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vertAnchor="page" w:horzAnchor="page" w:tblpX="648" w:tblpY="7309"/>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57"/>
      </w:tblGrid>
      <w:tr w:rsidR="00702E04" w:rsidTr="00494487">
        <w:trPr>
          <w:trHeight w:hRule="exact" w:val="856"/>
        </w:trPr>
        <w:tc>
          <w:tcPr>
            <w:tcW w:w="11057" w:type="dxa"/>
            <w:shd w:val="clear" w:color="auto" w:fill="auto"/>
          </w:tcPr>
          <w:p w:rsidR="00702E04" w:rsidRPr="00561BBA" w:rsidRDefault="00231061" w:rsidP="00231061">
            <w:pPr>
              <w:pStyle w:val="TitelOpaal"/>
              <w:rPr>
                <w:b/>
                <w:bCs/>
                <w:sz w:val="28"/>
                <w:szCs w:val="28"/>
              </w:rPr>
            </w:pPr>
            <w:bookmarkStart w:id="0" w:name="_GoBack"/>
            <w:bookmarkEnd w:id="0"/>
            <w:r w:rsidRPr="00561BBA">
              <w:rPr>
                <w:b/>
                <w:bCs/>
                <w:sz w:val="28"/>
                <w:szCs w:val="28"/>
              </w:rPr>
              <w:t>Dementietafel over mensen met een verstandelijke beperking en dementie</w:t>
            </w:r>
          </w:p>
          <w:p w:rsidR="00E21061" w:rsidRPr="00561BBA" w:rsidRDefault="00E21061" w:rsidP="00E21061">
            <w:pPr>
              <w:pStyle w:val="BasistekstOpaal"/>
              <w:rPr>
                <w:sz w:val="28"/>
                <w:szCs w:val="28"/>
              </w:rPr>
            </w:pPr>
          </w:p>
          <w:p w:rsidR="00E21061" w:rsidRPr="00561BBA" w:rsidRDefault="00E21061" w:rsidP="00E21061">
            <w:pPr>
              <w:pStyle w:val="BasistekstOpaal"/>
              <w:rPr>
                <w:sz w:val="28"/>
                <w:szCs w:val="28"/>
              </w:rPr>
            </w:pPr>
          </w:p>
        </w:tc>
      </w:tr>
    </w:tbl>
    <w:p w:rsidR="00A8334B" w:rsidRDefault="00A8334B" w:rsidP="00561BBA">
      <w:pPr>
        <w:pStyle w:val="BasistekstOpaal"/>
        <w:rPr>
          <w:sz w:val="28"/>
          <w:szCs w:val="28"/>
        </w:rPr>
      </w:pPr>
    </w:p>
    <w:p w:rsidR="00AD2887" w:rsidRDefault="00561BBA" w:rsidP="00A8334B">
      <w:pPr>
        <w:pStyle w:val="BasistekstOpaal"/>
        <w:ind w:left="2127"/>
        <w:rPr>
          <w:color w:val="FF0000"/>
          <w:sz w:val="28"/>
          <w:szCs w:val="28"/>
        </w:rPr>
      </w:pPr>
      <w:r w:rsidRPr="00AD2887">
        <w:rPr>
          <w:b/>
          <w:color w:val="FF0000"/>
          <w:sz w:val="28"/>
          <w:szCs w:val="28"/>
        </w:rPr>
        <w:t xml:space="preserve">Woensdag </w:t>
      </w:r>
      <w:r w:rsidR="00AD2887" w:rsidRPr="00AD2887">
        <w:rPr>
          <w:b/>
          <w:color w:val="FF0000"/>
          <w:sz w:val="28"/>
          <w:szCs w:val="28"/>
        </w:rPr>
        <w:t xml:space="preserve">8 april </w:t>
      </w:r>
      <w:r w:rsidR="00A8334B" w:rsidRPr="00AD2887">
        <w:rPr>
          <w:b/>
          <w:color w:val="FF0000"/>
          <w:sz w:val="28"/>
          <w:szCs w:val="28"/>
        </w:rPr>
        <w:t>201</w:t>
      </w:r>
      <w:r w:rsidR="004B1233">
        <w:rPr>
          <w:b/>
          <w:color w:val="FF0000"/>
          <w:sz w:val="28"/>
          <w:szCs w:val="28"/>
        </w:rPr>
        <w:t>5</w:t>
      </w:r>
      <w:r w:rsidR="00A8334B" w:rsidRPr="00AD2887">
        <w:rPr>
          <w:b/>
          <w:color w:val="FF0000"/>
          <w:sz w:val="28"/>
          <w:szCs w:val="28"/>
        </w:rPr>
        <w:t xml:space="preserve"> van 19.00 tot 21.30 uur</w:t>
      </w:r>
      <w:r w:rsidR="00A8334B" w:rsidRPr="00AD2887">
        <w:rPr>
          <w:color w:val="FF0000"/>
          <w:sz w:val="28"/>
          <w:szCs w:val="28"/>
        </w:rPr>
        <w:t xml:space="preserve"> </w:t>
      </w:r>
    </w:p>
    <w:p w:rsidR="00A8334B" w:rsidRPr="00AD2887" w:rsidRDefault="00AD2887" w:rsidP="00AD2887">
      <w:pPr>
        <w:pStyle w:val="BasistekstOpaal"/>
        <w:ind w:left="2127" w:firstLine="709"/>
        <w:rPr>
          <w:sz w:val="28"/>
          <w:szCs w:val="28"/>
        </w:rPr>
      </w:pPr>
      <w:r>
        <w:rPr>
          <w:sz w:val="28"/>
          <w:szCs w:val="28"/>
        </w:rPr>
        <w:t xml:space="preserve">In </w:t>
      </w:r>
      <w:r w:rsidR="00A8334B" w:rsidRPr="00AD2887">
        <w:rPr>
          <w:b/>
          <w:bCs/>
          <w:sz w:val="24"/>
          <w:szCs w:val="24"/>
        </w:rPr>
        <w:t xml:space="preserve">Wijkcentrum De Componist, Paganinilaan 15, Assen </w:t>
      </w:r>
    </w:p>
    <w:p w:rsidR="00086CA6" w:rsidRDefault="00086CA6" w:rsidP="00A8334B">
      <w:pPr>
        <w:pStyle w:val="BasistekstOpaal"/>
        <w:ind w:left="2127"/>
        <w:rPr>
          <w:b/>
          <w:bCs/>
        </w:rPr>
      </w:pPr>
    </w:p>
    <w:p w:rsidR="00A07EA4" w:rsidRPr="00440A0B" w:rsidRDefault="00AD2887" w:rsidP="00494487">
      <w:pPr>
        <w:pStyle w:val="IntroOpaal"/>
        <w:ind w:left="709"/>
        <w:rPr>
          <w:sz w:val="28"/>
          <w:szCs w:val="28"/>
        </w:rPr>
        <w:sectPr w:rsidR="00A07EA4" w:rsidRPr="00440A0B" w:rsidSect="0064100F">
          <w:headerReference w:type="default" r:id="rId8"/>
          <w:headerReference w:type="first" r:id="rId9"/>
          <w:pgSz w:w="11906" w:h="16838" w:code="9"/>
          <w:pgMar w:top="7372" w:right="851" w:bottom="2280" w:left="851" w:header="709" w:footer="709" w:gutter="0"/>
          <w:cols w:space="708"/>
          <w:titlePg/>
          <w:docGrid w:linePitch="360"/>
        </w:sectPr>
      </w:pPr>
      <w:r>
        <w:rPr>
          <w:sz w:val="28"/>
          <w:szCs w:val="28"/>
        </w:rPr>
        <w:t xml:space="preserve">Dementie </w:t>
      </w:r>
      <w:r w:rsidR="00D44ADC">
        <w:rPr>
          <w:sz w:val="28"/>
          <w:szCs w:val="28"/>
        </w:rPr>
        <w:t>en gevolgen in gedrag</w:t>
      </w:r>
      <w:r w:rsidR="00561BBA">
        <w:rPr>
          <w:sz w:val="28"/>
          <w:szCs w:val="28"/>
        </w:rPr>
        <w:t xml:space="preserve"> </w:t>
      </w:r>
      <w:r w:rsidR="00D44ADC">
        <w:rPr>
          <w:sz w:val="28"/>
          <w:szCs w:val="28"/>
        </w:rPr>
        <w:t>bij mensen met en zonder een verstandelijke beperking door Henk Woltjer en Foppe de Lan</w:t>
      </w:r>
      <w:r w:rsidR="00494487">
        <w:rPr>
          <w:sz w:val="28"/>
          <w:szCs w:val="28"/>
        </w:rPr>
        <w:t>ge</w:t>
      </w:r>
      <w:r w:rsidR="00855E7D">
        <w:rPr>
          <w:sz w:val="28"/>
          <w:szCs w:val="28"/>
        </w:rPr>
        <w:t>.</w:t>
      </w:r>
    </w:p>
    <w:p w:rsidR="00440A0B" w:rsidRDefault="00440A0B" w:rsidP="00656904">
      <w:pPr>
        <w:pStyle w:val="BasistekstOpaal"/>
        <w:sectPr w:rsidR="00440A0B" w:rsidSect="00231061">
          <w:type w:val="continuous"/>
          <w:pgSz w:w="11906" w:h="16838" w:code="9"/>
          <w:pgMar w:top="7371" w:right="851" w:bottom="2279" w:left="851" w:header="709" w:footer="709" w:gutter="0"/>
          <w:cols w:space="286"/>
          <w:titlePg/>
          <w:docGrid w:linePitch="360"/>
        </w:sectPr>
      </w:pPr>
    </w:p>
    <w:p w:rsidR="00231061" w:rsidRDefault="00231061" w:rsidP="00231061">
      <w:pPr>
        <w:pStyle w:val="BasistekstOpaal"/>
      </w:pPr>
      <w:r>
        <w:lastRenderedPageBreak/>
        <w:t xml:space="preserve">Voor ouders, broers en zussen, mantelzorgers en professionele hulpverleners van iemand met een verstandelijke beperking. Uw kind, familielid, bekende of </w:t>
      </w:r>
      <w:r w:rsidR="00051D82">
        <w:t>cliënt</w:t>
      </w:r>
      <w:r>
        <w:t xml:space="preserve"> wordt ouder en dementeert, of u heeft vermoedens dat dit zo is. U wilt uw verhaal graag delen. Of u wilt graag antwoorden op vragen die gaan over de zorg, ondersteuning en omgang.</w:t>
      </w:r>
    </w:p>
    <w:p w:rsidR="00231061" w:rsidRDefault="00231061" w:rsidP="00231061">
      <w:pPr>
        <w:pStyle w:val="BasistekstOpaal"/>
      </w:pPr>
    </w:p>
    <w:p w:rsidR="00440A0B" w:rsidRDefault="00231061" w:rsidP="00231061">
      <w:pPr>
        <w:pStyle w:val="BasistekstOpaal"/>
      </w:pPr>
      <w:r>
        <w:t xml:space="preserve">U bent van harte welkom op de Dementietafel die </w:t>
      </w:r>
      <w:r w:rsidR="00440A0B">
        <w:t>gezamenlijk door een aantal zorgorganisaties in Assen wordt ge</w:t>
      </w:r>
      <w:r>
        <w:t>organisee</w:t>
      </w:r>
      <w:r w:rsidR="00440A0B">
        <w:t>rd</w:t>
      </w:r>
      <w:r>
        <w:t>.</w:t>
      </w:r>
      <w:r w:rsidR="00051D82" w:rsidRPr="00051D82">
        <w:rPr>
          <w:rFonts w:ascii="Times New Roman" w:hAnsi="Times New Roman"/>
          <w:noProof/>
          <w:sz w:val="24"/>
          <w:szCs w:val="24"/>
        </w:rPr>
        <w:t xml:space="preserve"> </w:t>
      </w:r>
    </w:p>
    <w:p w:rsidR="00051D82" w:rsidRDefault="00051D82" w:rsidP="00231061">
      <w:pPr>
        <w:pStyle w:val="BasistekstOpaal"/>
      </w:pPr>
      <w:r>
        <w:tab/>
      </w:r>
      <w:r>
        <w:tab/>
      </w:r>
      <w:r>
        <w:tab/>
      </w:r>
      <w:r>
        <w:tab/>
      </w:r>
      <w:r>
        <w:tab/>
      </w:r>
      <w:r>
        <w:tab/>
      </w:r>
    </w:p>
    <w:p w:rsidR="00231061" w:rsidRDefault="00231061" w:rsidP="00231061">
      <w:pPr>
        <w:pStyle w:val="BasistekstOpaal"/>
      </w:pPr>
      <w:r>
        <w:lastRenderedPageBreak/>
        <w:t xml:space="preserve">De Dementietafel is een plek waar u in een ongedwongen en open sfeer elkaar kunt ontmoeten en uw ervaringen kunt delen. We praten met elkaar aan de hand van een thema. Dit onder het genot van een hapje en </w:t>
      </w:r>
      <w:r w:rsidR="00855E7D">
        <w:t xml:space="preserve">een </w:t>
      </w:r>
      <w:r>
        <w:t>drankje.</w:t>
      </w:r>
    </w:p>
    <w:p w:rsidR="00231061" w:rsidRDefault="00231061" w:rsidP="00231061">
      <w:pPr>
        <w:pStyle w:val="BasistekstOpaal"/>
      </w:pPr>
    </w:p>
    <w:p w:rsidR="00231061" w:rsidRDefault="00231061" w:rsidP="00E21061">
      <w:pPr>
        <w:pStyle w:val="BasistekstOpaal"/>
      </w:pPr>
      <w:r>
        <w:t xml:space="preserve">U </w:t>
      </w:r>
      <w:r w:rsidR="00440A0B">
        <w:t>hoeft zich niet op te geven voor de bijeenkomst</w:t>
      </w:r>
      <w:r w:rsidR="00855E7D">
        <w:t>. V</w:t>
      </w:r>
      <w:r w:rsidR="00440A0B">
        <w:t xml:space="preserve">oor </w:t>
      </w:r>
      <w:r w:rsidR="00855E7D">
        <w:t>meer informatie</w:t>
      </w:r>
      <w:r w:rsidR="00440A0B">
        <w:t xml:space="preserve"> kunt u Henk Woltjer bellen</w:t>
      </w:r>
      <w:r w:rsidR="00855E7D">
        <w:t xml:space="preserve"> via 06 53 52 38 92,</w:t>
      </w:r>
      <w:r w:rsidR="00E21061">
        <w:t xml:space="preserve"> of</w:t>
      </w:r>
      <w:r w:rsidR="00855E7D">
        <w:t xml:space="preserve"> mailen naar:</w:t>
      </w:r>
      <w:r w:rsidR="00E21061">
        <w:t xml:space="preserve"> henk.woltjer@vanboeijen.nl</w:t>
      </w:r>
    </w:p>
    <w:p w:rsidR="00440A0B" w:rsidRPr="00EC72BE" w:rsidRDefault="00561BBA" w:rsidP="00231061">
      <w:pPr>
        <w:pStyle w:val="BasistekstOpaal"/>
      </w:pPr>
      <w:r>
        <w:rPr>
          <w:noProof/>
        </w:rPr>
        <w:drawing>
          <wp:anchor distT="0" distB="0" distL="114300" distR="114300" simplePos="0" relativeHeight="251659264" behindDoc="1" locked="0" layoutInCell="1" allowOverlap="1" wp14:anchorId="5A4D133E" wp14:editId="59E8121B">
            <wp:simplePos x="0" y="0"/>
            <wp:positionH relativeFrom="column">
              <wp:posOffset>1882140</wp:posOffset>
            </wp:positionH>
            <wp:positionV relativeFrom="paragraph">
              <wp:posOffset>145415</wp:posOffset>
            </wp:positionV>
            <wp:extent cx="1276350" cy="367665"/>
            <wp:effectExtent l="0" t="0" r="0" b="0"/>
            <wp:wrapTight wrapText="bothSides">
              <wp:wrapPolygon edited="0">
                <wp:start x="0" y="0"/>
                <wp:lineTo x="0" y="20145"/>
                <wp:lineTo x="21278" y="20145"/>
                <wp:lineTo x="21278"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nboeijen.jpg"/>
                    <pic:cNvPicPr/>
                  </pic:nvPicPr>
                  <pic:blipFill>
                    <a:blip r:embed="rId10">
                      <a:extLst>
                        <a:ext uri="{28A0092B-C50C-407E-A947-70E740481C1C}">
                          <a14:useLocalDpi xmlns:a14="http://schemas.microsoft.com/office/drawing/2010/main" val="0"/>
                        </a:ext>
                      </a:extLst>
                    </a:blip>
                    <a:stretch>
                      <a:fillRect/>
                    </a:stretch>
                  </pic:blipFill>
                  <pic:spPr>
                    <a:xfrm>
                      <a:off x="0" y="0"/>
                      <a:ext cx="1276350" cy="367665"/>
                    </a:xfrm>
                    <a:prstGeom prst="rect">
                      <a:avLst/>
                    </a:prstGeom>
                  </pic:spPr>
                </pic:pic>
              </a:graphicData>
            </a:graphic>
            <wp14:sizeRelH relativeFrom="margin">
              <wp14:pctWidth>0</wp14:pctWidth>
            </wp14:sizeRelH>
            <wp14:sizeRelV relativeFrom="margin">
              <wp14:pctHeight>0</wp14:pctHeight>
            </wp14:sizeRelV>
          </wp:anchor>
        </w:drawing>
      </w:r>
      <w:r w:rsidR="00086CA6">
        <w:rPr>
          <w:noProof/>
        </w:rPr>
        <w:drawing>
          <wp:anchor distT="0" distB="0" distL="114300" distR="114300" simplePos="0" relativeHeight="251658240" behindDoc="1" locked="0" layoutInCell="1" allowOverlap="1" wp14:anchorId="370B74D2" wp14:editId="4D8D5C0D">
            <wp:simplePos x="0" y="0"/>
            <wp:positionH relativeFrom="column">
              <wp:posOffset>1272540</wp:posOffset>
            </wp:positionH>
            <wp:positionV relativeFrom="paragraph">
              <wp:posOffset>148590</wp:posOffset>
            </wp:positionV>
            <wp:extent cx="323850" cy="581025"/>
            <wp:effectExtent l="19050" t="0" r="0" b="0"/>
            <wp:wrapTight wrapText="bothSides">
              <wp:wrapPolygon edited="0">
                <wp:start x="-1271" y="0"/>
                <wp:lineTo x="-1271" y="21246"/>
                <wp:lineTo x="21600" y="21246"/>
                <wp:lineTo x="21600" y="0"/>
                <wp:lineTo x="-1271"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11">
                      <a:extLst>
                        <a:ext uri="{28A0092B-C50C-407E-A947-70E740481C1C}">
                          <a14:useLocalDpi xmlns:a14="http://schemas.microsoft.com/office/drawing/2010/main" val="0"/>
                        </a:ext>
                      </a:extLst>
                    </a:blip>
                    <a:stretch>
                      <a:fillRect/>
                    </a:stretch>
                  </pic:blipFill>
                  <pic:spPr>
                    <a:xfrm>
                      <a:off x="0" y="0"/>
                      <a:ext cx="323850" cy="581025"/>
                    </a:xfrm>
                    <a:prstGeom prst="rect">
                      <a:avLst/>
                    </a:prstGeom>
                  </pic:spPr>
                </pic:pic>
              </a:graphicData>
            </a:graphic>
          </wp:anchor>
        </w:drawing>
      </w:r>
    </w:p>
    <w:p w:rsidR="00E21061" w:rsidRPr="00EC72BE" w:rsidRDefault="00051D82" w:rsidP="00656904">
      <w:pPr>
        <w:pStyle w:val="BasistekstOpaal"/>
      </w:pPr>
      <w:r w:rsidRPr="00051D82">
        <w:rPr>
          <w:rFonts w:ascii="Times New Roman" w:hAnsi="Times New Roman"/>
          <w:noProof/>
          <w:sz w:val="24"/>
          <w:szCs w:val="24"/>
        </w:rPr>
        <w:drawing>
          <wp:inline distT="0" distB="0" distL="0" distR="0" wp14:anchorId="135B2991" wp14:editId="2B5654BA">
            <wp:extent cx="1072243" cy="342900"/>
            <wp:effectExtent l="0" t="0" r="0" b="0"/>
            <wp:docPr id="12" name="Afbeelding_x0020_1" descr="detra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_x0020_1" descr="detrans_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85410" cy="347111"/>
                    </a:xfrm>
                    <a:prstGeom prst="rect">
                      <a:avLst/>
                    </a:prstGeom>
                    <a:noFill/>
                    <a:ln>
                      <a:noFill/>
                    </a:ln>
                  </pic:spPr>
                </pic:pic>
              </a:graphicData>
            </a:graphic>
          </wp:inline>
        </w:drawing>
      </w:r>
    </w:p>
    <w:sectPr w:rsidR="00E21061" w:rsidRPr="00EC72BE" w:rsidSect="00894433">
      <w:type w:val="continuous"/>
      <w:pgSz w:w="11906" w:h="16838" w:code="9"/>
      <w:pgMar w:top="7371" w:right="851" w:bottom="2279" w:left="851" w:header="709" w:footer="709" w:gutter="0"/>
      <w:cols w:num="2"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7E" w:rsidRDefault="00DE577E">
      <w:r>
        <w:separator/>
      </w:r>
    </w:p>
  </w:endnote>
  <w:endnote w:type="continuationSeparator" w:id="0">
    <w:p w:rsidR="00DE577E" w:rsidRDefault="00DE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7E" w:rsidRDefault="00DE577E">
      <w:r>
        <w:separator/>
      </w:r>
    </w:p>
  </w:footnote>
  <w:footnote w:type="continuationSeparator" w:id="0">
    <w:p w:rsidR="00DE577E" w:rsidRDefault="00DE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04" w:rsidRPr="00A07EA4" w:rsidRDefault="00A07EA4" w:rsidP="00A07EA4">
    <w:pPr>
      <w:pStyle w:val="WaarschuwingstekstOpaal"/>
    </w:pPr>
    <w:r w:rsidRPr="00A07EA4">
      <w:t>Dit document bestaat uit maximaal 1 pagina. Reduceer uw tekst!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9C" w:rsidRDefault="00561BBA">
    <w:pPr>
      <w:pStyle w:val="Koptekst"/>
    </w:pPr>
    <w:r>
      <w:rPr>
        <w:rFonts w:ascii="Calibri" w:hAnsi="Calibri"/>
        <w:noProof/>
        <w:sz w:val="16"/>
        <w:szCs w:val="16"/>
      </w:rPr>
      <mc:AlternateContent>
        <mc:Choice Requires="wpc">
          <w:drawing>
            <wp:anchor distT="0" distB="0" distL="114300" distR="114300" simplePos="0" relativeHeight="251658240" behindDoc="1" locked="0" layoutInCell="0" allowOverlap="1" wp14:anchorId="06933353" wp14:editId="5824AB27">
              <wp:simplePos x="0" y="0"/>
              <wp:positionH relativeFrom="page">
                <wp:posOffset>635</wp:posOffset>
              </wp:positionH>
              <wp:positionV relativeFrom="page">
                <wp:posOffset>305435</wp:posOffset>
              </wp:positionV>
              <wp:extent cx="7560310" cy="10381615"/>
              <wp:effectExtent l="635" t="635" r="1905" b="0"/>
              <wp:wrapNone/>
              <wp:docPr id="11" name="JE1405221704JU PortaalA4poster[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9333213"/>
                          <a:ext cx="7560310" cy="1048402"/>
                        </a:xfrm>
                        <a:prstGeom prst="rect">
                          <a:avLst/>
                        </a:prstGeom>
                        <a:solidFill>
                          <a:srgbClr val="DEEEF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6"/>
                      <wps:cNvSpPr>
                        <a:spLocks noEditPoints="1"/>
                      </wps:cNvSpPr>
                      <wps:spPr bwMode="auto">
                        <a:xfrm>
                          <a:off x="878801" y="9333213"/>
                          <a:ext cx="5950608" cy="734101"/>
                        </a:xfrm>
                        <a:custGeom>
                          <a:avLst/>
                          <a:gdLst>
                            <a:gd name="T0" fmla="*/ 1578059 w 18741"/>
                            <a:gd name="T1" fmla="*/ 134562 h 2313"/>
                            <a:gd name="T2" fmla="*/ 1225933 w 18741"/>
                            <a:gd name="T3" fmla="*/ 67916 h 2313"/>
                            <a:gd name="T4" fmla="*/ 721716 w 18741"/>
                            <a:gd name="T5" fmla="*/ 41892 h 2313"/>
                            <a:gd name="T6" fmla="*/ 263539 w 18741"/>
                            <a:gd name="T7" fmla="*/ 99969 h 2313"/>
                            <a:gd name="T8" fmla="*/ 5766108 w 18741"/>
                            <a:gd name="T9" fmla="*/ 296734 h 2313"/>
                            <a:gd name="T10" fmla="*/ 5457481 w 18741"/>
                            <a:gd name="T11" fmla="*/ 286896 h 2313"/>
                            <a:gd name="T12" fmla="*/ 5176161 w 18741"/>
                            <a:gd name="T13" fmla="*/ 328153 h 2313"/>
                            <a:gd name="T14" fmla="*/ 4781170 w 18741"/>
                            <a:gd name="T15" fmla="*/ 304986 h 2313"/>
                            <a:gd name="T16" fmla="*/ 4475084 w 18741"/>
                            <a:gd name="T17" fmla="*/ 326884 h 2313"/>
                            <a:gd name="T18" fmla="*/ 4145501 w 18741"/>
                            <a:gd name="T19" fmla="*/ 246908 h 2313"/>
                            <a:gd name="T20" fmla="*/ 3863229 w 18741"/>
                            <a:gd name="T21" fmla="*/ 312285 h 2313"/>
                            <a:gd name="T22" fmla="*/ 3570160 w 18741"/>
                            <a:gd name="T23" fmla="*/ 273249 h 2313"/>
                            <a:gd name="T24" fmla="*/ 3335198 w 18741"/>
                            <a:gd name="T25" fmla="*/ 298638 h 2313"/>
                            <a:gd name="T26" fmla="*/ 2971006 w 18741"/>
                            <a:gd name="T27" fmla="*/ 279914 h 2313"/>
                            <a:gd name="T28" fmla="*/ 2643964 w 18741"/>
                            <a:gd name="T29" fmla="*/ 265633 h 2313"/>
                            <a:gd name="T30" fmla="*/ 2393125 w 18741"/>
                            <a:gd name="T31" fmla="*/ 273884 h 2313"/>
                            <a:gd name="T32" fmla="*/ 2163243 w 18741"/>
                            <a:gd name="T33" fmla="*/ 316411 h 2313"/>
                            <a:gd name="T34" fmla="*/ 1739040 w 18741"/>
                            <a:gd name="T35" fmla="*/ 263094 h 2313"/>
                            <a:gd name="T36" fmla="*/ 1405647 w 18741"/>
                            <a:gd name="T37" fmla="*/ 271980 h 2313"/>
                            <a:gd name="T38" fmla="*/ 1232601 w 18741"/>
                            <a:gd name="T39" fmla="*/ 264681 h 2313"/>
                            <a:gd name="T40" fmla="*/ 1063364 w 18741"/>
                            <a:gd name="T41" fmla="*/ 326884 h 2313"/>
                            <a:gd name="T42" fmla="*/ 711555 w 18741"/>
                            <a:gd name="T43" fmla="*/ 326884 h 2313"/>
                            <a:gd name="T44" fmla="*/ 441349 w 18741"/>
                            <a:gd name="T45" fmla="*/ 245321 h 2313"/>
                            <a:gd name="T46" fmla="*/ 101288 w 18741"/>
                            <a:gd name="T47" fmla="*/ 290070 h 2313"/>
                            <a:gd name="T48" fmla="*/ 5654342 w 18741"/>
                            <a:gd name="T49" fmla="*/ 426536 h 2313"/>
                            <a:gd name="T50" fmla="*/ 5385405 w 18741"/>
                            <a:gd name="T51" fmla="*/ 470966 h 2313"/>
                            <a:gd name="T52" fmla="*/ 5153617 w 18741"/>
                            <a:gd name="T53" fmla="*/ 453511 h 2313"/>
                            <a:gd name="T54" fmla="*/ 4821812 w 18741"/>
                            <a:gd name="T55" fmla="*/ 508732 h 2313"/>
                            <a:gd name="T56" fmla="*/ 4629079 w 18741"/>
                            <a:gd name="T57" fmla="*/ 517619 h 2313"/>
                            <a:gd name="T58" fmla="*/ 4244566 w 18741"/>
                            <a:gd name="T59" fmla="*/ 509050 h 2313"/>
                            <a:gd name="T60" fmla="*/ 4001984 w 18741"/>
                            <a:gd name="T61" fmla="*/ 511589 h 2313"/>
                            <a:gd name="T62" fmla="*/ 3700660 w 18741"/>
                            <a:gd name="T63" fmla="*/ 506511 h 2313"/>
                            <a:gd name="T64" fmla="*/ 3444741 w 18741"/>
                            <a:gd name="T65" fmla="*/ 465254 h 2313"/>
                            <a:gd name="T66" fmla="*/ 3064674 w 18741"/>
                            <a:gd name="T67" fmla="*/ 517619 h 2313"/>
                            <a:gd name="T68" fmla="*/ 2819550 w 18741"/>
                            <a:gd name="T69" fmla="*/ 517619 h 2313"/>
                            <a:gd name="T70" fmla="*/ 2589986 w 18741"/>
                            <a:gd name="T71" fmla="*/ 454463 h 2313"/>
                            <a:gd name="T72" fmla="*/ 2341052 w 18741"/>
                            <a:gd name="T73" fmla="*/ 457320 h 2313"/>
                            <a:gd name="T74" fmla="*/ 2014010 w 18741"/>
                            <a:gd name="T75" fmla="*/ 455098 h 2313"/>
                            <a:gd name="T76" fmla="*/ 1693000 w 18741"/>
                            <a:gd name="T77" fmla="*/ 484930 h 2313"/>
                            <a:gd name="T78" fmla="*/ 1440574 w 18741"/>
                            <a:gd name="T79" fmla="*/ 426536 h 2313"/>
                            <a:gd name="T80" fmla="*/ 1120517 w 18741"/>
                            <a:gd name="T81" fmla="*/ 500798 h 2313"/>
                            <a:gd name="T82" fmla="*/ 838245 w 18741"/>
                            <a:gd name="T83" fmla="*/ 479218 h 2313"/>
                            <a:gd name="T84" fmla="*/ 469608 w 18741"/>
                            <a:gd name="T85" fmla="*/ 477631 h 2313"/>
                            <a:gd name="T86" fmla="*/ 254649 w 18741"/>
                            <a:gd name="T87" fmla="*/ 489056 h 2313"/>
                            <a:gd name="T88" fmla="*/ 5385087 w 18741"/>
                            <a:gd name="T89" fmla="*/ 708988 h 2313"/>
                            <a:gd name="T90" fmla="*/ 5172033 w 18741"/>
                            <a:gd name="T91" fmla="*/ 643929 h 2313"/>
                            <a:gd name="T92" fmla="*/ 4867535 w 18741"/>
                            <a:gd name="T93" fmla="*/ 708036 h 2313"/>
                            <a:gd name="T94" fmla="*/ 4563036 w 18741"/>
                            <a:gd name="T95" fmla="*/ 679474 h 2313"/>
                            <a:gd name="T96" fmla="*/ 4205194 w 18741"/>
                            <a:gd name="T97" fmla="*/ 699150 h 2313"/>
                            <a:gd name="T98" fmla="*/ 3948006 w 18741"/>
                            <a:gd name="T99" fmla="*/ 643929 h 2313"/>
                            <a:gd name="T100" fmla="*/ 3648270 w 18741"/>
                            <a:gd name="T101" fmla="*/ 632821 h 2313"/>
                            <a:gd name="T102" fmla="*/ 3374570 w 18741"/>
                            <a:gd name="T103" fmla="*/ 647737 h 2313"/>
                            <a:gd name="T104" fmla="*/ 3089757 w 18741"/>
                            <a:gd name="T105" fmla="*/ 676300 h 2313"/>
                            <a:gd name="T106" fmla="*/ 2780496 w 18741"/>
                            <a:gd name="T107" fmla="*/ 707084 h 2313"/>
                            <a:gd name="T108" fmla="*/ 2499176 w 18741"/>
                            <a:gd name="T109" fmla="*/ 690264 h 2313"/>
                            <a:gd name="T110" fmla="*/ 2290250 w 18741"/>
                            <a:gd name="T111" fmla="*/ 621714 h 2313"/>
                            <a:gd name="T112" fmla="*/ 1898116 w 18741"/>
                            <a:gd name="T113" fmla="*/ 692803 h 2313"/>
                            <a:gd name="T114" fmla="*/ 1691095 w 18741"/>
                            <a:gd name="T115" fmla="*/ 645833 h 2313"/>
                            <a:gd name="T116" fmla="*/ 1335794 w 18741"/>
                            <a:gd name="T117" fmla="*/ 668049 h 2313"/>
                            <a:gd name="T118" fmla="*/ 1057331 w 18741"/>
                            <a:gd name="T119" fmla="*/ 654085 h 2313"/>
                            <a:gd name="T120" fmla="*/ 685519 w 18741"/>
                            <a:gd name="T121" fmla="*/ 707084 h 2313"/>
                            <a:gd name="T122" fmla="*/ 485483 w 18741"/>
                            <a:gd name="T123" fmla="*/ 699150 h 2313"/>
                            <a:gd name="T124" fmla="*/ 205433 w 18741"/>
                            <a:gd name="T125" fmla="*/ 690899 h 23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8741" h="2313">
                              <a:moveTo>
                                <a:pt x="5841" y="430"/>
                              </a:moveTo>
                              <a:cubicBezTo>
                                <a:pt x="5928" y="430"/>
                                <a:pt x="5928" y="430"/>
                                <a:pt x="5928" y="430"/>
                              </a:cubicBezTo>
                              <a:cubicBezTo>
                                <a:pt x="5928" y="38"/>
                                <a:pt x="5928" y="38"/>
                                <a:pt x="5928" y="38"/>
                              </a:cubicBezTo>
                              <a:cubicBezTo>
                                <a:pt x="5841" y="38"/>
                                <a:pt x="5841" y="38"/>
                                <a:pt x="5841" y="38"/>
                              </a:cubicBezTo>
                              <a:lnTo>
                                <a:pt x="5841" y="430"/>
                              </a:lnTo>
                              <a:close/>
                              <a:moveTo>
                                <a:pt x="5609" y="259"/>
                              </a:moveTo>
                              <a:cubicBezTo>
                                <a:pt x="5610" y="222"/>
                                <a:pt x="5629" y="201"/>
                                <a:pt x="5659" y="201"/>
                              </a:cubicBezTo>
                              <a:cubicBezTo>
                                <a:pt x="5687" y="201"/>
                                <a:pt x="5702" y="225"/>
                                <a:pt x="5701" y="259"/>
                              </a:cubicBezTo>
                              <a:lnTo>
                                <a:pt x="5609" y="259"/>
                              </a:lnTo>
                              <a:close/>
                              <a:moveTo>
                                <a:pt x="5674" y="437"/>
                              </a:moveTo>
                              <a:cubicBezTo>
                                <a:pt x="5708" y="437"/>
                                <a:pt x="5748" y="431"/>
                                <a:pt x="5780" y="421"/>
                              </a:cubicBezTo>
                              <a:cubicBezTo>
                                <a:pt x="5767" y="357"/>
                                <a:pt x="5767" y="357"/>
                                <a:pt x="5767" y="357"/>
                              </a:cubicBezTo>
                              <a:cubicBezTo>
                                <a:pt x="5738" y="363"/>
                                <a:pt x="5705" y="368"/>
                                <a:pt x="5686" y="368"/>
                              </a:cubicBezTo>
                              <a:cubicBezTo>
                                <a:pt x="5641" y="368"/>
                                <a:pt x="5605" y="360"/>
                                <a:pt x="5606" y="315"/>
                              </a:cubicBezTo>
                              <a:cubicBezTo>
                                <a:pt x="5790" y="315"/>
                                <a:pt x="5790" y="315"/>
                                <a:pt x="5790" y="315"/>
                              </a:cubicBezTo>
                              <a:cubicBezTo>
                                <a:pt x="5790" y="284"/>
                                <a:pt x="5790" y="284"/>
                                <a:pt x="5790" y="284"/>
                              </a:cubicBezTo>
                              <a:cubicBezTo>
                                <a:pt x="5790" y="198"/>
                                <a:pt x="5755" y="140"/>
                                <a:pt x="5665" y="140"/>
                              </a:cubicBezTo>
                              <a:cubicBezTo>
                                <a:pt x="5579" y="140"/>
                                <a:pt x="5520" y="177"/>
                                <a:pt x="5520" y="293"/>
                              </a:cubicBezTo>
                              <a:cubicBezTo>
                                <a:pt x="5520" y="406"/>
                                <a:pt x="5580" y="437"/>
                                <a:pt x="5674" y="437"/>
                              </a:cubicBezTo>
                              <a:close/>
                              <a:moveTo>
                                <a:pt x="5347" y="508"/>
                              </a:moveTo>
                              <a:cubicBezTo>
                                <a:pt x="5434" y="508"/>
                                <a:pt x="5434" y="508"/>
                                <a:pt x="5434" y="508"/>
                              </a:cubicBezTo>
                              <a:cubicBezTo>
                                <a:pt x="5434" y="206"/>
                                <a:pt x="5434" y="206"/>
                                <a:pt x="5434" y="206"/>
                              </a:cubicBezTo>
                              <a:cubicBezTo>
                                <a:pt x="5495" y="206"/>
                                <a:pt x="5495" y="206"/>
                                <a:pt x="5495" y="206"/>
                              </a:cubicBezTo>
                              <a:cubicBezTo>
                                <a:pt x="5495" y="147"/>
                                <a:pt x="5495" y="147"/>
                                <a:pt x="5495" y="147"/>
                              </a:cubicBezTo>
                              <a:cubicBezTo>
                                <a:pt x="5434" y="147"/>
                                <a:pt x="5434" y="147"/>
                                <a:pt x="5434" y="147"/>
                              </a:cubicBezTo>
                              <a:cubicBezTo>
                                <a:pt x="5434" y="137"/>
                                <a:pt x="5434" y="137"/>
                                <a:pt x="5434" y="137"/>
                              </a:cubicBezTo>
                              <a:cubicBezTo>
                                <a:pt x="5434" y="114"/>
                                <a:pt x="5442" y="98"/>
                                <a:pt x="5463" y="98"/>
                              </a:cubicBezTo>
                              <a:cubicBezTo>
                                <a:pt x="5473" y="98"/>
                                <a:pt x="5487" y="100"/>
                                <a:pt x="5497" y="102"/>
                              </a:cubicBezTo>
                              <a:cubicBezTo>
                                <a:pt x="5511" y="38"/>
                                <a:pt x="5511" y="38"/>
                                <a:pt x="5511" y="38"/>
                              </a:cubicBezTo>
                              <a:cubicBezTo>
                                <a:pt x="5494" y="33"/>
                                <a:pt x="5481" y="30"/>
                                <a:pt x="5460" y="30"/>
                              </a:cubicBezTo>
                              <a:cubicBezTo>
                                <a:pt x="5401" y="30"/>
                                <a:pt x="5347" y="48"/>
                                <a:pt x="5347" y="136"/>
                              </a:cubicBezTo>
                              <a:cubicBezTo>
                                <a:pt x="5347" y="147"/>
                                <a:pt x="5347" y="147"/>
                                <a:pt x="5347" y="147"/>
                              </a:cubicBezTo>
                              <a:cubicBezTo>
                                <a:pt x="5305" y="147"/>
                                <a:pt x="5305" y="147"/>
                                <a:pt x="5305" y="147"/>
                              </a:cubicBezTo>
                              <a:cubicBezTo>
                                <a:pt x="5305" y="206"/>
                                <a:pt x="5305" y="206"/>
                                <a:pt x="5305" y="206"/>
                              </a:cubicBezTo>
                              <a:cubicBezTo>
                                <a:pt x="5347" y="206"/>
                                <a:pt x="5347" y="206"/>
                                <a:pt x="5347" y="206"/>
                              </a:cubicBezTo>
                              <a:lnTo>
                                <a:pt x="5347" y="508"/>
                              </a:lnTo>
                              <a:close/>
                              <a:moveTo>
                                <a:pt x="5114" y="368"/>
                              </a:moveTo>
                              <a:cubicBezTo>
                                <a:pt x="5098" y="368"/>
                                <a:pt x="5082" y="361"/>
                                <a:pt x="5082" y="344"/>
                              </a:cubicBezTo>
                              <a:cubicBezTo>
                                <a:pt x="5082" y="323"/>
                                <a:pt x="5101" y="315"/>
                                <a:pt x="5126" y="315"/>
                              </a:cubicBezTo>
                              <a:cubicBezTo>
                                <a:pt x="5169" y="313"/>
                                <a:pt x="5169" y="313"/>
                                <a:pt x="5169" y="313"/>
                              </a:cubicBezTo>
                              <a:cubicBezTo>
                                <a:pt x="5169" y="358"/>
                                <a:pt x="5169" y="358"/>
                                <a:pt x="5169" y="358"/>
                              </a:cubicBezTo>
                              <a:cubicBezTo>
                                <a:pt x="5150" y="364"/>
                                <a:pt x="5131" y="368"/>
                                <a:pt x="5114" y="368"/>
                              </a:cubicBezTo>
                              <a:close/>
                              <a:moveTo>
                                <a:pt x="5096" y="435"/>
                              </a:moveTo>
                              <a:cubicBezTo>
                                <a:pt x="5127" y="435"/>
                                <a:pt x="5157" y="419"/>
                                <a:pt x="5177" y="403"/>
                              </a:cubicBezTo>
                              <a:cubicBezTo>
                                <a:pt x="5185" y="427"/>
                                <a:pt x="5222" y="433"/>
                                <a:pt x="5256" y="433"/>
                              </a:cubicBezTo>
                              <a:cubicBezTo>
                                <a:pt x="5263" y="433"/>
                                <a:pt x="5270" y="433"/>
                                <a:pt x="5276" y="433"/>
                              </a:cubicBezTo>
                              <a:cubicBezTo>
                                <a:pt x="5279" y="367"/>
                                <a:pt x="5279" y="367"/>
                                <a:pt x="5279" y="367"/>
                              </a:cubicBezTo>
                              <a:cubicBezTo>
                                <a:pt x="5263" y="367"/>
                                <a:pt x="5254" y="364"/>
                                <a:pt x="5254" y="355"/>
                              </a:cubicBezTo>
                              <a:cubicBezTo>
                                <a:pt x="5254" y="229"/>
                                <a:pt x="5254" y="229"/>
                                <a:pt x="5254" y="229"/>
                              </a:cubicBezTo>
                              <a:cubicBezTo>
                                <a:pt x="5254" y="165"/>
                                <a:pt x="5219" y="140"/>
                                <a:pt x="5131" y="140"/>
                              </a:cubicBezTo>
                              <a:cubicBezTo>
                                <a:pt x="5085" y="140"/>
                                <a:pt x="5048" y="150"/>
                                <a:pt x="5016" y="163"/>
                              </a:cubicBezTo>
                              <a:cubicBezTo>
                                <a:pt x="5033" y="226"/>
                                <a:pt x="5033" y="226"/>
                                <a:pt x="5033" y="226"/>
                              </a:cubicBezTo>
                              <a:cubicBezTo>
                                <a:pt x="5059" y="218"/>
                                <a:pt x="5090" y="213"/>
                                <a:pt x="5118" y="213"/>
                              </a:cubicBezTo>
                              <a:cubicBezTo>
                                <a:pt x="5153" y="213"/>
                                <a:pt x="5169" y="220"/>
                                <a:pt x="5169" y="245"/>
                              </a:cubicBezTo>
                              <a:cubicBezTo>
                                <a:pt x="5169" y="263"/>
                                <a:pt x="5169" y="263"/>
                                <a:pt x="5169" y="263"/>
                              </a:cubicBezTo>
                              <a:cubicBezTo>
                                <a:pt x="5120" y="263"/>
                                <a:pt x="5120" y="263"/>
                                <a:pt x="5120" y="263"/>
                              </a:cubicBezTo>
                              <a:cubicBezTo>
                                <a:pt x="5064" y="263"/>
                                <a:pt x="4998" y="278"/>
                                <a:pt x="4998" y="349"/>
                              </a:cubicBezTo>
                              <a:cubicBezTo>
                                <a:pt x="4998" y="406"/>
                                <a:pt x="5033" y="435"/>
                                <a:pt x="5096" y="435"/>
                              </a:cubicBezTo>
                              <a:close/>
                              <a:moveTo>
                                <a:pt x="4889" y="437"/>
                              </a:moveTo>
                              <a:cubicBezTo>
                                <a:pt x="4910" y="437"/>
                                <a:pt x="4948" y="432"/>
                                <a:pt x="4970" y="424"/>
                              </a:cubicBezTo>
                              <a:cubicBezTo>
                                <a:pt x="4962" y="356"/>
                                <a:pt x="4962" y="356"/>
                                <a:pt x="4962" y="356"/>
                              </a:cubicBezTo>
                              <a:cubicBezTo>
                                <a:pt x="4941" y="361"/>
                                <a:pt x="4920" y="364"/>
                                <a:pt x="4900" y="364"/>
                              </a:cubicBezTo>
                              <a:cubicBezTo>
                                <a:pt x="4877" y="364"/>
                                <a:pt x="4869" y="358"/>
                                <a:pt x="4869" y="337"/>
                              </a:cubicBezTo>
                              <a:cubicBezTo>
                                <a:pt x="4869" y="211"/>
                                <a:pt x="4869" y="211"/>
                                <a:pt x="4869" y="211"/>
                              </a:cubicBezTo>
                              <a:cubicBezTo>
                                <a:pt x="4957" y="211"/>
                                <a:pt x="4957" y="211"/>
                                <a:pt x="4957" y="211"/>
                              </a:cubicBezTo>
                              <a:cubicBezTo>
                                <a:pt x="4957" y="147"/>
                                <a:pt x="4957" y="147"/>
                                <a:pt x="4957" y="147"/>
                              </a:cubicBezTo>
                              <a:cubicBezTo>
                                <a:pt x="4869" y="147"/>
                                <a:pt x="4869" y="147"/>
                                <a:pt x="4869" y="147"/>
                              </a:cubicBezTo>
                              <a:cubicBezTo>
                                <a:pt x="4869" y="88"/>
                                <a:pt x="4869" y="88"/>
                                <a:pt x="4869" y="88"/>
                              </a:cubicBezTo>
                              <a:cubicBezTo>
                                <a:pt x="4783" y="88"/>
                                <a:pt x="4783" y="88"/>
                                <a:pt x="4783" y="88"/>
                              </a:cubicBezTo>
                              <a:cubicBezTo>
                                <a:pt x="4783" y="147"/>
                                <a:pt x="4783" y="147"/>
                                <a:pt x="4783" y="147"/>
                              </a:cubicBezTo>
                              <a:cubicBezTo>
                                <a:pt x="4741" y="147"/>
                                <a:pt x="4741" y="147"/>
                                <a:pt x="4741" y="147"/>
                              </a:cubicBezTo>
                              <a:cubicBezTo>
                                <a:pt x="4741" y="211"/>
                                <a:pt x="4741" y="211"/>
                                <a:pt x="4741" y="211"/>
                              </a:cubicBezTo>
                              <a:cubicBezTo>
                                <a:pt x="4783" y="211"/>
                                <a:pt x="4783" y="211"/>
                                <a:pt x="4783" y="211"/>
                              </a:cubicBezTo>
                              <a:cubicBezTo>
                                <a:pt x="4783" y="342"/>
                                <a:pt x="4783" y="342"/>
                                <a:pt x="4783" y="342"/>
                              </a:cubicBezTo>
                              <a:cubicBezTo>
                                <a:pt x="4783" y="414"/>
                                <a:pt x="4821" y="437"/>
                                <a:pt x="4889" y="437"/>
                              </a:cubicBezTo>
                              <a:close/>
                              <a:moveTo>
                                <a:pt x="4534" y="259"/>
                              </a:moveTo>
                              <a:cubicBezTo>
                                <a:pt x="4535" y="222"/>
                                <a:pt x="4555" y="201"/>
                                <a:pt x="4584" y="201"/>
                              </a:cubicBezTo>
                              <a:cubicBezTo>
                                <a:pt x="4612" y="201"/>
                                <a:pt x="4627" y="225"/>
                                <a:pt x="4626" y="259"/>
                              </a:cubicBezTo>
                              <a:lnTo>
                                <a:pt x="4534" y="259"/>
                              </a:lnTo>
                              <a:close/>
                              <a:moveTo>
                                <a:pt x="4599" y="437"/>
                              </a:moveTo>
                              <a:cubicBezTo>
                                <a:pt x="4633" y="437"/>
                                <a:pt x="4674" y="431"/>
                                <a:pt x="4705" y="421"/>
                              </a:cubicBezTo>
                              <a:cubicBezTo>
                                <a:pt x="4692" y="357"/>
                                <a:pt x="4692" y="357"/>
                                <a:pt x="4692" y="357"/>
                              </a:cubicBezTo>
                              <a:cubicBezTo>
                                <a:pt x="4663" y="363"/>
                                <a:pt x="4630" y="368"/>
                                <a:pt x="4611" y="368"/>
                              </a:cubicBezTo>
                              <a:cubicBezTo>
                                <a:pt x="4566" y="368"/>
                                <a:pt x="4531" y="360"/>
                                <a:pt x="4531" y="315"/>
                              </a:cubicBezTo>
                              <a:cubicBezTo>
                                <a:pt x="4715" y="315"/>
                                <a:pt x="4715" y="315"/>
                                <a:pt x="4715" y="315"/>
                              </a:cubicBezTo>
                              <a:cubicBezTo>
                                <a:pt x="4715" y="284"/>
                                <a:pt x="4715" y="284"/>
                                <a:pt x="4715" y="284"/>
                              </a:cubicBezTo>
                              <a:cubicBezTo>
                                <a:pt x="4715" y="198"/>
                                <a:pt x="4680" y="140"/>
                                <a:pt x="4590" y="140"/>
                              </a:cubicBezTo>
                              <a:cubicBezTo>
                                <a:pt x="4505" y="140"/>
                                <a:pt x="4445" y="177"/>
                                <a:pt x="4445" y="293"/>
                              </a:cubicBezTo>
                              <a:cubicBezTo>
                                <a:pt x="4445" y="406"/>
                                <a:pt x="4505" y="437"/>
                                <a:pt x="4599" y="437"/>
                              </a:cubicBezTo>
                              <a:close/>
                              <a:moveTo>
                                <a:pt x="4348" y="116"/>
                              </a:moveTo>
                              <a:cubicBezTo>
                                <a:pt x="4406" y="58"/>
                                <a:pt x="4406" y="58"/>
                                <a:pt x="4406" y="58"/>
                              </a:cubicBezTo>
                              <a:cubicBezTo>
                                <a:pt x="4348" y="0"/>
                                <a:pt x="4348" y="0"/>
                                <a:pt x="4348" y="0"/>
                              </a:cubicBezTo>
                              <a:cubicBezTo>
                                <a:pt x="4290" y="58"/>
                                <a:pt x="4290" y="58"/>
                                <a:pt x="4290" y="58"/>
                              </a:cubicBezTo>
                              <a:lnTo>
                                <a:pt x="4348" y="116"/>
                              </a:lnTo>
                              <a:close/>
                              <a:moveTo>
                                <a:pt x="4305" y="430"/>
                              </a:moveTo>
                              <a:cubicBezTo>
                                <a:pt x="4392" y="430"/>
                                <a:pt x="4392" y="430"/>
                                <a:pt x="4392" y="430"/>
                              </a:cubicBezTo>
                              <a:cubicBezTo>
                                <a:pt x="4392" y="147"/>
                                <a:pt x="4392" y="147"/>
                                <a:pt x="4392" y="147"/>
                              </a:cubicBezTo>
                              <a:cubicBezTo>
                                <a:pt x="4305" y="147"/>
                                <a:pt x="4305" y="147"/>
                                <a:pt x="4305" y="147"/>
                              </a:cubicBezTo>
                              <a:lnTo>
                                <a:pt x="4305" y="430"/>
                              </a:lnTo>
                              <a:close/>
                              <a:moveTo>
                                <a:pt x="4175" y="437"/>
                              </a:moveTo>
                              <a:cubicBezTo>
                                <a:pt x="4196" y="437"/>
                                <a:pt x="4234" y="432"/>
                                <a:pt x="4256" y="424"/>
                              </a:cubicBezTo>
                              <a:cubicBezTo>
                                <a:pt x="4248" y="356"/>
                                <a:pt x="4248" y="356"/>
                                <a:pt x="4248" y="356"/>
                              </a:cubicBezTo>
                              <a:cubicBezTo>
                                <a:pt x="4227" y="361"/>
                                <a:pt x="4206" y="364"/>
                                <a:pt x="4186" y="364"/>
                              </a:cubicBezTo>
                              <a:cubicBezTo>
                                <a:pt x="4163" y="364"/>
                                <a:pt x="4155" y="358"/>
                                <a:pt x="4155" y="337"/>
                              </a:cubicBezTo>
                              <a:cubicBezTo>
                                <a:pt x="4155" y="211"/>
                                <a:pt x="4155" y="211"/>
                                <a:pt x="4155" y="211"/>
                              </a:cubicBezTo>
                              <a:cubicBezTo>
                                <a:pt x="4243" y="211"/>
                                <a:pt x="4243" y="211"/>
                                <a:pt x="4243" y="211"/>
                              </a:cubicBezTo>
                              <a:cubicBezTo>
                                <a:pt x="4243" y="147"/>
                                <a:pt x="4243" y="147"/>
                                <a:pt x="4243" y="147"/>
                              </a:cubicBezTo>
                              <a:cubicBezTo>
                                <a:pt x="4155" y="147"/>
                                <a:pt x="4155" y="147"/>
                                <a:pt x="4155" y="147"/>
                              </a:cubicBezTo>
                              <a:cubicBezTo>
                                <a:pt x="4155" y="88"/>
                                <a:pt x="4155" y="88"/>
                                <a:pt x="4155" y="88"/>
                              </a:cubicBezTo>
                              <a:cubicBezTo>
                                <a:pt x="4069" y="88"/>
                                <a:pt x="4069" y="88"/>
                                <a:pt x="4069" y="88"/>
                              </a:cubicBezTo>
                              <a:cubicBezTo>
                                <a:pt x="4069" y="147"/>
                                <a:pt x="4069" y="147"/>
                                <a:pt x="4069" y="147"/>
                              </a:cubicBezTo>
                              <a:cubicBezTo>
                                <a:pt x="4027" y="147"/>
                                <a:pt x="4027" y="147"/>
                                <a:pt x="4027" y="147"/>
                              </a:cubicBezTo>
                              <a:cubicBezTo>
                                <a:pt x="4027" y="211"/>
                                <a:pt x="4027" y="211"/>
                                <a:pt x="4027" y="211"/>
                              </a:cubicBezTo>
                              <a:cubicBezTo>
                                <a:pt x="4069" y="211"/>
                                <a:pt x="4069" y="211"/>
                                <a:pt x="4069" y="211"/>
                              </a:cubicBezTo>
                              <a:cubicBezTo>
                                <a:pt x="4069" y="342"/>
                                <a:pt x="4069" y="342"/>
                                <a:pt x="4069" y="342"/>
                              </a:cubicBezTo>
                              <a:cubicBezTo>
                                <a:pt x="4069" y="414"/>
                                <a:pt x="4107" y="437"/>
                                <a:pt x="4175" y="437"/>
                              </a:cubicBezTo>
                              <a:close/>
                              <a:moveTo>
                                <a:pt x="3711" y="430"/>
                              </a:moveTo>
                              <a:cubicBezTo>
                                <a:pt x="3798" y="430"/>
                                <a:pt x="3798" y="430"/>
                                <a:pt x="3798" y="430"/>
                              </a:cubicBezTo>
                              <a:cubicBezTo>
                                <a:pt x="3798" y="229"/>
                                <a:pt x="3798" y="229"/>
                                <a:pt x="3798" y="229"/>
                              </a:cubicBezTo>
                              <a:cubicBezTo>
                                <a:pt x="3812" y="222"/>
                                <a:pt x="3835" y="214"/>
                                <a:pt x="3861" y="214"/>
                              </a:cubicBezTo>
                              <a:cubicBezTo>
                                <a:pt x="3890" y="214"/>
                                <a:pt x="3899" y="221"/>
                                <a:pt x="3899" y="260"/>
                              </a:cubicBezTo>
                              <a:cubicBezTo>
                                <a:pt x="3899" y="430"/>
                                <a:pt x="3899" y="430"/>
                                <a:pt x="3899" y="430"/>
                              </a:cubicBezTo>
                              <a:cubicBezTo>
                                <a:pt x="3986" y="430"/>
                                <a:pt x="3986" y="430"/>
                                <a:pt x="3986" y="430"/>
                              </a:cubicBezTo>
                              <a:cubicBezTo>
                                <a:pt x="3986" y="253"/>
                                <a:pt x="3986" y="253"/>
                                <a:pt x="3986" y="253"/>
                              </a:cubicBezTo>
                              <a:cubicBezTo>
                                <a:pt x="3986" y="188"/>
                                <a:pt x="3979" y="139"/>
                                <a:pt x="3890" y="139"/>
                              </a:cubicBezTo>
                              <a:cubicBezTo>
                                <a:pt x="3853" y="139"/>
                                <a:pt x="3815" y="162"/>
                                <a:pt x="3798" y="175"/>
                              </a:cubicBezTo>
                              <a:cubicBezTo>
                                <a:pt x="3798" y="147"/>
                                <a:pt x="3798" y="147"/>
                                <a:pt x="3798" y="147"/>
                              </a:cubicBezTo>
                              <a:cubicBezTo>
                                <a:pt x="3711" y="147"/>
                                <a:pt x="3711" y="147"/>
                                <a:pt x="3711" y="147"/>
                              </a:cubicBezTo>
                              <a:lnTo>
                                <a:pt x="3711" y="430"/>
                              </a:lnTo>
                              <a:close/>
                              <a:moveTo>
                                <a:pt x="3478" y="259"/>
                              </a:moveTo>
                              <a:cubicBezTo>
                                <a:pt x="3480" y="222"/>
                                <a:pt x="3499" y="201"/>
                                <a:pt x="3529" y="201"/>
                              </a:cubicBezTo>
                              <a:cubicBezTo>
                                <a:pt x="3557" y="201"/>
                                <a:pt x="3572" y="225"/>
                                <a:pt x="3571" y="259"/>
                              </a:cubicBezTo>
                              <a:lnTo>
                                <a:pt x="3478" y="259"/>
                              </a:lnTo>
                              <a:close/>
                              <a:moveTo>
                                <a:pt x="3543" y="437"/>
                              </a:moveTo>
                              <a:cubicBezTo>
                                <a:pt x="3577" y="437"/>
                                <a:pt x="3618" y="431"/>
                                <a:pt x="3650" y="421"/>
                              </a:cubicBezTo>
                              <a:cubicBezTo>
                                <a:pt x="3637" y="357"/>
                                <a:pt x="3637" y="357"/>
                                <a:pt x="3637" y="357"/>
                              </a:cubicBezTo>
                              <a:cubicBezTo>
                                <a:pt x="3607" y="363"/>
                                <a:pt x="3575" y="368"/>
                                <a:pt x="3556" y="368"/>
                              </a:cubicBezTo>
                              <a:cubicBezTo>
                                <a:pt x="3510" y="368"/>
                                <a:pt x="3475" y="360"/>
                                <a:pt x="3475" y="315"/>
                              </a:cubicBezTo>
                              <a:cubicBezTo>
                                <a:pt x="3660" y="315"/>
                                <a:pt x="3660" y="315"/>
                                <a:pt x="3660" y="315"/>
                              </a:cubicBezTo>
                              <a:cubicBezTo>
                                <a:pt x="3660" y="284"/>
                                <a:pt x="3660" y="284"/>
                                <a:pt x="3660" y="284"/>
                              </a:cubicBezTo>
                              <a:cubicBezTo>
                                <a:pt x="3660" y="198"/>
                                <a:pt x="3624" y="140"/>
                                <a:pt x="3535" y="140"/>
                              </a:cubicBezTo>
                              <a:cubicBezTo>
                                <a:pt x="3449" y="140"/>
                                <a:pt x="3389" y="177"/>
                                <a:pt x="3389" y="293"/>
                              </a:cubicBezTo>
                              <a:cubicBezTo>
                                <a:pt x="3389" y="406"/>
                                <a:pt x="3450" y="437"/>
                                <a:pt x="3543" y="437"/>
                              </a:cubicBezTo>
                              <a:close/>
                              <a:moveTo>
                                <a:pt x="2892" y="430"/>
                              </a:moveTo>
                              <a:cubicBezTo>
                                <a:pt x="2978" y="430"/>
                                <a:pt x="2978" y="430"/>
                                <a:pt x="2978" y="430"/>
                              </a:cubicBezTo>
                              <a:cubicBezTo>
                                <a:pt x="2978" y="229"/>
                                <a:pt x="2978" y="229"/>
                                <a:pt x="2978" y="229"/>
                              </a:cubicBezTo>
                              <a:cubicBezTo>
                                <a:pt x="2994" y="221"/>
                                <a:pt x="3017" y="215"/>
                                <a:pt x="3037" y="215"/>
                              </a:cubicBezTo>
                              <a:cubicBezTo>
                                <a:pt x="3063" y="215"/>
                                <a:pt x="3072" y="221"/>
                                <a:pt x="3072" y="260"/>
                              </a:cubicBezTo>
                              <a:cubicBezTo>
                                <a:pt x="3072" y="430"/>
                                <a:pt x="3072" y="430"/>
                                <a:pt x="3072" y="430"/>
                              </a:cubicBezTo>
                              <a:cubicBezTo>
                                <a:pt x="3158" y="430"/>
                                <a:pt x="3158" y="430"/>
                                <a:pt x="3158" y="430"/>
                              </a:cubicBezTo>
                              <a:cubicBezTo>
                                <a:pt x="3158" y="252"/>
                                <a:pt x="3158" y="252"/>
                                <a:pt x="3158" y="252"/>
                              </a:cubicBezTo>
                              <a:cubicBezTo>
                                <a:pt x="3158" y="245"/>
                                <a:pt x="3158" y="238"/>
                                <a:pt x="3157" y="230"/>
                              </a:cubicBezTo>
                              <a:cubicBezTo>
                                <a:pt x="3173" y="222"/>
                                <a:pt x="3197" y="214"/>
                                <a:pt x="3216" y="214"/>
                              </a:cubicBezTo>
                              <a:cubicBezTo>
                                <a:pt x="3243" y="214"/>
                                <a:pt x="3252" y="225"/>
                                <a:pt x="3252" y="260"/>
                              </a:cubicBezTo>
                              <a:cubicBezTo>
                                <a:pt x="3252" y="430"/>
                                <a:pt x="3252" y="430"/>
                                <a:pt x="3252" y="430"/>
                              </a:cubicBezTo>
                              <a:cubicBezTo>
                                <a:pt x="3339" y="430"/>
                                <a:pt x="3339" y="430"/>
                                <a:pt x="3339" y="430"/>
                              </a:cubicBezTo>
                              <a:cubicBezTo>
                                <a:pt x="3339" y="253"/>
                                <a:pt x="3339" y="253"/>
                                <a:pt x="3339" y="253"/>
                              </a:cubicBezTo>
                              <a:cubicBezTo>
                                <a:pt x="3339" y="205"/>
                                <a:pt x="3340" y="139"/>
                                <a:pt x="3248" y="139"/>
                              </a:cubicBezTo>
                              <a:cubicBezTo>
                                <a:pt x="3211" y="139"/>
                                <a:pt x="3172" y="162"/>
                                <a:pt x="3150" y="182"/>
                              </a:cubicBezTo>
                              <a:cubicBezTo>
                                <a:pt x="3139" y="155"/>
                                <a:pt x="3111" y="139"/>
                                <a:pt x="3070" y="139"/>
                              </a:cubicBezTo>
                              <a:cubicBezTo>
                                <a:pt x="3037" y="139"/>
                                <a:pt x="3002" y="157"/>
                                <a:pt x="2978" y="175"/>
                              </a:cubicBezTo>
                              <a:cubicBezTo>
                                <a:pt x="2978" y="147"/>
                                <a:pt x="2978" y="147"/>
                                <a:pt x="2978" y="147"/>
                              </a:cubicBezTo>
                              <a:cubicBezTo>
                                <a:pt x="2892" y="147"/>
                                <a:pt x="2892" y="147"/>
                                <a:pt x="2892" y="147"/>
                              </a:cubicBezTo>
                              <a:lnTo>
                                <a:pt x="2892" y="430"/>
                              </a:lnTo>
                              <a:close/>
                              <a:moveTo>
                                <a:pt x="2659" y="259"/>
                              </a:moveTo>
                              <a:cubicBezTo>
                                <a:pt x="2660" y="222"/>
                                <a:pt x="2679" y="201"/>
                                <a:pt x="2709" y="201"/>
                              </a:cubicBezTo>
                              <a:cubicBezTo>
                                <a:pt x="2737" y="201"/>
                                <a:pt x="2752" y="225"/>
                                <a:pt x="2751" y="259"/>
                              </a:cubicBezTo>
                              <a:lnTo>
                                <a:pt x="2659" y="259"/>
                              </a:lnTo>
                              <a:close/>
                              <a:moveTo>
                                <a:pt x="2724" y="437"/>
                              </a:moveTo>
                              <a:cubicBezTo>
                                <a:pt x="2758" y="437"/>
                                <a:pt x="2798" y="431"/>
                                <a:pt x="2830" y="421"/>
                              </a:cubicBezTo>
                              <a:cubicBezTo>
                                <a:pt x="2817" y="357"/>
                                <a:pt x="2817" y="357"/>
                                <a:pt x="2817" y="357"/>
                              </a:cubicBezTo>
                              <a:cubicBezTo>
                                <a:pt x="2788" y="363"/>
                                <a:pt x="2755" y="368"/>
                                <a:pt x="2736" y="368"/>
                              </a:cubicBezTo>
                              <a:cubicBezTo>
                                <a:pt x="2691" y="368"/>
                                <a:pt x="2655" y="360"/>
                                <a:pt x="2656" y="315"/>
                              </a:cubicBezTo>
                              <a:cubicBezTo>
                                <a:pt x="2840" y="315"/>
                                <a:pt x="2840" y="315"/>
                                <a:pt x="2840" y="315"/>
                              </a:cubicBezTo>
                              <a:cubicBezTo>
                                <a:pt x="2840" y="284"/>
                                <a:pt x="2840" y="284"/>
                                <a:pt x="2840" y="284"/>
                              </a:cubicBezTo>
                              <a:cubicBezTo>
                                <a:pt x="2840" y="198"/>
                                <a:pt x="2805" y="140"/>
                                <a:pt x="2715" y="140"/>
                              </a:cubicBezTo>
                              <a:cubicBezTo>
                                <a:pt x="2629" y="140"/>
                                <a:pt x="2570" y="177"/>
                                <a:pt x="2570" y="293"/>
                              </a:cubicBezTo>
                              <a:cubicBezTo>
                                <a:pt x="2570" y="406"/>
                                <a:pt x="2630" y="437"/>
                                <a:pt x="2724" y="437"/>
                              </a:cubicBezTo>
                              <a:close/>
                              <a:moveTo>
                                <a:pt x="2273" y="361"/>
                              </a:moveTo>
                              <a:cubicBezTo>
                                <a:pt x="2273" y="132"/>
                                <a:pt x="2273" y="132"/>
                                <a:pt x="2273" y="132"/>
                              </a:cubicBezTo>
                              <a:cubicBezTo>
                                <a:pt x="2315" y="132"/>
                                <a:pt x="2315" y="132"/>
                                <a:pt x="2315" y="132"/>
                              </a:cubicBezTo>
                              <a:cubicBezTo>
                                <a:pt x="2404" y="132"/>
                                <a:pt x="2443" y="172"/>
                                <a:pt x="2443" y="251"/>
                              </a:cubicBezTo>
                              <a:cubicBezTo>
                                <a:pt x="2443" y="323"/>
                                <a:pt x="2411" y="361"/>
                                <a:pt x="2326" y="361"/>
                              </a:cubicBezTo>
                              <a:lnTo>
                                <a:pt x="2273" y="361"/>
                              </a:lnTo>
                              <a:close/>
                              <a:moveTo>
                                <a:pt x="2185" y="430"/>
                              </a:moveTo>
                              <a:cubicBezTo>
                                <a:pt x="2320" y="430"/>
                                <a:pt x="2320" y="430"/>
                                <a:pt x="2320" y="430"/>
                              </a:cubicBezTo>
                              <a:cubicBezTo>
                                <a:pt x="2453" y="430"/>
                                <a:pt x="2532" y="373"/>
                                <a:pt x="2532" y="245"/>
                              </a:cubicBezTo>
                              <a:cubicBezTo>
                                <a:pt x="2532" y="117"/>
                                <a:pt x="2444" y="63"/>
                                <a:pt x="2317" y="63"/>
                              </a:cubicBezTo>
                              <a:cubicBezTo>
                                <a:pt x="2185" y="63"/>
                                <a:pt x="2185" y="63"/>
                                <a:pt x="2185" y="63"/>
                              </a:cubicBezTo>
                              <a:lnTo>
                                <a:pt x="2185" y="430"/>
                              </a:lnTo>
                              <a:close/>
                              <a:moveTo>
                                <a:pt x="1824" y="259"/>
                              </a:moveTo>
                              <a:cubicBezTo>
                                <a:pt x="1826" y="222"/>
                                <a:pt x="1845" y="201"/>
                                <a:pt x="1874" y="201"/>
                              </a:cubicBezTo>
                              <a:cubicBezTo>
                                <a:pt x="1902" y="201"/>
                                <a:pt x="1918" y="225"/>
                                <a:pt x="1917" y="259"/>
                              </a:cubicBezTo>
                              <a:lnTo>
                                <a:pt x="1824" y="259"/>
                              </a:lnTo>
                              <a:close/>
                              <a:moveTo>
                                <a:pt x="1889" y="437"/>
                              </a:moveTo>
                              <a:cubicBezTo>
                                <a:pt x="1923" y="437"/>
                                <a:pt x="1964" y="431"/>
                                <a:pt x="1996" y="421"/>
                              </a:cubicBezTo>
                              <a:cubicBezTo>
                                <a:pt x="1983" y="357"/>
                                <a:pt x="1983" y="357"/>
                                <a:pt x="1983" y="357"/>
                              </a:cubicBezTo>
                              <a:cubicBezTo>
                                <a:pt x="1953" y="363"/>
                                <a:pt x="1921" y="368"/>
                                <a:pt x="1901" y="368"/>
                              </a:cubicBezTo>
                              <a:cubicBezTo>
                                <a:pt x="1856" y="368"/>
                                <a:pt x="1821" y="360"/>
                                <a:pt x="1821" y="315"/>
                              </a:cubicBezTo>
                              <a:cubicBezTo>
                                <a:pt x="2005" y="315"/>
                                <a:pt x="2005" y="315"/>
                                <a:pt x="2005" y="315"/>
                              </a:cubicBezTo>
                              <a:cubicBezTo>
                                <a:pt x="2005" y="284"/>
                                <a:pt x="2005" y="284"/>
                                <a:pt x="2005" y="284"/>
                              </a:cubicBezTo>
                              <a:cubicBezTo>
                                <a:pt x="2005" y="198"/>
                                <a:pt x="1970" y="140"/>
                                <a:pt x="1881" y="140"/>
                              </a:cubicBezTo>
                              <a:cubicBezTo>
                                <a:pt x="1795" y="140"/>
                                <a:pt x="1735" y="177"/>
                                <a:pt x="1735" y="293"/>
                              </a:cubicBezTo>
                              <a:cubicBezTo>
                                <a:pt x="1735" y="406"/>
                                <a:pt x="1795" y="437"/>
                                <a:pt x="1889" y="437"/>
                              </a:cubicBezTo>
                              <a:close/>
                              <a:moveTo>
                                <a:pt x="1548" y="363"/>
                              </a:moveTo>
                              <a:cubicBezTo>
                                <a:pt x="1517" y="363"/>
                                <a:pt x="1490" y="347"/>
                                <a:pt x="1490" y="285"/>
                              </a:cubicBezTo>
                              <a:cubicBezTo>
                                <a:pt x="1490" y="236"/>
                                <a:pt x="1510" y="208"/>
                                <a:pt x="1559" y="208"/>
                              </a:cubicBezTo>
                              <a:cubicBezTo>
                                <a:pt x="1575" y="208"/>
                                <a:pt x="1586" y="210"/>
                                <a:pt x="1595" y="212"/>
                              </a:cubicBezTo>
                              <a:cubicBezTo>
                                <a:pt x="1595" y="354"/>
                                <a:pt x="1595" y="354"/>
                                <a:pt x="1595" y="354"/>
                              </a:cubicBezTo>
                              <a:cubicBezTo>
                                <a:pt x="1582" y="359"/>
                                <a:pt x="1563" y="363"/>
                                <a:pt x="1548" y="363"/>
                              </a:cubicBezTo>
                              <a:close/>
                              <a:moveTo>
                                <a:pt x="1531" y="435"/>
                              </a:moveTo>
                              <a:cubicBezTo>
                                <a:pt x="1567" y="435"/>
                                <a:pt x="1583" y="420"/>
                                <a:pt x="1595" y="410"/>
                              </a:cubicBezTo>
                              <a:cubicBezTo>
                                <a:pt x="1595" y="430"/>
                                <a:pt x="1595" y="430"/>
                                <a:pt x="1595" y="430"/>
                              </a:cubicBezTo>
                              <a:cubicBezTo>
                                <a:pt x="1682" y="430"/>
                                <a:pt x="1682" y="430"/>
                                <a:pt x="1682" y="430"/>
                              </a:cubicBezTo>
                              <a:cubicBezTo>
                                <a:pt x="1682" y="38"/>
                                <a:pt x="1682" y="38"/>
                                <a:pt x="1682" y="38"/>
                              </a:cubicBezTo>
                              <a:cubicBezTo>
                                <a:pt x="1595" y="38"/>
                                <a:pt x="1595" y="38"/>
                                <a:pt x="1595" y="38"/>
                              </a:cubicBezTo>
                              <a:cubicBezTo>
                                <a:pt x="1595" y="142"/>
                                <a:pt x="1595" y="142"/>
                                <a:pt x="1595" y="142"/>
                              </a:cubicBezTo>
                              <a:cubicBezTo>
                                <a:pt x="1586" y="141"/>
                                <a:pt x="1573" y="139"/>
                                <a:pt x="1558" y="139"/>
                              </a:cubicBezTo>
                              <a:cubicBezTo>
                                <a:pt x="1471" y="139"/>
                                <a:pt x="1403" y="187"/>
                                <a:pt x="1403" y="284"/>
                              </a:cubicBezTo>
                              <a:cubicBezTo>
                                <a:pt x="1403" y="407"/>
                                <a:pt x="1473" y="435"/>
                                <a:pt x="1531" y="435"/>
                              </a:cubicBezTo>
                              <a:close/>
                              <a:moveTo>
                                <a:pt x="1065" y="430"/>
                              </a:moveTo>
                              <a:cubicBezTo>
                                <a:pt x="1152" y="430"/>
                                <a:pt x="1152" y="430"/>
                                <a:pt x="1152" y="430"/>
                              </a:cubicBezTo>
                              <a:cubicBezTo>
                                <a:pt x="1152" y="238"/>
                                <a:pt x="1152" y="238"/>
                                <a:pt x="1152" y="238"/>
                              </a:cubicBezTo>
                              <a:cubicBezTo>
                                <a:pt x="1164" y="226"/>
                                <a:pt x="1190" y="214"/>
                                <a:pt x="1215" y="214"/>
                              </a:cubicBezTo>
                              <a:cubicBezTo>
                                <a:pt x="1231" y="214"/>
                                <a:pt x="1236" y="214"/>
                                <a:pt x="1253" y="217"/>
                              </a:cubicBezTo>
                              <a:cubicBezTo>
                                <a:pt x="1264" y="146"/>
                                <a:pt x="1264" y="146"/>
                                <a:pt x="1264" y="146"/>
                              </a:cubicBezTo>
                              <a:cubicBezTo>
                                <a:pt x="1252" y="142"/>
                                <a:pt x="1241" y="141"/>
                                <a:pt x="1225" y="141"/>
                              </a:cubicBezTo>
                              <a:cubicBezTo>
                                <a:pt x="1193" y="141"/>
                                <a:pt x="1166" y="166"/>
                                <a:pt x="1152" y="185"/>
                              </a:cubicBezTo>
                              <a:cubicBezTo>
                                <a:pt x="1152" y="147"/>
                                <a:pt x="1152" y="147"/>
                                <a:pt x="1152" y="147"/>
                              </a:cubicBezTo>
                              <a:cubicBezTo>
                                <a:pt x="1065" y="147"/>
                                <a:pt x="1065" y="147"/>
                                <a:pt x="1065" y="147"/>
                              </a:cubicBezTo>
                              <a:lnTo>
                                <a:pt x="1065" y="430"/>
                              </a:lnTo>
                              <a:close/>
                              <a:moveTo>
                                <a:pt x="832" y="259"/>
                              </a:moveTo>
                              <a:cubicBezTo>
                                <a:pt x="834" y="222"/>
                                <a:pt x="853" y="201"/>
                                <a:pt x="883" y="201"/>
                              </a:cubicBezTo>
                              <a:cubicBezTo>
                                <a:pt x="911" y="201"/>
                                <a:pt x="926" y="225"/>
                                <a:pt x="925" y="259"/>
                              </a:cubicBezTo>
                              <a:lnTo>
                                <a:pt x="832" y="259"/>
                              </a:lnTo>
                              <a:close/>
                              <a:moveTo>
                                <a:pt x="897" y="437"/>
                              </a:moveTo>
                              <a:cubicBezTo>
                                <a:pt x="932" y="437"/>
                                <a:pt x="972" y="431"/>
                                <a:pt x="1004" y="421"/>
                              </a:cubicBezTo>
                              <a:cubicBezTo>
                                <a:pt x="991" y="357"/>
                                <a:pt x="991" y="357"/>
                                <a:pt x="991" y="357"/>
                              </a:cubicBezTo>
                              <a:cubicBezTo>
                                <a:pt x="961" y="363"/>
                                <a:pt x="929" y="368"/>
                                <a:pt x="910" y="368"/>
                              </a:cubicBezTo>
                              <a:cubicBezTo>
                                <a:pt x="865" y="368"/>
                                <a:pt x="829" y="360"/>
                                <a:pt x="830" y="315"/>
                              </a:cubicBezTo>
                              <a:cubicBezTo>
                                <a:pt x="1014" y="315"/>
                                <a:pt x="1014" y="315"/>
                                <a:pt x="1014" y="315"/>
                              </a:cubicBezTo>
                              <a:cubicBezTo>
                                <a:pt x="1014" y="284"/>
                                <a:pt x="1014" y="284"/>
                                <a:pt x="1014" y="284"/>
                              </a:cubicBezTo>
                              <a:cubicBezTo>
                                <a:pt x="1014" y="198"/>
                                <a:pt x="978" y="140"/>
                                <a:pt x="889" y="140"/>
                              </a:cubicBezTo>
                              <a:cubicBezTo>
                                <a:pt x="803" y="140"/>
                                <a:pt x="743" y="177"/>
                                <a:pt x="743" y="293"/>
                              </a:cubicBezTo>
                              <a:cubicBezTo>
                                <a:pt x="743" y="406"/>
                                <a:pt x="804" y="437"/>
                                <a:pt x="897" y="437"/>
                              </a:cubicBezTo>
                              <a:close/>
                              <a:moveTo>
                                <a:pt x="516" y="430"/>
                              </a:moveTo>
                              <a:cubicBezTo>
                                <a:pt x="619" y="430"/>
                                <a:pt x="619" y="430"/>
                                <a:pt x="619" y="430"/>
                              </a:cubicBezTo>
                              <a:cubicBezTo>
                                <a:pt x="729" y="147"/>
                                <a:pt x="729" y="147"/>
                                <a:pt x="729" y="147"/>
                              </a:cubicBezTo>
                              <a:cubicBezTo>
                                <a:pt x="638" y="147"/>
                                <a:pt x="638" y="147"/>
                                <a:pt x="638" y="147"/>
                              </a:cubicBezTo>
                              <a:cubicBezTo>
                                <a:pt x="585" y="300"/>
                                <a:pt x="585" y="300"/>
                                <a:pt x="585" y="300"/>
                              </a:cubicBezTo>
                              <a:cubicBezTo>
                                <a:pt x="569" y="357"/>
                                <a:pt x="569" y="357"/>
                                <a:pt x="569" y="357"/>
                              </a:cubicBezTo>
                              <a:cubicBezTo>
                                <a:pt x="554" y="300"/>
                                <a:pt x="554" y="300"/>
                                <a:pt x="554" y="300"/>
                              </a:cubicBezTo>
                              <a:cubicBezTo>
                                <a:pt x="506" y="147"/>
                                <a:pt x="506" y="147"/>
                                <a:pt x="506" y="147"/>
                              </a:cubicBezTo>
                              <a:cubicBezTo>
                                <a:pt x="413" y="147"/>
                                <a:pt x="413" y="147"/>
                                <a:pt x="413" y="147"/>
                              </a:cubicBezTo>
                              <a:lnTo>
                                <a:pt x="516" y="430"/>
                              </a:lnTo>
                              <a:close/>
                              <a:moveTo>
                                <a:pt x="194" y="367"/>
                              </a:moveTo>
                              <a:cubicBezTo>
                                <a:pt x="119" y="367"/>
                                <a:pt x="90" y="312"/>
                                <a:pt x="90" y="245"/>
                              </a:cubicBezTo>
                              <a:cubicBezTo>
                                <a:pt x="90" y="178"/>
                                <a:pt x="120" y="127"/>
                                <a:pt x="198" y="127"/>
                              </a:cubicBezTo>
                              <a:cubicBezTo>
                                <a:pt x="272" y="127"/>
                                <a:pt x="304" y="178"/>
                                <a:pt x="304" y="246"/>
                              </a:cubicBezTo>
                              <a:cubicBezTo>
                                <a:pt x="304" y="315"/>
                                <a:pt x="275" y="367"/>
                                <a:pt x="194" y="367"/>
                              </a:cubicBezTo>
                              <a:close/>
                              <a:moveTo>
                                <a:pt x="193" y="437"/>
                              </a:moveTo>
                              <a:cubicBezTo>
                                <a:pt x="324" y="437"/>
                                <a:pt x="394" y="364"/>
                                <a:pt x="394" y="247"/>
                              </a:cubicBezTo>
                              <a:cubicBezTo>
                                <a:pt x="394" y="137"/>
                                <a:pt x="336" y="57"/>
                                <a:pt x="203" y="57"/>
                              </a:cubicBezTo>
                              <a:cubicBezTo>
                                <a:pt x="77" y="57"/>
                                <a:pt x="0" y="130"/>
                                <a:pt x="0" y="246"/>
                              </a:cubicBezTo>
                              <a:cubicBezTo>
                                <a:pt x="0" y="364"/>
                                <a:pt x="64" y="437"/>
                                <a:pt x="193" y="437"/>
                              </a:cubicBezTo>
                              <a:close/>
                              <a:moveTo>
                                <a:pt x="18741" y="1030"/>
                              </a:moveTo>
                              <a:cubicBezTo>
                                <a:pt x="18741" y="904"/>
                                <a:pt x="18741" y="904"/>
                                <a:pt x="18741" y="904"/>
                              </a:cubicBezTo>
                              <a:cubicBezTo>
                                <a:pt x="18741" y="868"/>
                                <a:pt x="18737" y="828"/>
                                <a:pt x="18678" y="828"/>
                              </a:cubicBezTo>
                              <a:cubicBezTo>
                                <a:pt x="18645" y="828"/>
                                <a:pt x="18625" y="845"/>
                                <a:pt x="18611" y="855"/>
                              </a:cubicBezTo>
                              <a:cubicBezTo>
                                <a:pt x="18611" y="834"/>
                                <a:pt x="18611" y="834"/>
                                <a:pt x="18611" y="834"/>
                              </a:cubicBezTo>
                              <a:cubicBezTo>
                                <a:pt x="18574" y="834"/>
                                <a:pt x="18574" y="834"/>
                                <a:pt x="18574" y="834"/>
                              </a:cubicBezTo>
                              <a:cubicBezTo>
                                <a:pt x="18574" y="1030"/>
                                <a:pt x="18574" y="1030"/>
                                <a:pt x="18574" y="1030"/>
                              </a:cubicBezTo>
                              <a:cubicBezTo>
                                <a:pt x="18611" y="1030"/>
                                <a:pt x="18611" y="1030"/>
                                <a:pt x="18611" y="1030"/>
                              </a:cubicBezTo>
                              <a:cubicBezTo>
                                <a:pt x="18611" y="882"/>
                                <a:pt x="18611" y="882"/>
                                <a:pt x="18611" y="882"/>
                              </a:cubicBezTo>
                              <a:cubicBezTo>
                                <a:pt x="18620" y="877"/>
                                <a:pt x="18646" y="861"/>
                                <a:pt x="18668" y="861"/>
                              </a:cubicBezTo>
                              <a:cubicBezTo>
                                <a:pt x="18699" y="861"/>
                                <a:pt x="18704" y="880"/>
                                <a:pt x="18704" y="910"/>
                              </a:cubicBezTo>
                              <a:cubicBezTo>
                                <a:pt x="18704" y="1030"/>
                                <a:pt x="18704" y="1030"/>
                                <a:pt x="18704" y="1030"/>
                              </a:cubicBezTo>
                              <a:lnTo>
                                <a:pt x="18741" y="1030"/>
                              </a:lnTo>
                              <a:close/>
                              <a:moveTo>
                                <a:pt x="18487" y="914"/>
                              </a:moveTo>
                              <a:cubicBezTo>
                                <a:pt x="18397" y="914"/>
                                <a:pt x="18397" y="914"/>
                                <a:pt x="18397" y="914"/>
                              </a:cubicBezTo>
                              <a:cubicBezTo>
                                <a:pt x="18399" y="875"/>
                                <a:pt x="18421" y="857"/>
                                <a:pt x="18446" y="857"/>
                              </a:cubicBezTo>
                              <a:cubicBezTo>
                                <a:pt x="18472" y="857"/>
                                <a:pt x="18487" y="879"/>
                                <a:pt x="18487" y="914"/>
                              </a:cubicBezTo>
                              <a:close/>
                              <a:moveTo>
                                <a:pt x="18525" y="941"/>
                              </a:moveTo>
                              <a:cubicBezTo>
                                <a:pt x="18525" y="927"/>
                                <a:pt x="18525" y="927"/>
                                <a:pt x="18525" y="927"/>
                              </a:cubicBezTo>
                              <a:cubicBezTo>
                                <a:pt x="18525" y="864"/>
                                <a:pt x="18502" y="829"/>
                                <a:pt x="18451" y="829"/>
                              </a:cubicBezTo>
                              <a:cubicBezTo>
                                <a:pt x="18398" y="829"/>
                                <a:pt x="18359" y="856"/>
                                <a:pt x="18359" y="935"/>
                              </a:cubicBezTo>
                              <a:cubicBezTo>
                                <a:pt x="18359" y="1012"/>
                                <a:pt x="18397" y="1034"/>
                                <a:pt x="18456" y="1034"/>
                              </a:cubicBezTo>
                              <a:cubicBezTo>
                                <a:pt x="18479" y="1034"/>
                                <a:pt x="18510" y="1030"/>
                                <a:pt x="18521" y="1027"/>
                              </a:cubicBezTo>
                              <a:cubicBezTo>
                                <a:pt x="18515" y="997"/>
                                <a:pt x="18515" y="997"/>
                                <a:pt x="18515" y="997"/>
                              </a:cubicBezTo>
                              <a:cubicBezTo>
                                <a:pt x="18504" y="1000"/>
                                <a:pt x="18478" y="1003"/>
                                <a:pt x="18464" y="1003"/>
                              </a:cubicBezTo>
                              <a:cubicBezTo>
                                <a:pt x="18426" y="1003"/>
                                <a:pt x="18397" y="994"/>
                                <a:pt x="18396" y="941"/>
                              </a:cubicBezTo>
                              <a:lnTo>
                                <a:pt x="18525" y="941"/>
                              </a:lnTo>
                              <a:close/>
                              <a:moveTo>
                                <a:pt x="18288" y="914"/>
                              </a:moveTo>
                              <a:cubicBezTo>
                                <a:pt x="18197" y="914"/>
                                <a:pt x="18197" y="914"/>
                                <a:pt x="18197" y="914"/>
                              </a:cubicBezTo>
                              <a:cubicBezTo>
                                <a:pt x="18200" y="875"/>
                                <a:pt x="18222" y="857"/>
                                <a:pt x="18247" y="857"/>
                              </a:cubicBezTo>
                              <a:cubicBezTo>
                                <a:pt x="18273" y="857"/>
                                <a:pt x="18288" y="879"/>
                                <a:pt x="18288" y="914"/>
                              </a:cubicBezTo>
                              <a:close/>
                              <a:moveTo>
                                <a:pt x="18326" y="941"/>
                              </a:moveTo>
                              <a:cubicBezTo>
                                <a:pt x="18326" y="927"/>
                                <a:pt x="18326" y="927"/>
                                <a:pt x="18326" y="927"/>
                              </a:cubicBezTo>
                              <a:cubicBezTo>
                                <a:pt x="18326" y="864"/>
                                <a:pt x="18303" y="829"/>
                                <a:pt x="18251" y="829"/>
                              </a:cubicBezTo>
                              <a:cubicBezTo>
                                <a:pt x="18199" y="829"/>
                                <a:pt x="18160" y="856"/>
                                <a:pt x="18160" y="935"/>
                              </a:cubicBezTo>
                              <a:cubicBezTo>
                                <a:pt x="18160" y="1012"/>
                                <a:pt x="18197" y="1034"/>
                                <a:pt x="18257" y="1034"/>
                              </a:cubicBezTo>
                              <a:cubicBezTo>
                                <a:pt x="18280" y="1034"/>
                                <a:pt x="18311" y="1030"/>
                                <a:pt x="18322" y="1027"/>
                              </a:cubicBezTo>
                              <a:cubicBezTo>
                                <a:pt x="18316" y="997"/>
                                <a:pt x="18316" y="997"/>
                                <a:pt x="18316" y="997"/>
                              </a:cubicBezTo>
                              <a:cubicBezTo>
                                <a:pt x="18305" y="1000"/>
                                <a:pt x="18279" y="1003"/>
                                <a:pt x="18265" y="1003"/>
                              </a:cubicBezTo>
                              <a:cubicBezTo>
                                <a:pt x="18227" y="1003"/>
                                <a:pt x="18198" y="994"/>
                                <a:pt x="18197" y="941"/>
                              </a:cubicBezTo>
                              <a:lnTo>
                                <a:pt x="18326" y="941"/>
                              </a:lnTo>
                              <a:close/>
                              <a:moveTo>
                                <a:pt x="18026" y="1028"/>
                              </a:moveTo>
                              <a:cubicBezTo>
                                <a:pt x="18021" y="999"/>
                                <a:pt x="18021" y="999"/>
                                <a:pt x="18021" y="999"/>
                              </a:cubicBezTo>
                              <a:cubicBezTo>
                                <a:pt x="18021" y="999"/>
                                <a:pt x="18002" y="1003"/>
                                <a:pt x="17987" y="1003"/>
                              </a:cubicBezTo>
                              <a:cubicBezTo>
                                <a:pt x="17961" y="1003"/>
                                <a:pt x="17954" y="1000"/>
                                <a:pt x="17954" y="974"/>
                              </a:cubicBezTo>
                              <a:cubicBezTo>
                                <a:pt x="17954" y="863"/>
                                <a:pt x="17954" y="863"/>
                                <a:pt x="17954" y="863"/>
                              </a:cubicBezTo>
                              <a:cubicBezTo>
                                <a:pt x="18015" y="863"/>
                                <a:pt x="18015" y="863"/>
                                <a:pt x="18015" y="863"/>
                              </a:cubicBezTo>
                              <a:cubicBezTo>
                                <a:pt x="18015" y="834"/>
                                <a:pt x="18015" y="834"/>
                                <a:pt x="18015" y="834"/>
                              </a:cubicBezTo>
                              <a:cubicBezTo>
                                <a:pt x="17954" y="834"/>
                                <a:pt x="17954" y="834"/>
                                <a:pt x="17954" y="834"/>
                              </a:cubicBezTo>
                              <a:cubicBezTo>
                                <a:pt x="17954" y="794"/>
                                <a:pt x="17954" y="794"/>
                                <a:pt x="17954" y="794"/>
                              </a:cubicBezTo>
                              <a:cubicBezTo>
                                <a:pt x="17917" y="794"/>
                                <a:pt x="17917" y="794"/>
                                <a:pt x="17917" y="794"/>
                              </a:cubicBezTo>
                              <a:cubicBezTo>
                                <a:pt x="17917" y="834"/>
                                <a:pt x="17917" y="834"/>
                                <a:pt x="17917" y="834"/>
                              </a:cubicBezTo>
                              <a:cubicBezTo>
                                <a:pt x="17889" y="834"/>
                                <a:pt x="17889" y="834"/>
                                <a:pt x="17889" y="834"/>
                              </a:cubicBezTo>
                              <a:cubicBezTo>
                                <a:pt x="17889" y="863"/>
                                <a:pt x="17889" y="863"/>
                                <a:pt x="17889" y="863"/>
                              </a:cubicBezTo>
                              <a:cubicBezTo>
                                <a:pt x="17917" y="863"/>
                                <a:pt x="17917" y="863"/>
                                <a:pt x="17917" y="863"/>
                              </a:cubicBezTo>
                              <a:cubicBezTo>
                                <a:pt x="17917" y="975"/>
                                <a:pt x="17917" y="975"/>
                                <a:pt x="17917" y="975"/>
                              </a:cubicBezTo>
                              <a:cubicBezTo>
                                <a:pt x="17917" y="1035"/>
                                <a:pt x="17951" y="1034"/>
                                <a:pt x="17988" y="1034"/>
                              </a:cubicBezTo>
                              <a:cubicBezTo>
                                <a:pt x="18001" y="1034"/>
                                <a:pt x="18019" y="1030"/>
                                <a:pt x="18026" y="1028"/>
                              </a:cubicBezTo>
                              <a:close/>
                              <a:moveTo>
                                <a:pt x="17826" y="914"/>
                              </a:moveTo>
                              <a:cubicBezTo>
                                <a:pt x="17735" y="914"/>
                                <a:pt x="17735" y="914"/>
                                <a:pt x="17735" y="914"/>
                              </a:cubicBezTo>
                              <a:cubicBezTo>
                                <a:pt x="17738" y="875"/>
                                <a:pt x="17760" y="857"/>
                                <a:pt x="17785" y="857"/>
                              </a:cubicBezTo>
                              <a:cubicBezTo>
                                <a:pt x="17811" y="857"/>
                                <a:pt x="17826" y="879"/>
                                <a:pt x="17826" y="914"/>
                              </a:cubicBezTo>
                              <a:close/>
                              <a:moveTo>
                                <a:pt x="17864" y="941"/>
                              </a:moveTo>
                              <a:cubicBezTo>
                                <a:pt x="17864" y="927"/>
                                <a:pt x="17864" y="927"/>
                                <a:pt x="17864" y="927"/>
                              </a:cubicBezTo>
                              <a:cubicBezTo>
                                <a:pt x="17864" y="864"/>
                                <a:pt x="17841" y="829"/>
                                <a:pt x="17789" y="829"/>
                              </a:cubicBezTo>
                              <a:cubicBezTo>
                                <a:pt x="17737" y="829"/>
                                <a:pt x="17698" y="856"/>
                                <a:pt x="17698" y="935"/>
                              </a:cubicBezTo>
                              <a:cubicBezTo>
                                <a:pt x="17698" y="1012"/>
                                <a:pt x="17735" y="1034"/>
                                <a:pt x="17794" y="1034"/>
                              </a:cubicBezTo>
                              <a:cubicBezTo>
                                <a:pt x="17818" y="1034"/>
                                <a:pt x="17849" y="1030"/>
                                <a:pt x="17859" y="1027"/>
                              </a:cubicBezTo>
                              <a:cubicBezTo>
                                <a:pt x="17853" y="997"/>
                                <a:pt x="17853" y="997"/>
                                <a:pt x="17853" y="997"/>
                              </a:cubicBezTo>
                              <a:cubicBezTo>
                                <a:pt x="17843" y="1000"/>
                                <a:pt x="17817" y="1003"/>
                                <a:pt x="17803" y="1003"/>
                              </a:cubicBezTo>
                              <a:cubicBezTo>
                                <a:pt x="17764" y="1003"/>
                                <a:pt x="17736" y="994"/>
                                <a:pt x="17735" y="941"/>
                              </a:cubicBezTo>
                              <a:lnTo>
                                <a:pt x="17864" y="941"/>
                              </a:lnTo>
                              <a:close/>
                              <a:moveTo>
                                <a:pt x="17649" y="1030"/>
                              </a:moveTo>
                              <a:cubicBezTo>
                                <a:pt x="17649" y="904"/>
                                <a:pt x="17649" y="904"/>
                                <a:pt x="17649" y="904"/>
                              </a:cubicBezTo>
                              <a:cubicBezTo>
                                <a:pt x="17649" y="871"/>
                                <a:pt x="17647" y="828"/>
                                <a:pt x="17587" y="828"/>
                              </a:cubicBezTo>
                              <a:cubicBezTo>
                                <a:pt x="17555" y="828"/>
                                <a:pt x="17533" y="846"/>
                                <a:pt x="17518" y="857"/>
                              </a:cubicBezTo>
                              <a:cubicBezTo>
                                <a:pt x="17510" y="840"/>
                                <a:pt x="17493" y="828"/>
                                <a:pt x="17463" y="828"/>
                              </a:cubicBezTo>
                              <a:cubicBezTo>
                                <a:pt x="17431" y="828"/>
                                <a:pt x="17413" y="846"/>
                                <a:pt x="17400" y="855"/>
                              </a:cubicBezTo>
                              <a:cubicBezTo>
                                <a:pt x="17400" y="834"/>
                                <a:pt x="17400" y="834"/>
                                <a:pt x="17400" y="834"/>
                              </a:cubicBezTo>
                              <a:cubicBezTo>
                                <a:pt x="17363" y="834"/>
                                <a:pt x="17363" y="834"/>
                                <a:pt x="17363" y="834"/>
                              </a:cubicBezTo>
                              <a:cubicBezTo>
                                <a:pt x="17363" y="1030"/>
                                <a:pt x="17363" y="1030"/>
                                <a:pt x="17363" y="1030"/>
                              </a:cubicBezTo>
                              <a:cubicBezTo>
                                <a:pt x="17400" y="1030"/>
                                <a:pt x="17400" y="1030"/>
                                <a:pt x="17400" y="1030"/>
                              </a:cubicBezTo>
                              <a:cubicBezTo>
                                <a:pt x="17400" y="882"/>
                                <a:pt x="17400" y="882"/>
                                <a:pt x="17400" y="882"/>
                              </a:cubicBezTo>
                              <a:cubicBezTo>
                                <a:pt x="17409" y="877"/>
                                <a:pt x="17431" y="861"/>
                                <a:pt x="17452" y="861"/>
                              </a:cubicBezTo>
                              <a:cubicBezTo>
                                <a:pt x="17483" y="861"/>
                                <a:pt x="17488" y="880"/>
                                <a:pt x="17488" y="910"/>
                              </a:cubicBezTo>
                              <a:cubicBezTo>
                                <a:pt x="17488" y="1030"/>
                                <a:pt x="17488" y="1030"/>
                                <a:pt x="17488" y="1030"/>
                              </a:cubicBezTo>
                              <a:cubicBezTo>
                                <a:pt x="17524" y="1030"/>
                                <a:pt x="17524" y="1030"/>
                                <a:pt x="17524" y="1030"/>
                              </a:cubicBezTo>
                              <a:cubicBezTo>
                                <a:pt x="17524" y="904"/>
                                <a:pt x="17524" y="904"/>
                                <a:pt x="17524" y="904"/>
                              </a:cubicBezTo>
                              <a:cubicBezTo>
                                <a:pt x="17524" y="897"/>
                                <a:pt x="17524" y="889"/>
                                <a:pt x="17523" y="882"/>
                              </a:cubicBezTo>
                              <a:cubicBezTo>
                                <a:pt x="17534" y="875"/>
                                <a:pt x="17557" y="861"/>
                                <a:pt x="17577" y="861"/>
                              </a:cubicBezTo>
                              <a:cubicBezTo>
                                <a:pt x="17608" y="861"/>
                                <a:pt x="17613" y="881"/>
                                <a:pt x="17613" y="910"/>
                              </a:cubicBezTo>
                              <a:cubicBezTo>
                                <a:pt x="17613" y="1030"/>
                                <a:pt x="17613" y="1030"/>
                                <a:pt x="17613" y="1030"/>
                              </a:cubicBezTo>
                              <a:lnTo>
                                <a:pt x="17649" y="1030"/>
                              </a:lnTo>
                              <a:close/>
                              <a:moveTo>
                                <a:pt x="17188" y="1030"/>
                              </a:moveTo>
                              <a:cubicBezTo>
                                <a:pt x="17188" y="904"/>
                                <a:pt x="17188" y="904"/>
                                <a:pt x="17188" y="904"/>
                              </a:cubicBezTo>
                              <a:cubicBezTo>
                                <a:pt x="17188" y="868"/>
                                <a:pt x="17184" y="828"/>
                                <a:pt x="17125" y="828"/>
                              </a:cubicBezTo>
                              <a:cubicBezTo>
                                <a:pt x="17093" y="828"/>
                                <a:pt x="17072" y="845"/>
                                <a:pt x="17058" y="855"/>
                              </a:cubicBezTo>
                              <a:cubicBezTo>
                                <a:pt x="17058" y="834"/>
                                <a:pt x="17058" y="834"/>
                                <a:pt x="17058" y="834"/>
                              </a:cubicBezTo>
                              <a:cubicBezTo>
                                <a:pt x="17021" y="834"/>
                                <a:pt x="17021" y="834"/>
                                <a:pt x="17021" y="834"/>
                              </a:cubicBezTo>
                              <a:cubicBezTo>
                                <a:pt x="17021" y="1030"/>
                                <a:pt x="17021" y="1030"/>
                                <a:pt x="17021" y="1030"/>
                              </a:cubicBezTo>
                              <a:cubicBezTo>
                                <a:pt x="17058" y="1030"/>
                                <a:pt x="17058" y="1030"/>
                                <a:pt x="17058" y="1030"/>
                              </a:cubicBezTo>
                              <a:cubicBezTo>
                                <a:pt x="17058" y="882"/>
                                <a:pt x="17058" y="882"/>
                                <a:pt x="17058" y="882"/>
                              </a:cubicBezTo>
                              <a:cubicBezTo>
                                <a:pt x="17067" y="877"/>
                                <a:pt x="17093" y="861"/>
                                <a:pt x="17115" y="861"/>
                              </a:cubicBezTo>
                              <a:cubicBezTo>
                                <a:pt x="17147" y="861"/>
                                <a:pt x="17152" y="880"/>
                                <a:pt x="17152" y="910"/>
                              </a:cubicBezTo>
                              <a:cubicBezTo>
                                <a:pt x="17152" y="1030"/>
                                <a:pt x="17152" y="1030"/>
                                <a:pt x="17152" y="1030"/>
                              </a:cubicBezTo>
                              <a:lnTo>
                                <a:pt x="17188" y="1030"/>
                              </a:lnTo>
                              <a:close/>
                              <a:moveTo>
                                <a:pt x="16934" y="914"/>
                              </a:moveTo>
                              <a:cubicBezTo>
                                <a:pt x="16844" y="914"/>
                                <a:pt x="16844" y="914"/>
                                <a:pt x="16844" y="914"/>
                              </a:cubicBezTo>
                              <a:cubicBezTo>
                                <a:pt x="16847" y="875"/>
                                <a:pt x="16869" y="857"/>
                                <a:pt x="16894" y="857"/>
                              </a:cubicBezTo>
                              <a:cubicBezTo>
                                <a:pt x="16919" y="857"/>
                                <a:pt x="16935" y="879"/>
                                <a:pt x="16934" y="914"/>
                              </a:cubicBezTo>
                              <a:close/>
                              <a:moveTo>
                                <a:pt x="16973" y="941"/>
                              </a:moveTo>
                              <a:cubicBezTo>
                                <a:pt x="16973" y="927"/>
                                <a:pt x="16973" y="927"/>
                                <a:pt x="16973" y="927"/>
                              </a:cubicBezTo>
                              <a:cubicBezTo>
                                <a:pt x="16973" y="864"/>
                                <a:pt x="16950" y="829"/>
                                <a:pt x="16898" y="829"/>
                              </a:cubicBezTo>
                              <a:cubicBezTo>
                                <a:pt x="16846" y="829"/>
                                <a:pt x="16806" y="856"/>
                                <a:pt x="16806" y="935"/>
                              </a:cubicBezTo>
                              <a:cubicBezTo>
                                <a:pt x="16806" y="1012"/>
                                <a:pt x="16844" y="1034"/>
                                <a:pt x="16903" y="1034"/>
                              </a:cubicBezTo>
                              <a:cubicBezTo>
                                <a:pt x="16927" y="1034"/>
                                <a:pt x="16958" y="1030"/>
                                <a:pt x="16968" y="1027"/>
                              </a:cubicBezTo>
                              <a:cubicBezTo>
                                <a:pt x="16962" y="997"/>
                                <a:pt x="16962" y="997"/>
                                <a:pt x="16962" y="997"/>
                              </a:cubicBezTo>
                              <a:cubicBezTo>
                                <a:pt x="16951" y="1000"/>
                                <a:pt x="16925" y="1003"/>
                                <a:pt x="16912" y="1003"/>
                              </a:cubicBezTo>
                              <a:cubicBezTo>
                                <a:pt x="16873" y="1003"/>
                                <a:pt x="16844" y="994"/>
                                <a:pt x="16843" y="941"/>
                              </a:cubicBezTo>
                              <a:lnTo>
                                <a:pt x="16973" y="941"/>
                              </a:lnTo>
                              <a:close/>
                              <a:moveTo>
                                <a:pt x="16773" y="975"/>
                              </a:moveTo>
                              <a:cubicBezTo>
                                <a:pt x="16773" y="910"/>
                                <a:pt x="16675" y="923"/>
                                <a:pt x="16675" y="882"/>
                              </a:cubicBezTo>
                              <a:cubicBezTo>
                                <a:pt x="16675" y="870"/>
                                <a:pt x="16684" y="859"/>
                                <a:pt x="16708" y="859"/>
                              </a:cubicBezTo>
                              <a:cubicBezTo>
                                <a:pt x="16730" y="859"/>
                                <a:pt x="16744" y="864"/>
                                <a:pt x="16756" y="866"/>
                              </a:cubicBezTo>
                              <a:cubicBezTo>
                                <a:pt x="16762" y="838"/>
                                <a:pt x="16762" y="838"/>
                                <a:pt x="16762" y="838"/>
                              </a:cubicBezTo>
                              <a:cubicBezTo>
                                <a:pt x="16753" y="834"/>
                                <a:pt x="16732" y="830"/>
                                <a:pt x="16710" y="830"/>
                              </a:cubicBezTo>
                              <a:cubicBezTo>
                                <a:pt x="16670" y="830"/>
                                <a:pt x="16638" y="848"/>
                                <a:pt x="16638" y="886"/>
                              </a:cubicBezTo>
                              <a:cubicBezTo>
                                <a:pt x="16638" y="956"/>
                                <a:pt x="16737" y="938"/>
                                <a:pt x="16737" y="978"/>
                              </a:cubicBezTo>
                              <a:cubicBezTo>
                                <a:pt x="16737" y="993"/>
                                <a:pt x="16723" y="1003"/>
                                <a:pt x="16692" y="1003"/>
                              </a:cubicBezTo>
                              <a:cubicBezTo>
                                <a:pt x="16677" y="1003"/>
                                <a:pt x="16653" y="999"/>
                                <a:pt x="16638" y="996"/>
                              </a:cubicBezTo>
                              <a:cubicBezTo>
                                <a:pt x="16634" y="1026"/>
                                <a:pt x="16634" y="1026"/>
                                <a:pt x="16634" y="1026"/>
                              </a:cubicBezTo>
                              <a:cubicBezTo>
                                <a:pt x="16644" y="1029"/>
                                <a:pt x="16670" y="1034"/>
                                <a:pt x="16697" y="1034"/>
                              </a:cubicBezTo>
                              <a:cubicBezTo>
                                <a:pt x="16730" y="1034"/>
                                <a:pt x="16773" y="1022"/>
                                <a:pt x="16773" y="975"/>
                              </a:cubicBezTo>
                              <a:close/>
                              <a:moveTo>
                                <a:pt x="16587" y="1030"/>
                              </a:moveTo>
                              <a:cubicBezTo>
                                <a:pt x="16587" y="904"/>
                                <a:pt x="16587" y="904"/>
                                <a:pt x="16587" y="904"/>
                              </a:cubicBezTo>
                              <a:cubicBezTo>
                                <a:pt x="16587" y="868"/>
                                <a:pt x="16583" y="828"/>
                                <a:pt x="16524" y="828"/>
                              </a:cubicBezTo>
                              <a:cubicBezTo>
                                <a:pt x="16491" y="828"/>
                                <a:pt x="16471" y="845"/>
                                <a:pt x="16457" y="855"/>
                              </a:cubicBezTo>
                              <a:cubicBezTo>
                                <a:pt x="16457" y="834"/>
                                <a:pt x="16457" y="834"/>
                                <a:pt x="16457" y="834"/>
                              </a:cubicBezTo>
                              <a:cubicBezTo>
                                <a:pt x="16420" y="834"/>
                                <a:pt x="16420" y="834"/>
                                <a:pt x="16420" y="834"/>
                              </a:cubicBezTo>
                              <a:cubicBezTo>
                                <a:pt x="16420" y="1030"/>
                                <a:pt x="16420" y="1030"/>
                                <a:pt x="16420" y="1030"/>
                              </a:cubicBezTo>
                              <a:cubicBezTo>
                                <a:pt x="16457" y="1030"/>
                                <a:pt x="16457" y="1030"/>
                                <a:pt x="16457" y="1030"/>
                              </a:cubicBezTo>
                              <a:cubicBezTo>
                                <a:pt x="16457" y="882"/>
                                <a:pt x="16457" y="882"/>
                                <a:pt x="16457" y="882"/>
                              </a:cubicBezTo>
                              <a:cubicBezTo>
                                <a:pt x="16466" y="877"/>
                                <a:pt x="16492" y="861"/>
                                <a:pt x="16514" y="861"/>
                              </a:cubicBezTo>
                              <a:cubicBezTo>
                                <a:pt x="16545" y="861"/>
                                <a:pt x="16551" y="880"/>
                                <a:pt x="16551" y="910"/>
                              </a:cubicBezTo>
                              <a:cubicBezTo>
                                <a:pt x="16551" y="1030"/>
                                <a:pt x="16551" y="1030"/>
                                <a:pt x="16551" y="1030"/>
                              </a:cubicBezTo>
                              <a:lnTo>
                                <a:pt x="16587" y="1030"/>
                              </a:lnTo>
                              <a:close/>
                              <a:moveTo>
                                <a:pt x="16333" y="914"/>
                              </a:moveTo>
                              <a:cubicBezTo>
                                <a:pt x="16243" y="914"/>
                                <a:pt x="16243" y="914"/>
                                <a:pt x="16243" y="914"/>
                              </a:cubicBezTo>
                              <a:cubicBezTo>
                                <a:pt x="16246" y="875"/>
                                <a:pt x="16268" y="857"/>
                                <a:pt x="16292" y="857"/>
                              </a:cubicBezTo>
                              <a:cubicBezTo>
                                <a:pt x="16318" y="857"/>
                                <a:pt x="16333" y="879"/>
                                <a:pt x="16333" y="914"/>
                              </a:cubicBezTo>
                              <a:close/>
                              <a:moveTo>
                                <a:pt x="16372" y="941"/>
                              </a:moveTo>
                              <a:cubicBezTo>
                                <a:pt x="16372" y="927"/>
                                <a:pt x="16372" y="927"/>
                                <a:pt x="16372" y="927"/>
                              </a:cubicBezTo>
                              <a:cubicBezTo>
                                <a:pt x="16372" y="864"/>
                                <a:pt x="16349" y="829"/>
                                <a:pt x="16297" y="829"/>
                              </a:cubicBezTo>
                              <a:cubicBezTo>
                                <a:pt x="16244" y="829"/>
                                <a:pt x="16205" y="856"/>
                                <a:pt x="16205" y="935"/>
                              </a:cubicBezTo>
                              <a:cubicBezTo>
                                <a:pt x="16205" y="1012"/>
                                <a:pt x="16243" y="1034"/>
                                <a:pt x="16302" y="1034"/>
                              </a:cubicBezTo>
                              <a:cubicBezTo>
                                <a:pt x="16326" y="1034"/>
                                <a:pt x="16356" y="1030"/>
                                <a:pt x="16367" y="1027"/>
                              </a:cubicBezTo>
                              <a:cubicBezTo>
                                <a:pt x="16361" y="997"/>
                                <a:pt x="16361" y="997"/>
                                <a:pt x="16361" y="997"/>
                              </a:cubicBezTo>
                              <a:cubicBezTo>
                                <a:pt x="16350" y="1000"/>
                                <a:pt x="16324" y="1003"/>
                                <a:pt x="16310" y="1003"/>
                              </a:cubicBezTo>
                              <a:cubicBezTo>
                                <a:pt x="16272" y="1003"/>
                                <a:pt x="16243" y="994"/>
                                <a:pt x="16242" y="941"/>
                              </a:cubicBezTo>
                              <a:lnTo>
                                <a:pt x="16372" y="941"/>
                              </a:lnTo>
                              <a:close/>
                              <a:moveTo>
                                <a:pt x="16157" y="1030"/>
                              </a:moveTo>
                              <a:cubicBezTo>
                                <a:pt x="16157" y="904"/>
                                <a:pt x="16157" y="904"/>
                                <a:pt x="16157" y="904"/>
                              </a:cubicBezTo>
                              <a:cubicBezTo>
                                <a:pt x="16157" y="871"/>
                                <a:pt x="16154" y="828"/>
                                <a:pt x="16095" y="828"/>
                              </a:cubicBezTo>
                              <a:cubicBezTo>
                                <a:pt x="16063" y="828"/>
                                <a:pt x="16040" y="846"/>
                                <a:pt x="16025" y="857"/>
                              </a:cubicBezTo>
                              <a:cubicBezTo>
                                <a:pt x="16017" y="840"/>
                                <a:pt x="16001" y="828"/>
                                <a:pt x="15971" y="828"/>
                              </a:cubicBezTo>
                              <a:cubicBezTo>
                                <a:pt x="15938" y="828"/>
                                <a:pt x="15921" y="846"/>
                                <a:pt x="15907" y="855"/>
                              </a:cubicBezTo>
                              <a:cubicBezTo>
                                <a:pt x="15907" y="834"/>
                                <a:pt x="15907" y="834"/>
                                <a:pt x="15907" y="834"/>
                              </a:cubicBezTo>
                              <a:cubicBezTo>
                                <a:pt x="15870" y="834"/>
                                <a:pt x="15870" y="834"/>
                                <a:pt x="15870" y="834"/>
                              </a:cubicBezTo>
                              <a:cubicBezTo>
                                <a:pt x="15870" y="1030"/>
                                <a:pt x="15870" y="1030"/>
                                <a:pt x="15870" y="1030"/>
                              </a:cubicBezTo>
                              <a:cubicBezTo>
                                <a:pt x="15907" y="1030"/>
                                <a:pt x="15907" y="1030"/>
                                <a:pt x="15907" y="1030"/>
                              </a:cubicBezTo>
                              <a:cubicBezTo>
                                <a:pt x="15907" y="882"/>
                                <a:pt x="15907" y="882"/>
                                <a:pt x="15907" y="882"/>
                              </a:cubicBezTo>
                              <a:cubicBezTo>
                                <a:pt x="15917" y="877"/>
                                <a:pt x="15939" y="861"/>
                                <a:pt x="15959" y="861"/>
                              </a:cubicBezTo>
                              <a:cubicBezTo>
                                <a:pt x="15990" y="861"/>
                                <a:pt x="15995" y="880"/>
                                <a:pt x="15995" y="910"/>
                              </a:cubicBezTo>
                              <a:cubicBezTo>
                                <a:pt x="15995" y="1030"/>
                                <a:pt x="15995" y="1030"/>
                                <a:pt x="15995" y="1030"/>
                              </a:cubicBezTo>
                              <a:cubicBezTo>
                                <a:pt x="16032" y="1030"/>
                                <a:pt x="16032" y="1030"/>
                                <a:pt x="16032" y="1030"/>
                              </a:cubicBezTo>
                              <a:cubicBezTo>
                                <a:pt x="16032" y="904"/>
                                <a:pt x="16032" y="904"/>
                                <a:pt x="16032" y="904"/>
                              </a:cubicBezTo>
                              <a:cubicBezTo>
                                <a:pt x="16032" y="897"/>
                                <a:pt x="16032" y="889"/>
                                <a:pt x="16031" y="882"/>
                              </a:cubicBezTo>
                              <a:cubicBezTo>
                                <a:pt x="16041" y="875"/>
                                <a:pt x="16065" y="861"/>
                                <a:pt x="16084" y="861"/>
                              </a:cubicBezTo>
                              <a:cubicBezTo>
                                <a:pt x="16115" y="861"/>
                                <a:pt x="16120" y="881"/>
                                <a:pt x="16120" y="910"/>
                              </a:cubicBezTo>
                              <a:cubicBezTo>
                                <a:pt x="16120" y="1030"/>
                                <a:pt x="16120" y="1030"/>
                                <a:pt x="16120" y="1030"/>
                              </a:cubicBezTo>
                              <a:lnTo>
                                <a:pt x="16157" y="1030"/>
                              </a:lnTo>
                              <a:close/>
                              <a:moveTo>
                                <a:pt x="15729" y="833"/>
                              </a:moveTo>
                              <a:cubicBezTo>
                                <a:pt x="15725" y="831"/>
                                <a:pt x="15717" y="830"/>
                                <a:pt x="15705" y="830"/>
                              </a:cubicBezTo>
                              <a:cubicBezTo>
                                <a:pt x="15681" y="830"/>
                                <a:pt x="15660" y="845"/>
                                <a:pt x="15650" y="860"/>
                              </a:cubicBezTo>
                              <a:cubicBezTo>
                                <a:pt x="15650" y="834"/>
                                <a:pt x="15650" y="834"/>
                                <a:pt x="15650" y="834"/>
                              </a:cubicBezTo>
                              <a:cubicBezTo>
                                <a:pt x="15614" y="834"/>
                                <a:pt x="15614" y="834"/>
                                <a:pt x="15614" y="834"/>
                              </a:cubicBezTo>
                              <a:cubicBezTo>
                                <a:pt x="15614" y="1030"/>
                                <a:pt x="15614" y="1030"/>
                                <a:pt x="15614" y="1030"/>
                              </a:cubicBezTo>
                              <a:cubicBezTo>
                                <a:pt x="15650" y="1030"/>
                                <a:pt x="15650" y="1030"/>
                                <a:pt x="15650" y="1030"/>
                              </a:cubicBezTo>
                              <a:cubicBezTo>
                                <a:pt x="15650" y="890"/>
                                <a:pt x="15650" y="890"/>
                                <a:pt x="15650" y="890"/>
                              </a:cubicBezTo>
                              <a:cubicBezTo>
                                <a:pt x="15659" y="877"/>
                                <a:pt x="15677" y="863"/>
                                <a:pt x="15700" y="863"/>
                              </a:cubicBezTo>
                              <a:cubicBezTo>
                                <a:pt x="15711" y="863"/>
                                <a:pt x="15717" y="864"/>
                                <a:pt x="15724" y="866"/>
                              </a:cubicBezTo>
                              <a:lnTo>
                                <a:pt x="15729" y="833"/>
                              </a:lnTo>
                              <a:close/>
                              <a:moveTo>
                                <a:pt x="15525" y="932"/>
                              </a:moveTo>
                              <a:cubicBezTo>
                                <a:pt x="15525" y="970"/>
                                <a:pt x="15514" y="1005"/>
                                <a:pt x="15471" y="1005"/>
                              </a:cubicBezTo>
                              <a:cubicBezTo>
                                <a:pt x="15428" y="1005"/>
                                <a:pt x="15415" y="971"/>
                                <a:pt x="15415" y="933"/>
                              </a:cubicBezTo>
                              <a:cubicBezTo>
                                <a:pt x="15415" y="897"/>
                                <a:pt x="15427" y="858"/>
                                <a:pt x="15470" y="858"/>
                              </a:cubicBezTo>
                              <a:cubicBezTo>
                                <a:pt x="15515" y="858"/>
                                <a:pt x="15525" y="897"/>
                                <a:pt x="15525" y="932"/>
                              </a:cubicBezTo>
                              <a:close/>
                              <a:moveTo>
                                <a:pt x="15563" y="932"/>
                              </a:moveTo>
                              <a:cubicBezTo>
                                <a:pt x="15563" y="866"/>
                                <a:pt x="15533" y="829"/>
                                <a:pt x="15471" y="829"/>
                              </a:cubicBezTo>
                              <a:cubicBezTo>
                                <a:pt x="15416" y="829"/>
                                <a:pt x="15378" y="867"/>
                                <a:pt x="15378" y="934"/>
                              </a:cubicBezTo>
                              <a:cubicBezTo>
                                <a:pt x="15378" y="998"/>
                                <a:pt x="15411" y="1035"/>
                                <a:pt x="15468" y="1035"/>
                              </a:cubicBezTo>
                              <a:cubicBezTo>
                                <a:pt x="15522" y="1035"/>
                                <a:pt x="15563" y="1001"/>
                                <a:pt x="15563" y="932"/>
                              </a:cubicBezTo>
                              <a:close/>
                              <a:moveTo>
                                <a:pt x="15305" y="932"/>
                              </a:moveTo>
                              <a:cubicBezTo>
                                <a:pt x="15305" y="970"/>
                                <a:pt x="15294" y="1005"/>
                                <a:pt x="15251" y="1005"/>
                              </a:cubicBezTo>
                              <a:cubicBezTo>
                                <a:pt x="15208" y="1005"/>
                                <a:pt x="15195" y="971"/>
                                <a:pt x="15195" y="933"/>
                              </a:cubicBezTo>
                              <a:cubicBezTo>
                                <a:pt x="15195" y="897"/>
                                <a:pt x="15207" y="858"/>
                                <a:pt x="15250" y="858"/>
                              </a:cubicBezTo>
                              <a:cubicBezTo>
                                <a:pt x="15295" y="858"/>
                                <a:pt x="15305" y="897"/>
                                <a:pt x="15305" y="932"/>
                              </a:cubicBezTo>
                              <a:close/>
                              <a:moveTo>
                                <a:pt x="15343" y="932"/>
                              </a:moveTo>
                              <a:cubicBezTo>
                                <a:pt x="15343" y="866"/>
                                <a:pt x="15313" y="829"/>
                                <a:pt x="15251" y="829"/>
                              </a:cubicBezTo>
                              <a:cubicBezTo>
                                <a:pt x="15197" y="829"/>
                                <a:pt x="15158" y="867"/>
                                <a:pt x="15158" y="934"/>
                              </a:cubicBezTo>
                              <a:cubicBezTo>
                                <a:pt x="15158" y="998"/>
                                <a:pt x="15191" y="1035"/>
                                <a:pt x="15248" y="1035"/>
                              </a:cubicBezTo>
                              <a:cubicBezTo>
                                <a:pt x="15302" y="1035"/>
                                <a:pt x="15343" y="1001"/>
                                <a:pt x="15343" y="932"/>
                              </a:cubicBezTo>
                              <a:close/>
                              <a:moveTo>
                                <a:pt x="15140" y="834"/>
                              </a:moveTo>
                              <a:cubicBezTo>
                                <a:pt x="15101" y="834"/>
                                <a:pt x="15101" y="834"/>
                                <a:pt x="15101" y="834"/>
                              </a:cubicBezTo>
                              <a:cubicBezTo>
                                <a:pt x="15058" y="961"/>
                                <a:pt x="15058" y="961"/>
                                <a:pt x="15058" y="961"/>
                              </a:cubicBezTo>
                              <a:cubicBezTo>
                                <a:pt x="15045" y="1002"/>
                                <a:pt x="15045" y="1002"/>
                                <a:pt x="15045" y="1002"/>
                              </a:cubicBezTo>
                              <a:cubicBezTo>
                                <a:pt x="15033" y="961"/>
                                <a:pt x="15033" y="961"/>
                                <a:pt x="15033" y="961"/>
                              </a:cubicBezTo>
                              <a:cubicBezTo>
                                <a:pt x="14993" y="834"/>
                                <a:pt x="14993" y="834"/>
                                <a:pt x="14993" y="834"/>
                              </a:cubicBezTo>
                              <a:cubicBezTo>
                                <a:pt x="14954" y="834"/>
                                <a:pt x="14954" y="834"/>
                                <a:pt x="14954" y="834"/>
                              </a:cubicBezTo>
                              <a:cubicBezTo>
                                <a:pt x="15020" y="1030"/>
                                <a:pt x="15020" y="1030"/>
                                <a:pt x="15020" y="1030"/>
                              </a:cubicBezTo>
                              <a:cubicBezTo>
                                <a:pt x="15069" y="1030"/>
                                <a:pt x="15069" y="1030"/>
                                <a:pt x="15069" y="1030"/>
                              </a:cubicBezTo>
                              <a:lnTo>
                                <a:pt x="15140" y="834"/>
                              </a:lnTo>
                              <a:close/>
                              <a:moveTo>
                                <a:pt x="14707" y="1030"/>
                              </a:moveTo>
                              <a:cubicBezTo>
                                <a:pt x="14707" y="759"/>
                                <a:pt x="14707" y="759"/>
                                <a:pt x="14707" y="759"/>
                              </a:cubicBezTo>
                              <a:cubicBezTo>
                                <a:pt x="14670" y="759"/>
                                <a:pt x="14670" y="759"/>
                                <a:pt x="14670" y="759"/>
                              </a:cubicBezTo>
                              <a:cubicBezTo>
                                <a:pt x="14670" y="1030"/>
                                <a:pt x="14670" y="1030"/>
                                <a:pt x="14670" y="1030"/>
                              </a:cubicBezTo>
                              <a:lnTo>
                                <a:pt x="14707" y="1030"/>
                              </a:lnTo>
                              <a:close/>
                              <a:moveTo>
                                <a:pt x="14833" y="1006"/>
                              </a:moveTo>
                              <a:cubicBezTo>
                                <a:pt x="14819" y="1002"/>
                                <a:pt x="14802" y="991"/>
                                <a:pt x="14786" y="971"/>
                              </a:cubicBezTo>
                              <a:cubicBezTo>
                                <a:pt x="14748" y="925"/>
                                <a:pt x="14748" y="925"/>
                                <a:pt x="14748" y="925"/>
                              </a:cubicBezTo>
                              <a:cubicBezTo>
                                <a:pt x="14829" y="834"/>
                                <a:pt x="14829" y="834"/>
                                <a:pt x="14829" y="834"/>
                              </a:cubicBezTo>
                              <a:cubicBezTo>
                                <a:pt x="14788" y="834"/>
                                <a:pt x="14788" y="834"/>
                                <a:pt x="14788" y="834"/>
                              </a:cubicBezTo>
                              <a:cubicBezTo>
                                <a:pt x="14708" y="927"/>
                                <a:pt x="14708" y="927"/>
                                <a:pt x="14708" y="927"/>
                              </a:cubicBezTo>
                              <a:cubicBezTo>
                                <a:pt x="14762" y="997"/>
                                <a:pt x="14762" y="997"/>
                                <a:pt x="14762" y="997"/>
                              </a:cubicBezTo>
                              <a:cubicBezTo>
                                <a:pt x="14788" y="1029"/>
                                <a:pt x="14810" y="1033"/>
                                <a:pt x="14828" y="1034"/>
                              </a:cubicBezTo>
                              <a:lnTo>
                                <a:pt x="14833" y="1006"/>
                              </a:lnTo>
                              <a:close/>
                              <a:moveTo>
                                <a:pt x="14639" y="833"/>
                              </a:moveTo>
                              <a:cubicBezTo>
                                <a:pt x="14635" y="831"/>
                                <a:pt x="14627" y="830"/>
                                <a:pt x="14615" y="830"/>
                              </a:cubicBezTo>
                              <a:cubicBezTo>
                                <a:pt x="14591" y="830"/>
                                <a:pt x="14570" y="845"/>
                                <a:pt x="14560" y="860"/>
                              </a:cubicBezTo>
                              <a:cubicBezTo>
                                <a:pt x="14560" y="834"/>
                                <a:pt x="14560" y="834"/>
                                <a:pt x="14560" y="834"/>
                              </a:cubicBezTo>
                              <a:cubicBezTo>
                                <a:pt x="14524" y="834"/>
                                <a:pt x="14524" y="834"/>
                                <a:pt x="14524" y="834"/>
                              </a:cubicBezTo>
                              <a:cubicBezTo>
                                <a:pt x="14524" y="1030"/>
                                <a:pt x="14524" y="1030"/>
                                <a:pt x="14524" y="1030"/>
                              </a:cubicBezTo>
                              <a:cubicBezTo>
                                <a:pt x="14560" y="1030"/>
                                <a:pt x="14560" y="1030"/>
                                <a:pt x="14560" y="1030"/>
                              </a:cubicBezTo>
                              <a:cubicBezTo>
                                <a:pt x="14560" y="890"/>
                                <a:pt x="14560" y="890"/>
                                <a:pt x="14560" y="890"/>
                              </a:cubicBezTo>
                              <a:cubicBezTo>
                                <a:pt x="14569" y="877"/>
                                <a:pt x="14587" y="863"/>
                                <a:pt x="14610" y="863"/>
                              </a:cubicBezTo>
                              <a:cubicBezTo>
                                <a:pt x="14621" y="863"/>
                                <a:pt x="14627" y="864"/>
                                <a:pt x="14634" y="866"/>
                              </a:cubicBezTo>
                              <a:lnTo>
                                <a:pt x="14639" y="833"/>
                              </a:lnTo>
                              <a:close/>
                              <a:moveTo>
                                <a:pt x="14437" y="914"/>
                              </a:moveTo>
                              <a:cubicBezTo>
                                <a:pt x="14346" y="914"/>
                                <a:pt x="14346" y="914"/>
                                <a:pt x="14346" y="914"/>
                              </a:cubicBezTo>
                              <a:cubicBezTo>
                                <a:pt x="14349" y="875"/>
                                <a:pt x="14371" y="857"/>
                                <a:pt x="14396" y="857"/>
                              </a:cubicBezTo>
                              <a:cubicBezTo>
                                <a:pt x="14421" y="857"/>
                                <a:pt x="14437" y="879"/>
                                <a:pt x="14437" y="914"/>
                              </a:cubicBezTo>
                              <a:close/>
                              <a:moveTo>
                                <a:pt x="14475" y="941"/>
                              </a:moveTo>
                              <a:cubicBezTo>
                                <a:pt x="14475" y="927"/>
                                <a:pt x="14475" y="927"/>
                                <a:pt x="14475" y="927"/>
                              </a:cubicBezTo>
                              <a:cubicBezTo>
                                <a:pt x="14475" y="864"/>
                                <a:pt x="14452" y="829"/>
                                <a:pt x="14400" y="829"/>
                              </a:cubicBezTo>
                              <a:cubicBezTo>
                                <a:pt x="14348" y="829"/>
                                <a:pt x="14309" y="856"/>
                                <a:pt x="14309" y="935"/>
                              </a:cubicBezTo>
                              <a:cubicBezTo>
                                <a:pt x="14309" y="1012"/>
                                <a:pt x="14346" y="1034"/>
                                <a:pt x="14405" y="1034"/>
                              </a:cubicBezTo>
                              <a:cubicBezTo>
                                <a:pt x="14429" y="1034"/>
                                <a:pt x="14460" y="1030"/>
                                <a:pt x="14470" y="1027"/>
                              </a:cubicBezTo>
                              <a:cubicBezTo>
                                <a:pt x="14464" y="997"/>
                                <a:pt x="14464" y="997"/>
                                <a:pt x="14464" y="997"/>
                              </a:cubicBezTo>
                              <a:cubicBezTo>
                                <a:pt x="14454" y="1000"/>
                                <a:pt x="14428" y="1003"/>
                                <a:pt x="14414" y="1003"/>
                              </a:cubicBezTo>
                              <a:cubicBezTo>
                                <a:pt x="14375" y="1003"/>
                                <a:pt x="14347" y="994"/>
                                <a:pt x="14345" y="941"/>
                              </a:cubicBezTo>
                              <a:lnTo>
                                <a:pt x="14475" y="941"/>
                              </a:lnTo>
                              <a:close/>
                              <a:moveTo>
                                <a:pt x="14294" y="834"/>
                              </a:moveTo>
                              <a:cubicBezTo>
                                <a:pt x="14256" y="834"/>
                                <a:pt x="14256" y="834"/>
                                <a:pt x="14256" y="834"/>
                              </a:cubicBezTo>
                              <a:cubicBezTo>
                                <a:pt x="14215" y="965"/>
                                <a:pt x="14215" y="965"/>
                                <a:pt x="14215" y="965"/>
                              </a:cubicBezTo>
                              <a:cubicBezTo>
                                <a:pt x="14204" y="1003"/>
                                <a:pt x="14204" y="1003"/>
                                <a:pt x="14204" y="1003"/>
                              </a:cubicBezTo>
                              <a:cubicBezTo>
                                <a:pt x="14195" y="966"/>
                                <a:pt x="14195" y="966"/>
                                <a:pt x="14195" y="966"/>
                              </a:cubicBezTo>
                              <a:cubicBezTo>
                                <a:pt x="14164" y="834"/>
                                <a:pt x="14164" y="834"/>
                                <a:pt x="14164" y="834"/>
                              </a:cubicBezTo>
                              <a:cubicBezTo>
                                <a:pt x="14115" y="834"/>
                                <a:pt x="14115" y="834"/>
                                <a:pt x="14115" y="834"/>
                              </a:cubicBezTo>
                              <a:cubicBezTo>
                                <a:pt x="14079" y="966"/>
                                <a:pt x="14079" y="966"/>
                                <a:pt x="14079" y="966"/>
                              </a:cubicBezTo>
                              <a:cubicBezTo>
                                <a:pt x="14069" y="1003"/>
                                <a:pt x="14069" y="1003"/>
                                <a:pt x="14069" y="1003"/>
                              </a:cubicBezTo>
                              <a:cubicBezTo>
                                <a:pt x="14059" y="965"/>
                                <a:pt x="14059" y="965"/>
                                <a:pt x="14059" y="965"/>
                              </a:cubicBezTo>
                              <a:cubicBezTo>
                                <a:pt x="14023" y="834"/>
                                <a:pt x="14023" y="834"/>
                                <a:pt x="14023" y="834"/>
                              </a:cubicBezTo>
                              <a:cubicBezTo>
                                <a:pt x="13984" y="834"/>
                                <a:pt x="13984" y="834"/>
                                <a:pt x="13984" y="834"/>
                              </a:cubicBezTo>
                              <a:cubicBezTo>
                                <a:pt x="14044" y="1030"/>
                                <a:pt x="14044" y="1030"/>
                                <a:pt x="14044" y="1030"/>
                              </a:cubicBezTo>
                              <a:cubicBezTo>
                                <a:pt x="14094" y="1030"/>
                                <a:pt x="14094" y="1030"/>
                                <a:pt x="14094" y="1030"/>
                              </a:cubicBezTo>
                              <a:cubicBezTo>
                                <a:pt x="14132" y="898"/>
                                <a:pt x="14132" y="898"/>
                                <a:pt x="14132" y="898"/>
                              </a:cubicBezTo>
                              <a:cubicBezTo>
                                <a:pt x="14139" y="867"/>
                                <a:pt x="14139" y="867"/>
                                <a:pt x="14139" y="867"/>
                              </a:cubicBezTo>
                              <a:cubicBezTo>
                                <a:pt x="14145" y="898"/>
                                <a:pt x="14145" y="898"/>
                                <a:pt x="14145" y="898"/>
                              </a:cubicBezTo>
                              <a:cubicBezTo>
                                <a:pt x="14179" y="1030"/>
                                <a:pt x="14179" y="1030"/>
                                <a:pt x="14179" y="1030"/>
                              </a:cubicBezTo>
                              <a:cubicBezTo>
                                <a:pt x="14229" y="1030"/>
                                <a:pt x="14229" y="1030"/>
                                <a:pt x="14229" y="1030"/>
                              </a:cubicBezTo>
                              <a:lnTo>
                                <a:pt x="14294" y="834"/>
                              </a:lnTo>
                              <a:close/>
                              <a:moveTo>
                                <a:pt x="13974" y="1028"/>
                              </a:moveTo>
                              <a:cubicBezTo>
                                <a:pt x="13969" y="999"/>
                                <a:pt x="13969" y="999"/>
                                <a:pt x="13969" y="999"/>
                              </a:cubicBezTo>
                              <a:cubicBezTo>
                                <a:pt x="13969" y="999"/>
                                <a:pt x="13950" y="1003"/>
                                <a:pt x="13935" y="1003"/>
                              </a:cubicBezTo>
                              <a:cubicBezTo>
                                <a:pt x="13909" y="1003"/>
                                <a:pt x="13902" y="1000"/>
                                <a:pt x="13902" y="974"/>
                              </a:cubicBezTo>
                              <a:cubicBezTo>
                                <a:pt x="13902" y="863"/>
                                <a:pt x="13902" y="863"/>
                                <a:pt x="13902" y="863"/>
                              </a:cubicBezTo>
                              <a:cubicBezTo>
                                <a:pt x="13962" y="863"/>
                                <a:pt x="13962" y="863"/>
                                <a:pt x="13962" y="863"/>
                              </a:cubicBezTo>
                              <a:cubicBezTo>
                                <a:pt x="13962" y="834"/>
                                <a:pt x="13962" y="834"/>
                                <a:pt x="13962" y="834"/>
                              </a:cubicBezTo>
                              <a:cubicBezTo>
                                <a:pt x="13902" y="834"/>
                                <a:pt x="13902" y="834"/>
                                <a:pt x="13902" y="834"/>
                              </a:cubicBezTo>
                              <a:cubicBezTo>
                                <a:pt x="13902" y="794"/>
                                <a:pt x="13902" y="794"/>
                                <a:pt x="13902" y="794"/>
                              </a:cubicBezTo>
                              <a:cubicBezTo>
                                <a:pt x="13865" y="794"/>
                                <a:pt x="13865" y="794"/>
                                <a:pt x="13865" y="794"/>
                              </a:cubicBezTo>
                              <a:cubicBezTo>
                                <a:pt x="13865" y="834"/>
                                <a:pt x="13865" y="834"/>
                                <a:pt x="13865" y="834"/>
                              </a:cubicBezTo>
                              <a:cubicBezTo>
                                <a:pt x="13836" y="834"/>
                                <a:pt x="13836" y="834"/>
                                <a:pt x="13836" y="834"/>
                              </a:cubicBezTo>
                              <a:cubicBezTo>
                                <a:pt x="13836" y="863"/>
                                <a:pt x="13836" y="863"/>
                                <a:pt x="13836" y="863"/>
                              </a:cubicBezTo>
                              <a:cubicBezTo>
                                <a:pt x="13865" y="863"/>
                                <a:pt x="13865" y="863"/>
                                <a:pt x="13865" y="863"/>
                              </a:cubicBezTo>
                              <a:cubicBezTo>
                                <a:pt x="13865" y="975"/>
                                <a:pt x="13865" y="975"/>
                                <a:pt x="13865" y="975"/>
                              </a:cubicBezTo>
                              <a:cubicBezTo>
                                <a:pt x="13865" y="1035"/>
                                <a:pt x="13899" y="1034"/>
                                <a:pt x="13936" y="1034"/>
                              </a:cubicBezTo>
                              <a:cubicBezTo>
                                <a:pt x="13948" y="1034"/>
                                <a:pt x="13966" y="1030"/>
                                <a:pt x="13974" y="1028"/>
                              </a:cubicBezTo>
                              <a:close/>
                              <a:moveTo>
                                <a:pt x="13773" y="914"/>
                              </a:moveTo>
                              <a:cubicBezTo>
                                <a:pt x="13683" y="914"/>
                                <a:pt x="13683" y="914"/>
                                <a:pt x="13683" y="914"/>
                              </a:cubicBezTo>
                              <a:cubicBezTo>
                                <a:pt x="13686" y="875"/>
                                <a:pt x="13708" y="857"/>
                                <a:pt x="13733" y="857"/>
                              </a:cubicBezTo>
                              <a:cubicBezTo>
                                <a:pt x="13758" y="857"/>
                                <a:pt x="13774" y="879"/>
                                <a:pt x="13773" y="914"/>
                              </a:cubicBezTo>
                              <a:close/>
                              <a:moveTo>
                                <a:pt x="13812" y="941"/>
                              </a:moveTo>
                              <a:cubicBezTo>
                                <a:pt x="13812" y="927"/>
                                <a:pt x="13812" y="927"/>
                                <a:pt x="13812" y="927"/>
                              </a:cubicBezTo>
                              <a:cubicBezTo>
                                <a:pt x="13812" y="864"/>
                                <a:pt x="13789" y="829"/>
                                <a:pt x="13737" y="829"/>
                              </a:cubicBezTo>
                              <a:cubicBezTo>
                                <a:pt x="13685" y="829"/>
                                <a:pt x="13646" y="856"/>
                                <a:pt x="13646" y="935"/>
                              </a:cubicBezTo>
                              <a:cubicBezTo>
                                <a:pt x="13646" y="1012"/>
                                <a:pt x="13683" y="1034"/>
                                <a:pt x="13742" y="1034"/>
                              </a:cubicBezTo>
                              <a:cubicBezTo>
                                <a:pt x="13766" y="1034"/>
                                <a:pt x="13797" y="1030"/>
                                <a:pt x="13807" y="1027"/>
                              </a:cubicBezTo>
                              <a:cubicBezTo>
                                <a:pt x="13801" y="997"/>
                                <a:pt x="13801" y="997"/>
                                <a:pt x="13801" y="997"/>
                              </a:cubicBezTo>
                              <a:cubicBezTo>
                                <a:pt x="13790" y="1000"/>
                                <a:pt x="13764" y="1003"/>
                                <a:pt x="13751" y="1003"/>
                              </a:cubicBezTo>
                              <a:cubicBezTo>
                                <a:pt x="13712" y="1003"/>
                                <a:pt x="13683" y="994"/>
                                <a:pt x="13682" y="941"/>
                              </a:cubicBezTo>
                              <a:lnTo>
                                <a:pt x="13812" y="941"/>
                              </a:lnTo>
                              <a:close/>
                              <a:moveTo>
                                <a:pt x="13597" y="1030"/>
                              </a:moveTo>
                              <a:cubicBezTo>
                                <a:pt x="13597" y="904"/>
                                <a:pt x="13597" y="904"/>
                                <a:pt x="13597" y="904"/>
                              </a:cubicBezTo>
                              <a:cubicBezTo>
                                <a:pt x="13597" y="868"/>
                                <a:pt x="13594" y="828"/>
                                <a:pt x="13534" y="828"/>
                              </a:cubicBezTo>
                              <a:cubicBezTo>
                                <a:pt x="13502" y="828"/>
                                <a:pt x="13482" y="845"/>
                                <a:pt x="13467" y="855"/>
                              </a:cubicBezTo>
                              <a:cubicBezTo>
                                <a:pt x="13467" y="834"/>
                                <a:pt x="13467" y="834"/>
                                <a:pt x="13467" y="834"/>
                              </a:cubicBezTo>
                              <a:cubicBezTo>
                                <a:pt x="13430" y="834"/>
                                <a:pt x="13430" y="834"/>
                                <a:pt x="13430" y="834"/>
                              </a:cubicBezTo>
                              <a:cubicBezTo>
                                <a:pt x="13430" y="1030"/>
                                <a:pt x="13430" y="1030"/>
                                <a:pt x="13430" y="1030"/>
                              </a:cubicBezTo>
                              <a:cubicBezTo>
                                <a:pt x="13467" y="1030"/>
                                <a:pt x="13467" y="1030"/>
                                <a:pt x="13467" y="1030"/>
                              </a:cubicBezTo>
                              <a:cubicBezTo>
                                <a:pt x="13467" y="882"/>
                                <a:pt x="13467" y="882"/>
                                <a:pt x="13467" y="882"/>
                              </a:cubicBezTo>
                              <a:cubicBezTo>
                                <a:pt x="13476" y="877"/>
                                <a:pt x="13502" y="861"/>
                                <a:pt x="13524" y="861"/>
                              </a:cubicBezTo>
                              <a:cubicBezTo>
                                <a:pt x="13556" y="861"/>
                                <a:pt x="13561" y="880"/>
                                <a:pt x="13561" y="910"/>
                              </a:cubicBezTo>
                              <a:cubicBezTo>
                                <a:pt x="13561" y="1030"/>
                                <a:pt x="13561" y="1030"/>
                                <a:pt x="13561" y="1030"/>
                              </a:cubicBezTo>
                              <a:lnTo>
                                <a:pt x="13597" y="1030"/>
                              </a:lnTo>
                              <a:close/>
                              <a:moveTo>
                                <a:pt x="13251" y="1012"/>
                              </a:moveTo>
                              <a:cubicBezTo>
                                <a:pt x="13251" y="989"/>
                                <a:pt x="13251" y="989"/>
                                <a:pt x="13251" y="989"/>
                              </a:cubicBezTo>
                              <a:cubicBezTo>
                                <a:pt x="13209" y="989"/>
                                <a:pt x="13209" y="989"/>
                                <a:pt x="13209" y="989"/>
                              </a:cubicBezTo>
                              <a:cubicBezTo>
                                <a:pt x="13209" y="1034"/>
                                <a:pt x="13209" y="1034"/>
                                <a:pt x="13209" y="1034"/>
                              </a:cubicBezTo>
                              <a:cubicBezTo>
                                <a:pt x="13209" y="1048"/>
                                <a:pt x="13204" y="1065"/>
                                <a:pt x="13197" y="1081"/>
                              </a:cubicBezTo>
                              <a:cubicBezTo>
                                <a:pt x="13230" y="1081"/>
                                <a:pt x="13230" y="1081"/>
                                <a:pt x="13230" y="1081"/>
                              </a:cubicBezTo>
                              <a:cubicBezTo>
                                <a:pt x="13241" y="1065"/>
                                <a:pt x="13251" y="1043"/>
                                <a:pt x="13251" y="1012"/>
                              </a:cubicBezTo>
                              <a:close/>
                              <a:moveTo>
                                <a:pt x="13160" y="928"/>
                              </a:moveTo>
                              <a:cubicBezTo>
                                <a:pt x="13160" y="804"/>
                                <a:pt x="13078" y="754"/>
                                <a:pt x="13078" y="754"/>
                              </a:cubicBezTo>
                              <a:cubicBezTo>
                                <a:pt x="13056" y="778"/>
                                <a:pt x="13056" y="778"/>
                                <a:pt x="13056" y="778"/>
                              </a:cubicBezTo>
                              <a:cubicBezTo>
                                <a:pt x="13056" y="778"/>
                                <a:pt x="13124" y="825"/>
                                <a:pt x="13124" y="927"/>
                              </a:cubicBezTo>
                              <a:cubicBezTo>
                                <a:pt x="13124" y="1032"/>
                                <a:pt x="13056" y="1086"/>
                                <a:pt x="13056" y="1086"/>
                              </a:cubicBezTo>
                              <a:cubicBezTo>
                                <a:pt x="13078" y="1111"/>
                                <a:pt x="13078" y="1111"/>
                                <a:pt x="13078" y="1111"/>
                              </a:cubicBezTo>
                              <a:cubicBezTo>
                                <a:pt x="13078" y="1111"/>
                                <a:pt x="13160" y="1052"/>
                                <a:pt x="13160" y="928"/>
                              </a:cubicBezTo>
                              <a:close/>
                              <a:moveTo>
                                <a:pt x="13019" y="1030"/>
                              </a:moveTo>
                              <a:cubicBezTo>
                                <a:pt x="13019" y="904"/>
                                <a:pt x="13019" y="904"/>
                                <a:pt x="13019" y="904"/>
                              </a:cubicBezTo>
                              <a:cubicBezTo>
                                <a:pt x="13019" y="868"/>
                                <a:pt x="13015" y="828"/>
                                <a:pt x="12956" y="828"/>
                              </a:cubicBezTo>
                              <a:cubicBezTo>
                                <a:pt x="12924" y="828"/>
                                <a:pt x="12903" y="845"/>
                                <a:pt x="12889" y="855"/>
                              </a:cubicBezTo>
                              <a:cubicBezTo>
                                <a:pt x="12889" y="834"/>
                                <a:pt x="12889" y="834"/>
                                <a:pt x="12889" y="834"/>
                              </a:cubicBezTo>
                              <a:cubicBezTo>
                                <a:pt x="12852" y="834"/>
                                <a:pt x="12852" y="834"/>
                                <a:pt x="12852" y="834"/>
                              </a:cubicBezTo>
                              <a:cubicBezTo>
                                <a:pt x="12852" y="1030"/>
                                <a:pt x="12852" y="1030"/>
                                <a:pt x="12852" y="1030"/>
                              </a:cubicBezTo>
                              <a:cubicBezTo>
                                <a:pt x="12889" y="1030"/>
                                <a:pt x="12889" y="1030"/>
                                <a:pt x="12889" y="1030"/>
                              </a:cubicBezTo>
                              <a:cubicBezTo>
                                <a:pt x="12889" y="882"/>
                                <a:pt x="12889" y="882"/>
                                <a:pt x="12889" y="882"/>
                              </a:cubicBezTo>
                              <a:cubicBezTo>
                                <a:pt x="12898" y="877"/>
                                <a:pt x="12924" y="861"/>
                                <a:pt x="12946" y="861"/>
                              </a:cubicBezTo>
                              <a:cubicBezTo>
                                <a:pt x="12978" y="861"/>
                                <a:pt x="12983" y="880"/>
                                <a:pt x="12983" y="910"/>
                              </a:cubicBezTo>
                              <a:cubicBezTo>
                                <a:pt x="12983" y="1030"/>
                                <a:pt x="12983" y="1030"/>
                                <a:pt x="12983" y="1030"/>
                              </a:cubicBezTo>
                              <a:lnTo>
                                <a:pt x="13019" y="1030"/>
                              </a:lnTo>
                              <a:close/>
                              <a:moveTo>
                                <a:pt x="12781" y="1030"/>
                              </a:moveTo>
                              <a:cubicBezTo>
                                <a:pt x="12781" y="834"/>
                                <a:pt x="12781" y="834"/>
                                <a:pt x="12781" y="834"/>
                              </a:cubicBezTo>
                              <a:cubicBezTo>
                                <a:pt x="12744" y="834"/>
                                <a:pt x="12744" y="834"/>
                                <a:pt x="12744" y="834"/>
                              </a:cubicBezTo>
                              <a:cubicBezTo>
                                <a:pt x="12744" y="1030"/>
                                <a:pt x="12744" y="1030"/>
                                <a:pt x="12744" y="1030"/>
                              </a:cubicBezTo>
                              <a:lnTo>
                                <a:pt x="12781" y="1030"/>
                              </a:lnTo>
                              <a:close/>
                              <a:moveTo>
                                <a:pt x="12791" y="773"/>
                              </a:moveTo>
                              <a:cubicBezTo>
                                <a:pt x="12762" y="744"/>
                                <a:pt x="12762" y="744"/>
                                <a:pt x="12762" y="744"/>
                              </a:cubicBezTo>
                              <a:cubicBezTo>
                                <a:pt x="12734" y="773"/>
                                <a:pt x="12734" y="773"/>
                                <a:pt x="12734" y="773"/>
                              </a:cubicBezTo>
                              <a:cubicBezTo>
                                <a:pt x="12762" y="801"/>
                                <a:pt x="12762" y="801"/>
                                <a:pt x="12762" y="801"/>
                              </a:cubicBezTo>
                              <a:lnTo>
                                <a:pt x="12791" y="773"/>
                              </a:lnTo>
                              <a:close/>
                              <a:moveTo>
                                <a:pt x="12700" y="778"/>
                              </a:moveTo>
                              <a:cubicBezTo>
                                <a:pt x="12678" y="754"/>
                                <a:pt x="12678" y="754"/>
                                <a:pt x="12678" y="754"/>
                              </a:cubicBezTo>
                              <a:cubicBezTo>
                                <a:pt x="12678" y="754"/>
                                <a:pt x="12595" y="804"/>
                                <a:pt x="12595" y="928"/>
                              </a:cubicBezTo>
                              <a:cubicBezTo>
                                <a:pt x="12595" y="1052"/>
                                <a:pt x="12677" y="1111"/>
                                <a:pt x="12677" y="1111"/>
                              </a:cubicBezTo>
                              <a:cubicBezTo>
                                <a:pt x="12700" y="1086"/>
                                <a:pt x="12700" y="1086"/>
                                <a:pt x="12700" y="1086"/>
                              </a:cubicBezTo>
                              <a:cubicBezTo>
                                <a:pt x="12700" y="1086"/>
                                <a:pt x="12632" y="1032"/>
                                <a:pt x="12632" y="927"/>
                              </a:cubicBezTo>
                              <a:cubicBezTo>
                                <a:pt x="12632" y="825"/>
                                <a:pt x="12700" y="778"/>
                                <a:pt x="12700" y="778"/>
                              </a:cubicBezTo>
                              <a:close/>
                              <a:moveTo>
                                <a:pt x="12583" y="833"/>
                              </a:moveTo>
                              <a:cubicBezTo>
                                <a:pt x="12578" y="831"/>
                                <a:pt x="12570" y="830"/>
                                <a:pt x="12559" y="830"/>
                              </a:cubicBezTo>
                              <a:cubicBezTo>
                                <a:pt x="12535" y="830"/>
                                <a:pt x="12513" y="845"/>
                                <a:pt x="12504" y="860"/>
                              </a:cubicBezTo>
                              <a:cubicBezTo>
                                <a:pt x="12504" y="834"/>
                                <a:pt x="12504" y="834"/>
                                <a:pt x="12504" y="834"/>
                              </a:cubicBezTo>
                              <a:cubicBezTo>
                                <a:pt x="12467" y="834"/>
                                <a:pt x="12467" y="834"/>
                                <a:pt x="12467" y="834"/>
                              </a:cubicBezTo>
                              <a:cubicBezTo>
                                <a:pt x="12467" y="1030"/>
                                <a:pt x="12467" y="1030"/>
                                <a:pt x="12467" y="1030"/>
                              </a:cubicBezTo>
                              <a:cubicBezTo>
                                <a:pt x="12504" y="1030"/>
                                <a:pt x="12504" y="1030"/>
                                <a:pt x="12504" y="1030"/>
                              </a:cubicBezTo>
                              <a:cubicBezTo>
                                <a:pt x="12504" y="890"/>
                                <a:pt x="12504" y="890"/>
                                <a:pt x="12504" y="890"/>
                              </a:cubicBezTo>
                              <a:cubicBezTo>
                                <a:pt x="12513" y="877"/>
                                <a:pt x="12531" y="863"/>
                                <a:pt x="12553" y="863"/>
                              </a:cubicBezTo>
                              <a:cubicBezTo>
                                <a:pt x="12565" y="863"/>
                                <a:pt x="12571" y="864"/>
                                <a:pt x="12577" y="866"/>
                              </a:cubicBezTo>
                              <a:lnTo>
                                <a:pt x="12583" y="833"/>
                              </a:lnTo>
                              <a:close/>
                              <a:moveTo>
                                <a:pt x="12380" y="914"/>
                              </a:moveTo>
                              <a:cubicBezTo>
                                <a:pt x="12290" y="914"/>
                                <a:pt x="12290" y="914"/>
                                <a:pt x="12290" y="914"/>
                              </a:cubicBezTo>
                              <a:cubicBezTo>
                                <a:pt x="12293" y="875"/>
                                <a:pt x="12315" y="857"/>
                                <a:pt x="12340" y="857"/>
                              </a:cubicBezTo>
                              <a:cubicBezTo>
                                <a:pt x="12365" y="857"/>
                                <a:pt x="12381" y="879"/>
                                <a:pt x="12380" y="914"/>
                              </a:cubicBezTo>
                              <a:close/>
                              <a:moveTo>
                                <a:pt x="12419" y="941"/>
                              </a:moveTo>
                              <a:cubicBezTo>
                                <a:pt x="12419" y="927"/>
                                <a:pt x="12419" y="927"/>
                                <a:pt x="12419" y="927"/>
                              </a:cubicBezTo>
                              <a:cubicBezTo>
                                <a:pt x="12419" y="864"/>
                                <a:pt x="12396" y="829"/>
                                <a:pt x="12344" y="829"/>
                              </a:cubicBezTo>
                              <a:cubicBezTo>
                                <a:pt x="12292" y="829"/>
                                <a:pt x="12252" y="856"/>
                                <a:pt x="12252" y="935"/>
                              </a:cubicBezTo>
                              <a:cubicBezTo>
                                <a:pt x="12252" y="1012"/>
                                <a:pt x="12290" y="1034"/>
                                <a:pt x="12349" y="1034"/>
                              </a:cubicBezTo>
                              <a:cubicBezTo>
                                <a:pt x="12373" y="1034"/>
                                <a:pt x="12404" y="1030"/>
                                <a:pt x="12414" y="1027"/>
                              </a:cubicBezTo>
                              <a:cubicBezTo>
                                <a:pt x="12408" y="997"/>
                                <a:pt x="12408" y="997"/>
                                <a:pt x="12408" y="997"/>
                              </a:cubicBezTo>
                              <a:cubicBezTo>
                                <a:pt x="12397" y="1000"/>
                                <a:pt x="12371" y="1003"/>
                                <a:pt x="12358" y="1003"/>
                              </a:cubicBezTo>
                              <a:cubicBezTo>
                                <a:pt x="12319" y="1003"/>
                                <a:pt x="12290" y="994"/>
                                <a:pt x="12289" y="941"/>
                              </a:cubicBezTo>
                              <a:lnTo>
                                <a:pt x="12419" y="941"/>
                              </a:lnTo>
                              <a:close/>
                              <a:moveTo>
                                <a:pt x="12167" y="984"/>
                              </a:moveTo>
                              <a:cubicBezTo>
                                <a:pt x="12159" y="989"/>
                                <a:pt x="12141" y="1002"/>
                                <a:pt x="12122" y="1002"/>
                              </a:cubicBezTo>
                              <a:cubicBezTo>
                                <a:pt x="12093" y="1002"/>
                                <a:pt x="12071" y="984"/>
                                <a:pt x="12071" y="933"/>
                              </a:cubicBezTo>
                              <a:cubicBezTo>
                                <a:pt x="12071" y="894"/>
                                <a:pt x="12087" y="861"/>
                                <a:pt x="12130" y="861"/>
                              </a:cubicBezTo>
                              <a:cubicBezTo>
                                <a:pt x="12148" y="861"/>
                                <a:pt x="12159" y="862"/>
                                <a:pt x="12167" y="864"/>
                              </a:cubicBezTo>
                              <a:lnTo>
                                <a:pt x="12167" y="984"/>
                              </a:lnTo>
                              <a:close/>
                              <a:moveTo>
                                <a:pt x="12204" y="1030"/>
                              </a:moveTo>
                              <a:cubicBezTo>
                                <a:pt x="12204" y="759"/>
                                <a:pt x="12204" y="759"/>
                                <a:pt x="12204" y="759"/>
                              </a:cubicBezTo>
                              <a:cubicBezTo>
                                <a:pt x="12167" y="759"/>
                                <a:pt x="12167" y="759"/>
                                <a:pt x="12167" y="759"/>
                              </a:cubicBezTo>
                              <a:cubicBezTo>
                                <a:pt x="12167" y="835"/>
                                <a:pt x="12167" y="835"/>
                                <a:pt x="12167" y="835"/>
                              </a:cubicBezTo>
                              <a:cubicBezTo>
                                <a:pt x="12155" y="832"/>
                                <a:pt x="12150" y="830"/>
                                <a:pt x="12131" y="830"/>
                              </a:cubicBezTo>
                              <a:cubicBezTo>
                                <a:pt x="12078" y="830"/>
                                <a:pt x="12034" y="865"/>
                                <a:pt x="12034" y="932"/>
                              </a:cubicBezTo>
                              <a:cubicBezTo>
                                <a:pt x="12034" y="1019"/>
                                <a:pt x="12081" y="1033"/>
                                <a:pt x="12118" y="1033"/>
                              </a:cubicBezTo>
                              <a:cubicBezTo>
                                <a:pt x="12139" y="1033"/>
                                <a:pt x="12155" y="1024"/>
                                <a:pt x="12167" y="1014"/>
                              </a:cubicBezTo>
                              <a:cubicBezTo>
                                <a:pt x="12167" y="1030"/>
                                <a:pt x="12167" y="1030"/>
                                <a:pt x="12167" y="1030"/>
                              </a:cubicBezTo>
                              <a:lnTo>
                                <a:pt x="12204" y="1030"/>
                              </a:lnTo>
                              <a:close/>
                              <a:moveTo>
                                <a:pt x="11963" y="914"/>
                              </a:moveTo>
                              <a:cubicBezTo>
                                <a:pt x="11873" y="914"/>
                                <a:pt x="11873" y="914"/>
                                <a:pt x="11873" y="914"/>
                              </a:cubicBezTo>
                              <a:cubicBezTo>
                                <a:pt x="11876" y="875"/>
                                <a:pt x="11897" y="857"/>
                                <a:pt x="11922" y="857"/>
                              </a:cubicBezTo>
                              <a:cubicBezTo>
                                <a:pt x="11948" y="857"/>
                                <a:pt x="11963" y="879"/>
                                <a:pt x="11963" y="914"/>
                              </a:cubicBezTo>
                              <a:close/>
                              <a:moveTo>
                                <a:pt x="12002" y="941"/>
                              </a:moveTo>
                              <a:cubicBezTo>
                                <a:pt x="12002" y="927"/>
                                <a:pt x="12002" y="927"/>
                                <a:pt x="12002" y="927"/>
                              </a:cubicBezTo>
                              <a:cubicBezTo>
                                <a:pt x="12002" y="864"/>
                                <a:pt x="11979" y="829"/>
                                <a:pt x="11927" y="829"/>
                              </a:cubicBezTo>
                              <a:cubicBezTo>
                                <a:pt x="11874" y="829"/>
                                <a:pt x="11835" y="856"/>
                                <a:pt x="11835" y="935"/>
                              </a:cubicBezTo>
                              <a:cubicBezTo>
                                <a:pt x="11835" y="1012"/>
                                <a:pt x="11873" y="1034"/>
                                <a:pt x="11932" y="1034"/>
                              </a:cubicBezTo>
                              <a:cubicBezTo>
                                <a:pt x="11955" y="1034"/>
                                <a:pt x="11986" y="1030"/>
                                <a:pt x="11997" y="1027"/>
                              </a:cubicBezTo>
                              <a:cubicBezTo>
                                <a:pt x="11991" y="997"/>
                                <a:pt x="11991" y="997"/>
                                <a:pt x="11991" y="997"/>
                              </a:cubicBezTo>
                              <a:cubicBezTo>
                                <a:pt x="11980" y="1000"/>
                                <a:pt x="11954" y="1003"/>
                                <a:pt x="11940" y="1003"/>
                              </a:cubicBezTo>
                              <a:cubicBezTo>
                                <a:pt x="11902" y="1003"/>
                                <a:pt x="11873" y="994"/>
                                <a:pt x="11872" y="941"/>
                              </a:cubicBezTo>
                              <a:lnTo>
                                <a:pt x="12002" y="941"/>
                              </a:lnTo>
                              <a:close/>
                              <a:moveTo>
                                <a:pt x="11780" y="1030"/>
                              </a:moveTo>
                              <a:cubicBezTo>
                                <a:pt x="11780" y="776"/>
                                <a:pt x="11780" y="776"/>
                                <a:pt x="11780" y="776"/>
                              </a:cubicBezTo>
                              <a:cubicBezTo>
                                <a:pt x="11742" y="776"/>
                                <a:pt x="11742" y="776"/>
                                <a:pt x="11742" y="776"/>
                              </a:cubicBezTo>
                              <a:cubicBezTo>
                                <a:pt x="11742" y="1030"/>
                                <a:pt x="11742" y="1030"/>
                                <a:pt x="11742" y="1030"/>
                              </a:cubicBezTo>
                              <a:lnTo>
                                <a:pt x="11780" y="1030"/>
                              </a:lnTo>
                              <a:close/>
                              <a:moveTo>
                                <a:pt x="11564" y="1030"/>
                              </a:moveTo>
                              <a:cubicBezTo>
                                <a:pt x="11564" y="904"/>
                                <a:pt x="11564" y="904"/>
                                <a:pt x="11564" y="904"/>
                              </a:cubicBezTo>
                              <a:cubicBezTo>
                                <a:pt x="11564" y="868"/>
                                <a:pt x="11560" y="828"/>
                                <a:pt x="11501" y="828"/>
                              </a:cubicBezTo>
                              <a:cubicBezTo>
                                <a:pt x="11468" y="828"/>
                                <a:pt x="11448" y="845"/>
                                <a:pt x="11434" y="855"/>
                              </a:cubicBezTo>
                              <a:cubicBezTo>
                                <a:pt x="11434" y="834"/>
                                <a:pt x="11434" y="834"/>
                                <a:pt x="11434" y="834"/>
                              </a:cubicBezTo>
                              <a:cubicBezTo>
                                <a:pt x="11397" y="834"/>
                                <a:pt x="11397" y="834"/>
                                <a:pt x="11397" y="834"/>
                              </a:cubicBezTo>
                              <a:cubicBezTo>
                                <a:pt x="11397" y="1030"/>
                                <a:pt x="11397" y="1030"/>
                                <a:pt x="11397" y="1030"/>
                              </a:cubicBezTo>
                              <a:cubicBezTo>
                                <a:pt x="11434" y="1030"/>
                                <a:pt x="11434" y="1030"/>
                                <a:pt x="11434" y="1030"/>
                              </a:cubicBezTo>
                              <a:cubicBezTo>
                                <a:pt x="11434" y="882"/>
                                <a:pt x="11434" y="882"/>
                                <a:pt x="11434" y="882"/>
                              </a:cubicBezTo>
                              <a:cubicBezTo>
                                <a:pt x="11443" y="877"/>
                                <a:pt x="11469" y="861"/>
                                <a:pt x="11491" y="861"/>
                              </a:cubicBezTo>
                              <a:cubicBezTo>
                                <a:pt x="11522" y="861"/>
                                <a:pt x="11527" y="880"/>
                                <a:pt x="11527" y="910"/>
                              </a:cubicBezTo>
                              <a:cubicBezTo>
                                <a:pt x="11527" y="1030"/>
                                <a:pt x="11527" y="1030"/>
                                <a:pt x="11527" y="1030"/>
                              </a:cubicBezTo>
                              <a:lnTo>
                                <a:pt x="11564" y="1030"/>
                              </a:lnTo>
                              <a:close/>
                              <a:moveTo>
                                <a:pt x="11291" y="983"/>
                              </a:moveTo>
                              <a:cubicBezTo>
                                <a:pt x="11287" y="984"/>
                                <a:pt x="11253" y="1004"/>
                                <a:pt x="11235" y="1004"/>
                              </a:cubicBezTo>
                              <a:cubicBezTo>
                                <a:pt x="11217" y="1004"/>
                                <a:pt x="11204" y="996"/>
                                <a:pt x="11204" y="974"/>
                              </a:cubicBezTo>
                              <a:cubicBezTo>
                                <a:pt x="11204" y="958"/>
                                <a:pt x="11215" y="948"/>
                                <a:pt x="11248" y="945"/>
                              </a:cubicBezTo>
                              <a:cubicBezTo>
                                <a:pt x="11291" y="943"/>
                                <a:pt x="11291" y="943"/>
                                <a:pt x="11291" y="943"/>
                              </a:cubicBezTo>
                              <a:lnTo>
                                <a:pt x="11291" y="983"/>
                              </a:lnTo>
                              <a:close/>
                              <a:moveTo>
                                <a:pt x="11344" y="1004"/>
                              </a:moveTo>
                              <a:cubicBezTo>
                                <a:pt x="11335" y="1003"/>
                                <a:pt x="11326" y="1001"/>
                                <a:pt x="11326" y="988"/>
                              </a:cubicBezTo>
                              <a:cubicBezTo>
                                <a:pt x="11326" y="884"/>
                                <a:pt x="11326" y="884"/>
                                <a:pt x="11326" y="884"/>
                              </a:cubicBezTo>
                              <a:cubicBezTo>
                                <a:pt x="11326" y="839"/>
                                <a:pt x="11292" y="829"/>
                                <a:pt x="11252" y="829"/>
                              </a:cubicBezTo>
                              <a:cubicBezTo>
                                <a:pt x="11223" y="829"/>
                                <a:pt x="11198" y="837"/>
                                <a:pt x="11185" y="842"/>
                              </a:cubicBezTo>
                              <a:cubicBezTo>
                                <a:pt x="11193" y="870"/>
                                <a:pt x="11193" y="870"/>
                                <a:pt x="11193" y="870"/>
                              </a:cubicBezTo>
                              <a:cubicBezTo>
                                <a:pt x="11204" y="867"/>
                                <a:pt x="11226" y="861"/>
                                <a:pt x="11244" y="861"/>
                              </a:cubicBezTo>
                              <a:cubicBezTo>
                                <a:pt x="11276" y="861"/>
                                <a:pt x="11291" y="865"/>
                                <a:pt x="11291" y="893"/>
                              </a:cubicBezTo>
                              <a:cubicBezTo>
                                <a:pt x="11291" y="918"/>
                                <a:pt x="11291" y="918"/>
                                <a:pt x="11291" y="918"/>
                              </a:cubicBezTo>
                              <a:cubicBezTo>
                                <a:pt x="11247" y="918"/>
                                <a:pt x="11247" y="918"/>
                                <a:pt x="11247" y="918"/>
                              </a:cubicBezTo>
                              <a:cubicBezTo>
                                <a:pt x="11213" y="919"/>
                                <a:pt x="11169" y="929"/>
                                <a:pt x="11169" y="977"/>
                              </a:cubicBezTo>
                              <a:cubicBezTo>
                                <a:pt x="11169" y="1014"/>
                                <a:pt x="11191" y="1033"/>
                                <a:pt x="11228" y="1033"/>
                              </a:cubicBezTo>
                              <a:cubicBezTo>
                                <a:pt x="11263" y="1033"/>
                                <a:pt x="11282" y="1016"/>
                                <a:pt x="11292" y="1009"/>
                              </a:cubicBezTo>
                              <a:cubicBezTo>
                                <a:pt x="11295" y="1030"/>
                                <a:pt x="11323" y="1034"/>
                                <a:pt x="11342" y="1032"/>
                              </a:cubicBezTo>
                              <a:lnTo>
                                <a:pt x="11344" y="1004"/>
                              </a:lnTo>
                              <a:close/>
                              <a:moveTo>
                                <a:pt x="11154" y="834"/>
                              </a:moveTo>
                              <a:cubicBezTo>
                                <a:pt x="11115" y="834"/>
                                <a:pt x="11115" y="834"/>
                                <a:pt x="11115" y="834"/>
                              </a:cubicBezTo>
                              <a:cubicBezTo>
                                <a:pt x="11072" y="961"/>
                                <a:pt x="11072" y="961"/>
                                <a:pt x="11072" y="961"/>
                              </a:cubicBezTo>
                              <a:cubicBezTo>
                                <a:pt x="11058" y="1002"/>
                                <a:pt x="11058" y="1002"/>
                                <a:pt x="11058" y="1002"/>
                              </a:cubicBezTo>
                              <a:cubicBezTo>
                                <a:pt x="11047" y="961"/>
                                <a:pt x="11047" y="961"/>
                                <a:pt x="11047" y="961"/>
                              </a:cubicBezTo>
                              <a:cubicBezTo>
                                <a:pt x="11007" y="834"/>
                                <a:pt x="11007" y="834"/>
                                <a:pt x="11007" y="834"/>
                              </a:cubicBezTo>
                              <a:cubicBezTo>
                                <a:pt x="10968" y="834"/>
                                <a:pt x="10968" y="834"/>
                                <a:pt x="10968" y="834"/>
                              </a:cubicBezTo>
                              <a:cubicBezTo>
                                <a:pt x="11034" y="1030"/>
                                <a:pt x="11034" y="1030"/>
                                <a:pt x="11034" y="1030"/>
                              </a:cubicBezTo>
                              <a:cubicBezTo>
                                <a:pt x="11083" y="1030"/>
                                <a:pt x="11083" y="1030"/>
                                <a:pt x="11083" y="1030"/>
                              </a:cubicBezTo>
                              <a:lnTo>
                                <a:pt x="11154" y="834"/>
                              </a:lnTo>
                              <a:close/>
                              <a:moveTo>
                                <a:pt x="10847" y="1028"/>
                              </a:moveTo>
                              <a:cubicBezTo>
                                <a:pt x="10842" y="999"/>
                                <a:pt x="10842" y="999"/>
                                <a:pt x="10842" y="999"/>
                              </a:cubicBezTo>
                              <a:cubicBezTo>
                                <a:pt x="10842" y="999"/>
                                <a:pt x="10823" y="1003"/>
                                <a:pt x="10808" y="1003"/>
                              </a:cubicBezTo>
                              <a:cubicBezTo>
                                <a:pt x="10782" y="1003"/>
                                <a:pt x="10775" y="1000"/>
                                <a:pt x="10775" y="974"/>
                              </a:cubicBezTo>
                              <a:cubicBezTo>
                                <a:pt x="10775" y="863"/>
                                <a:pt x="10775" y="863"/>
                                <a:pt x="10775" y="863"/>
                              </a:cubicBezTo>
                              <a:cubicBezTo>
                                <a:pt x="10836" y="863"/>
                                <a:pt x="10836" y="863"/>
                                <a:pt x="10836" y="863"/>
                              </a:cubicBezTo>
                              <a:cubicBezTo>
                                <a:pt x="10836" y="834"/>
                                <a:pt x="10836" y="834"/>
                                <a:pt x="10836" y="834"/>
                              </a:cubicBezTo>
                              <a:cubicBezTo>
                                <a:pt x="10775" y="834"/>
                                <a:pt x="10775" y="834"/>
                                <a:pt x="10775" y="834"/>
                              </a:cubicBezTo>
                              <a:cubicBezTo>
                                <a:pt x="10775" y="794"/>
                                <a:pt x="10775" y="794"/>
                                <a:pt x="10775" y="794"/>
                              </a:cubicBezTo>
                              <a:cubicBezTo>
                                <a:pt x="10738" y="794"/>
                                <a:pt x="10738" y="794"/>
                                <a:pt x="10738" y="794"/>
                              </a:cubicBezTo>
                              <a:cubicBezTo>
                                <a:pt x="10738" y="834"/>
                                <a:pt x="10738" y="834"/>
                                <a:pt x="10738" y="834"/>
                              </a:cubicBezTo>
                              <a:cubicBezTo>
                                <a:pt x="10710" y="834"/>
                                <a:pt x="10710" y="834"/>
                                <a:pt x="10710" y="834"/>
                              </a:cubicBezTo>
                              <a:cubicBezTo>
                                <a:pt x="10710" y="863"/>
                                <a:pt x="10710" y="863"/>
                                <a:pt x="10710" y="863"/>
                              </a:cubicBezTo>
                              <a:cubicBezTo>
                                <a:pt x="10738" y="863"/>
                                <a:pt x="10738" y="863"/>
                                <a:pt x="10738" y="863"/>
                              </a:cubicBezTo>
                              <a:cubicBezTo>
                                <a:pt x="10738" y="975"/>
                                <a:pt x="10738" y="975"/>
                                <a:pt x="10738" y="975"/>
                              </a:cubicBezTo>
                              <a:cubicBezTo>
                                <a:pt x="10738" y="1035"/>
                                <a:pt x="10772" y="1034"/>
                                <a:pt x="10809" y="1034"/>
                              </a:cubicBezTo>
                              <a:cubicBezTo>
                                <a:pt x="10822" y="1034"/>
                                <a:pt x="10840" y="1030"/>
                                <a:pt x="10847" y="1028"/>
                              </a:cubicBezTo>
                              <a:close/>
                              <a:moveTo>
                                <a:pt x="10689" y="841"/>
                              </a:moveTo>
                              <a:cubicBezTo>
                                <a:pt x="10678" y="835"/>
                                <a:pt x="10661" y="829"/>
                                <a:pt x="10634" y="829"/>
                              </a:cubicBezTo>
                              <a:cubicBezTo>
                                <a:pt x="10575" y="829"/>
                                <a:pt x="10536" y="867"/>
                                <a:pt x="10536" y="930"/>
                              </a:cubicBezTo>
                              <a:cubicBezTo>
                                <a:pt x="10536" y="1004"/>
                                <a:pt x="10565" y="1034"/>
                                <a:pt x="10641" y="1034"/>
                              </a:cubicBezTo>
                              <a:cubicBezTo>
                                <a:pt x="10661" y="1034"/>
                                <a:pt x="10677" y="1030"/>
                                <a:pt x="10688" y="1027"/>
                              </a:cubicBezTo>
                              <a:cubicBezTo>
                                <a:pt x="10683" y="998"/>
                                <a:pt x="10683" y="998"/>
                                <a:pt x="10683" y="998"/>
                              </a:cubicBezTo>
                              <a:cubicBezTo>
                                <a:pt x="10672" y="1000"/>
                                <a:pt x="10660" y="1003"/>
                                <a:pt x="10644" y="1003"/>
                              </a:cubicBezTo>
                              <a:cubicBezTo>
                                <a:pt x="10588" y="1003"/>
                                <a:pt x="10575" y="980"/>
                                <a:pt x="10575" y="931"/>
                              </a:cubicBezTo>
                              <a:cubicBezTo>
                                <a:pt x="10575" y="882"/>
                                <a:pt x="10597" y="859"/>
                                <a:pt x="10631" y="859"/>
                              </a:cubicBezTo>
                              <a:cubicBezTo>
                                <a:pt x="10651" y="859"/>
                                <a:pt x="10666" y="864"/>
                                <a:pt x="10677" y="868"/>
                              </a:cubicBezTo>
                              <a:lnTo>
                                <a:pt x="10689" y="841"/>
                              </a:lnTo>
                              <a:close/>
                              <a:moveTo>
                                <a:pt x="10465" y="914"/>
                              </a:moveTo>
                              <a:cubicBezTo>
                                <a:pt x="10375" y="914"/>
                                <a:pt x="10375" y="914"/>
                                <a:pt x="10375" y="914"/>
                              </a:cubicBezTo>
                              <a:cubicBezTo>
                                <a:pt x="10378" y="875"/>
                                <a:pt x="10400" y="857"/>
                                <a:pt x="10424" y="857"/>
                              </a:cubicBezTo>
                              <a:cubicBezTo>
                                <a:pt x="10450" y="857"/>
                                <a:pt x="10466" y="879"/>
                                <a:pt x="10465" y="914"/>
                              </a:cubicBezTo>
                              <a:close/>
                              <a:moveTo>
                                <a:pt x="10504" y="941"/>
                              </a:moveTo>
                              <a:cubicBezTo>
                                <a:pt x="10504" y="927"/>
                                <a:pt x="10504" y="927"/>
                                <a:pt x="10504" y="927"/>
                              </a:cubicBezTo>
                              <a:cubicBezTo>
                                <a:pt x="10504" y="864"/>
                                <a:pt x="10481" y="829"/>
                                <a:pt x="10429" y="829"/>
                              </a:cubicBezTo>
                              <a:cubicBezTo>
                                <a:pt x="10377" y="829"/>
                                <a:pt x="10337" y="856"/>
                                <a:pt x="10337" y="935"/>
                              </a:cubicBezTo>
                              <a:cubicBezTo>
                                <a:pt x="10337" y="1012"/>
                                <a:pt x="10375" y="1034"/>
                                <a:pt x="10434" y="1034"/>
                              </a:cubicBezTo>
                              <a:cubicBezTo>
                                <a:pt x="10458" y="1034"/>
                                <a:pt x="10489" y="1030"/>
                                <a:pt x="10499" y="1027"/>
                              </a:cubicBezTo>
                              <a:cubicBezTo>
                                <a:pt x="10493" y="997"/>
                                <a:pt x="10493" y="997"/>
                                <a:pt x="10493" y="997"/>
                              </a:cubicBezTo>
                              <a:cubicBezTo>
                                <a:pt x="10482" y="1000"/>
                                <a:pt x="10456" y="1003"/>
                                <a:pt x="10442" y="1003"/>
                              </a:cubicBezTo>
                              <a:cubicBezTo>
                                <a:pt x="10404" y="1003"/>
                                <a:pt x="10375" y="994"/>
                                <a:pt x="10374" y="941"/>
                              </a:cubicBezTo>
                              <a:lnTo>
                                <a:pt x="10504" y="941"/>
                              </a:lnTo>
                              <a:close/>
                              <a:moveTo>
                                <a:pt x="10282" y="1035"/>
                              </a:moveTo>
                              <a:cubicBezTo>
                                <a:pt x="10282" y="834"/>
                                <a:pt x="10282" y="834"/>
                                <a:pt x="10282" y="834"/>
                              </a:cubicBezTo>
                              <a:cubicBezTo>
                                <a:pt x="10245" y="834"/>
                                <a:pt x="10245" y="834"/>
                                <a:pt x="10245" y="834"/>
                              </a:cubicBezTo>
                              <a:cubicBezTo>
                                <a:pt x="10245" y="1034"/>
                                <a:pt x="10245" y="1034"/>
                                <a:pt x="10245" y="1034"/>
                              </a:cubicBezTo>
                              <a:cubicBezTo>
                                <a:pt x="10245" y="1063"/>
                                <a:pt x="10238" y="1078"/>
                                <a:pt x="10212" y="1078"/>
                              </a:cubicBezTo>
                              <a:cubicBezTo>
                                <a:pt x="10201" y="1078"/>
                                <a:pt x="10188" y="1075"/>
                                <a:pt x="10188" y="1075"/>
                              </a:cubicBezTo>
                              <a:cubicBezTo>
                                <a:pt x="10181" y="1105"/>
                                <a:pt x="10181" y="1105"/>
                                <a:pt x="10181" y="1105"/>
                              </a:cubicBezTo>
                              <a:cubicBezTo>
                                <a:pt x="10188" y="1107"/>
                                <a:pt x="10199" y="1110"/>
                                <a:pt x="10212" y="1110"/>
                              </a:cubicBezTo>
                              <a:cubicBezTo>
                                <a:pt x="10250" y="1110"/>
                                <a:pt x="10282" y="1095"/>
                                <a:pt x="10282" y="1035"/>
                              </a:cubicBezTo>
                              <a:close/>
                              <a:moveTo>
                                <a:pt x="10292" y="773"/>
                              </a:moveTo>
                              <a:cubicBezTo>
                                <a:pt x="10263" y="744"/>
                                <a:pt x="10263" y="744"/>
                                <a:pt x="10263" y="744"/>
                              </a:cubicBezTo>
                              <a:cubicBezTo>
                                <a:pt x="10234" y="773"/>
                                <a:pt x="10234" y="773"/>
                                <a:pt x="10234" y="773"/>
                              </a:cubicBezTo>
                              <a:cubicBezTo>
                                <a:pt x="10263" y="801"/>
                                <a:pt x="10263" y="801"/>
                                <a:pt x="10263" y="801"/>
                              </a:cubicBezTo>
                              <a:lnTo>
                                <a:pt x="10292" y="773"/>
                              </a:lnTo>
                              <a:close/>
                              <a:moveTo>
                                <a:pt x="10151" y="932"/>
                              </a:moveTo>
                              <a:cubicBezTo>
                                <a:pt x="10151" y="970"/>
                                <a:pt x="10140" y="1005"/>
                                <a:pt x="10097" y="1005"/>
                              </a:cubicBezTo>
                              <a:cubicBezTo>
                                <a:pt x="10054" y="1005"/>
                                <a:pt x="10041" y="971"/>
                                <a:pt x="10041" y="933"/>
                              </a:cubicBezTo>
                              <a:cubicBezTo>
                                <a:pt x="10041" y="897"/>
                                <a:pt x="10053" y="858"/>
                                <a:pt x="10096" y="858"/>
                              </a:cubicBezTo>
                              <a:cubicBezTo>
                                <a:pt x="10141" y="858"/>
                                <a:pt x="10151" y="897"/>
                                <a:pt x="10151" y="932"/>
                              </a:cubicBezTo>
                              <a:close/>
                              <a:moveTo>
                                <a:pt x="10189" y="932"/>
                              </a:moveTo>
                              <a:cubicBezTo>
                                <a:pt x="10189" y="866"/>
                                <a:pt x="10159" y="829"/>
                                <a:pt x="10097" y="829"/>
                              </a:cubicBezTo>
                              <a:cubicBezTo>
                                <a:pt x="10042" y="829"/>
                                <a:pt x="10004" y="867"/>
                                <a:pt x="10004" y="934"/>
                              </a:cubicBezTo>
                              <a:cubicBezTo>
                                <a:pt x="10004" y="998"/>
                                <a:pt x="10037" y="1035"/>
                                <a:pt x="10094" y="1035"/>
                              </a:cubicBezTo>
                              <a:cubicBezTo>
                                <a:pt x="10148" y="1035"/>
                                <a:pt x="10189" y="1001"/>
                                <a:pt x="10189" y="932"/>
                              </a:cubicBezTo>
                              <a:close/>
                              <a:moveTo>
                                <a:pt x="9996" y="833"/>
                              </a:moveTo>
                              <a:cubicBezTo>
                                <a:pt x="9992" y="831"/>
                                <a:pt x="9984" y="830"/>
                                <a:pt x="9972" y="830"/>
                              </a:cubicBezTo>
                              <a:cubicBezTo>
                                <a:pt x="9949" y="830"/>
                                <a:pt x="9927" y="845"/>
                                <a:pt x="9918" y="860"/>
                              </a:cubicBezTo>
                              <a:cubicBezTo>
                                <a:pt x="9918" y="834"/>
                                <a:pt x="9918" y="834"/>
                                <a:pt x="9918" y="834"/>
                              </a:cubicBezTo>
                              <a:cubicBezTo>
                                <a:pt x="9881" y="834"/>
                                <a:pt x="9881" y="834"/>
                                <a:pt x="9881" y="834"/>
                              </a:cubicBezTo>
                              <a:cubicBezTo>
                                <a:pt x="9881" y="1030"/>
                                <a:pt x="9881" y="1030"/>
                                <a:pt x="9881" y="1030"/>
                              </a:cubicBezTo>
                              <a:cubicBezTo>
                                <a:pt x="9918" y="1030"/>
                                <a:pt x="9918" y="1030"/>
                                <a:pt x="9918" y="1030"/>
                              </a:cubicBezTo>
                              <a:cubicBezTo>
                                <a:pt x="9918" y="890"/>
                                <a:pt x="9918" y="890"/>
                                <a:pt x="9918" y="890"/>
                              </a:cubicBezTo>
                              <a:cubicBezTo>
                                <a:pt x="9927" y="877"/>
                                <a:pt x="9945" y="863"/>
                                <a:pt x="9967" y="863"/>
                              </a:cubicBezTo>
                              <a:cubicBezTo>
                                <a:pt x="9978" y="863"/>
                                <a:pt x="9984" y="864"/>
                                <a:pt x="9991" y="866"/>
                              </a:cubicBezTo>
                              <a:lnTo>
                                <a:pt x="9996" y="833"/>
                              </a:lnTo>
                              <a:close/>
                              <a:moveTo>
                                <a:pt x="9792" y="931"/>
                              </a:moveTo>
                              <a:cubicBezTo>
                                <a:pt x="9792" y="973"/>
                                <a:pt x="9772" y="1004"/>
                                <a:pt x="9733" y="1004"/>
                              </a:cubicBezTo>
                              <a:cubicBezTo>
                                <a:pt x="9711" y="1004"/>
                                <a:pt x="9704" y="1002"/>
                                <a:pt x="9696" y="1001"/>
                              </a:cubicBezTo>
                              <a:cubicBezTo>
                                <a:pt x="9696" y="876"/>
                                <a:pt x="9696" y="876"/>
                                <a:pt x="9696" y="876"/>
                              </a:cubicBezTo>
                              <a:cubicBezTo>
                                <a:pt x="9702" y="872"/>
                                <a:pt x="9722" y="861"/>
                                <a:pt x="9739" y="861"/>
                              </a:cubicBezTo>
                              <a:cubicBezTo>
                                <a:pt x="9782" y="861"/>
                                <a:pt x="9792" y="891"/>
                                <a:pt x="9792" y="931"/>
                              </a:cubicBezTo>
                              <a:close/>
                              <a:moveTo>
                                <a:pt x="9830" y="925"/>
                              </a:moveTo>
                              <a:cubicBezTo>
                                <a:pt x="9830" y="864"/>
                                <a:pt x="9800" y="831"/>
                                <a:pt x="9748" y="831"/>
                              </a:cubicBezTo>
                              <a:cubicBezTo>
                                <a:pt x="9728" y="831"/>
                                <a:pt x="9707" y="840"/>
                                <a:pt x="9695" y="848"/>
                              </a:cubicBezTo>
                              <a:cubicBezTo>
                                <a:pt x="9695" y="834"/>
                                <a:pt x="9695" y="834"/>
                                <a:pt x="9695" y="834"/>
                              </a:cubicBezTo>
                              <a:cubicBezTo>
                                <a:pt x="9659" y="834"/>
                                <a:pt x="9659" y="834"/>
                                <a:pt x="9659" y="834"/>
                              </a:cubicBezTo>
                              <a:cubicBezTo>
                                <a:pt x="9659" y="1110"/>
                                <a:pt x="9659" y="1110"/>
                                <a:pt x="9659" y="1110"/>
                              </a:cubicBezTo>
                              <a:cubicBezTo>
                                <a:pt x="9696" y="1110"/>
                                <a:pt x="9696" y="1110"/>
                                <a:pt x="9696" y="1110"/>
                              </a:cubicBezTo>
                              <a:cubicBezTo>
                                <a:pt x="9696" y="1032"/>
                                <a:pt x="9696" y="1032"/>
                                <a:pt x="9696" y="1032"/>
                              </a:cubicBezTo>
                              <a:cubicBezTo>
                                <a:pt x="9705" y="1033"/>
                                <a:pt x="9716" y="1033"/>
                                <a:pt x="9731" y="1033"/>
                              </a:cubicBezTo>
                              <a:cubicBezTo>
                                <a:pt x="9783" y="1033"/>
                                <a:pt x="9830" y="1007"/>
                                <a:pt x="9830" y="925"/>
                              </a:cubicBezTo>
                              <a:close/>
                              <a:moveTo>
                                <a:pt x="9487" y="1030"/>
                              </a:moveTo>
                              <a:cubicBezTo>
                                <a:pt x="9487" y="904"/>
                                <a:pt x="9487" y="904"/>
                                <a:pt x="9487" y="904"/>
                              </a:cubicBezTo>
                              <a:cubicBezTo>
                                <a:pt x="9487" y="868"/>
                                <a:pt x="9483" y="828"/>
                                <a:pt x="9424" y="828"/>
                              </a:cubicBezTo>
                              <a:cubicBezTo>
                                <a:pt x="9391" y="828"/>
                                <a:pt x="9371" y="845"/>
                                <a:pt x="9357" y="855"/>
                              </a:cubicBezTo>
                              <a:cubicBezTo>
                                <a:pt x="9357" y="834"/>
                                <a:pt x="9357" y="834"/>
                                <a:pt x="9357" y="834"/>
                              </a:cubicBezTo>
                              <a:cubicBezTo>
                                <a:pt x="9320" y="834"/>
                                <a:pt x="9320" y="834"/>
                                <a:pt x="9320" y="834"/>
                              </a:cubicBezTo>
                              <a:cubicBezTo>
                                <a:pt x="9320" y="1030"/>
                                <a:pt x="9320" y="1030"/>
                                <a:pt x="9320" y="1030"/>
                              </a:cubicBezTo>
                              <a:cubicBezTo>
                                <a:pt x="9357" y="1030"/>
                                <a:pt x="9357" y="1030"/>
                                <a:pt x="9357" y="1030"/>
                              </a:cubicBezTo>
                              <a:cubicBezTo>
                                <a:pt x="9357" y="882"/>
                                <a:pt x="9357" y="882"/>
                                <a:pt x="9357" y="882"/>
                              </a:cubicBezTo>
                              <a:cubicBezTo>
                                <a:pt x="9366" y="877"/>
                                <a:pt x="9392" y="861"/>
                                <a:pt x="9414" y="861"/>
                              </a:cubicBezTo>
                              <a:cubicBezTo>
                                <a:pt x="9445" y="861"/>
                                <a:pt x="9450" y="880"/>
                                <a:pt x="9450" y="910"/>
                              </a:cubicBezTo>
                              <a:cubicBezTo>
                                <a:pt x="9450" y="1030"/>
                                <a:pt x="9450" y="1030"/>
                                <a:pt x="9450" y="1030"/>
                              </a:cubicBezTo>
                              <a:lnTo>
                                <a:pt x="9487" y="1030"/>
                              </a:lnTo>
                              <a:close/>
                              <a:moveTo>
                                <a:pt x="9233" y="914"/>
                              </a:moveTo>
                              <a:cubicBezTo>
                                <a:pt x="9142" y="914"/>
                                <a:pt x="9142" y="914"/>
                                <a:pt x="9142" y="914"/>
                              </a:cubicBezTo>
                              <a:cubicBezTo>
                                <a:pt x="9145" y="875"/>
                                <a:pt x="9167" y="857"/>
                                <a:pt x="9192" y="857"/>
                              </a:cubicBezTo>
                              <a:cubicBezTo>
                                <a:pt x="9218" y="857"/>
                                <a:pt x="9233" y="879"/>
                                <a:pt x="9233" y="914"/>
                              </a:cubicBezTo>
                              <a:close/>
                              <a:moveTo>
                                <a:pt x="9271" y="941"/>
                              </a:moveTo>
                              <a:cubicBezTo>
                                <a:pt x="9271" y="927"/>
                                <a:pt x="9271" y="927"/>
                                <a:pt x="9271" y="927"/>
                              </a:cubicBezTo>
                              <a:cubicBezTo>
                                <a:pt x="9271" y="864"/>
                                <a:pt x="9248" y="829"/>
                                <a:pt x="9196" y="829"/>
                              </a:cubicBezTo>
                              <a:cubicBezTo>
                                <a:pt x="9144" y="829"/>
                                <a:pt x="9105" y="856"/>
                                <a:pt x="9105" y="935"/>
                              </a:cubicBezTo>
                              <a:cubicBezTo>
                                <a:pt x="9105" y="1012"/>
                                <a:pt x="9142" y="1034"/>
                                <a:pt x="9202" y="1034"/>
                              </a:cubicBezTo>
                              <a:cubicBezTo>
                                <a:pt x="9225" y="1034"/>
                                <a:pt x="9256" y="1030"/>
                                <a:pt x="9267" y="1027"/>
                              </a:cubicBezTo>
                              <a:cubicBezTo>
                                <a:pt x="9261" y="997"/>
                                <a:pt x="9261" y="997"/>
                                <a:pt x="9261" y="997"/>
                              </a:cubicBezTo>
                              <a:cubicBezTo>
                                <a:pt x="9250" y="1000"/>
                                <a:pt x="9224" y="1003"/>
                                <a:pt x="9210" y="1003"/>
                              </a:cubicBezTo>
                              <a:cubicBezTo>
                                <a:pt x="9172" y="1003"/>
                                <a:pt x="9143" y="994"/>
                                <a:pt x="9142" y="941"/>
                              </a:cubicBezTo>
                              <a:lnTo>
                                <a:pt x="9271" y="941"/>
                              </a:lnTo>
                              <a:close/>
                              <a:moveTo>
                                <a:pt x="9034" y="914"/>
                              </a:moveTo>
                              <a:cubicBezTo>
                                <a:pt x="8943" y="914"/>
                                <a:pt x="8943" y="914"/>
                                <a:pt x="8943" y="914"/>
                              </a:cubicBezTo>
                              <a:cubicBezTo>
                                <a:pt x="8946" y="875"/>
                                <a:pt x="8968" y="857"/>
                                <a:pt x="8993" y="857"/>
                              </a:cubicBezTo>
                              <a:cubicBezTo>
                                <a:pt x="9019" y="857"/>
                                <a:pt x="9034" y="879"/>
                                <a:pt x="9034" y="914"/>
                              </a:cubicBezTo>
                              <a:close/>
                              <a:moveTo>
                                <a:pt x="9072" y="941"/>
                              </a:moveTo>
                              <a:cubicBezTo>
                                <a:pt x="9072" y="927"/>
                                <a:pt x="9072" y="927"/>
                                <a:pt x="9072" y="927"/>
                              </a:cubicBezTo>
                              <a:cubicBezTo>
                                <a:pt x="9072" y="864"/>
                                <a:pt x="9049" y="829"/>
                                <a:pt x="8997" y="829"/>
                              </a:cubicBezTo>
                              <a:cubicBezTo>
                                <a:pt x="8945" y="829"/>
                                <a:pt x="8906" y="856"/>
                                <a:pt x="8906" y="935"/>
                              </a:cubicBezTo>
                              <a:cubicBezTo>
                                <a:pt x="8906" y="1012"/>
                                <a:pt x="8943" y="1034"/>
                                <a:pt x="9002" y="1034"/>
                              </a:cubicBezTo>
                              <a:cubicBezTo>
                                <a:pt x="9026" y="1034"/>
                                <a:pt x="9057" y="1030"/>
                                <a:pt x="9068" y="1027"/>
                              </a:cubicBezTo>
                              <a:cubicBezTo>
                                <a:pt x="9062" y="997"/>
                                <a:pt x="9062" y="997"/>
                                <a:pt x="9062" y="997"/>
                              </a:cubicBezTo>
                              <a:cubicBezTo>
                                <a:pt x="9051" y="1000"/>
                                <a:pt x="9025" y="1003"/>
                                <a:pt x="9011" y="1003"/>
                              </a:cubicBezTo>
                              <a:cubicBezTo>
                                <a:pt x="8973" y="1003"/>
                                <a:pt x="8944" y="994"/>
                                <a:pt x="8943" y="941"/>
                              </a:cubicBezTo>
                              <a:lnTo>
                                <a:pt x="9072" y="941"/>
                              </a:lnTo>
                              <a:close/>
                              <a:moveTo>
                                <a:pt x="8762" y="975"/>
                              </a:moveTo>
                              <a:cubicBezTo>
                                <a:pt x="8762" y="910"/>
                                <a:pt x="8664" y="923"/>
                                <a:pt x="8664" y="882"/>
                              </a:cubicBezTo>
                              <a:cubicBezTo>
                                <a:pt x="8664" y="870"/>
                                <a:pt x="8673" y="859"/>
                                <a:pt x="8697" y="859"/>
                              </a:cubicBezTo>
                              <a:cubicBezTo>
                                <a:pt x="8719" y="859"/>
                                <a:pt x="8733" y="864"/>
                                <a:pt x="8745" y="866"/>
                              </a:cubicBezTo>
                              <a:cubicBezTo>
                                <a:pt x="8751" y="838"/>
                                <a:pt x="8751" y="838"/>
                                <a:pt x="8751" y="838"/>
                              </a:cubicBezTo>
                              <a:cubicBezTo>
                                <a:pt x="8742" y="834"/>
                                <a:pt x="8721" y="830"/>
                                <a:pt x="8699" y="830"/>
                              </a:cubicBezTo>
                              <a:cubicBezTo>
                                <a:pt x="8659" y="830"/>
                                <a:pt x="8627" y="848"/>
                                <a:pt x="8627" y="886"/>
                              </a:cubicBezTo>
                              <a:cubicBezTo>
                                <a:pt x="8627" y="956"/>
                                <a:pt x="8726" y="938"/>
                                <a:pt x="8726" y="978"/>
                              </a:cubicBezTo>
                              <a:cubicBezTo>
                                <a:pt x="8726" y="993"/>
                                <a:pt x="8712" y="1003"/>
                                <a:pt x="8681" y="1003"/>
                              </a:cubicBezTo>
                              <a:cubicBezTo>
                                <a:pt x="8666" y="1003"/>
                                <a:pt x="8642" y="999"/>
                                <a:pt x="8627" y="996"/>
                              </a:cubicBezTo>
                              <a:cubicBezTo>
                                <a:pt x="8623" y="1026"/>
                                <a:pt x="8623" y="1026"/>
                                <a:pt x="8623" y="1026"/>
                              </a:cubicBezTo>
                              <a:cubicBezTo>
                                <a:pt x="8633" y="1029"/>
                                <a:pt x="8659" y="1034"/>
                                <a:pt x="8686" y="1034"/>
                              </a:cubicBezTo>
                              <a:cubicBezTo>
                                <a:pt x="8719" y="1034"/>
                                <a:pt x="8762" y="1022"/>
                                <a:pt x="8762" y="975"/>
                              </a:cubicBezTo>
                              <a:close/>
                              <a:moveTo>
                                <a:pt x="8569" y="1030"/>
                              </a:moveTo>
                              <a:cubicBezTo>
                                <a:pt x="8569" y="834"/>
                                <a:pt x="8569" y="834"/>
                                <a:pt x="8569" y="834"/>
                              </a:cubicBezTo>
                              <a:cubicBezTo>
                                <a:pt x="8532" y="834"/>
                                <a:pt x="8532" y="834"/>
                                <a:pt x="8532" y="834"/>
                              </a:cubicBezTo>
                              <a:cubicBezTo>
                                <a:pt x="8532" y="1030"/>
                                <a:pt x="8532" y="1030"/>
                                <a:pt x="8532" y="1030"/>
                              </a:cubicBezTo>
                              <a:lnTo>
                                <a:pt x="8569" y="1030"/>
                              </a:lnTo>
                              <a:close/>
                              <a:moveTo>
                                <a:pt x="8579" y="773"/>
                              </a:moveTo>
                              <a:cubicBezTo>
                                <a:pt x="8550" y="744"/>
                                <a:pt x="8550" y="744"/>
                                <a:pt x="8550" y="744"/>
                              </a:cubicBezTo>
                              <a:cubicBezTo>
                                <a:pt x="8522" y="773"/>
                                <a:pt x="8522" y="773"/>
                                <a:pt x="8522" y="773"/>
                              </a:cubicBezTo>
                              <a:cubicBezTo>
                                <a:pt x="8550" y="801"/>
                                <a:pt x="8550" y="801"/>
                                <a:pt x="8550" y="801"/>
                              </a:cubicBezTo>
                              <a:lnTo>
                                <a:pt x="8579" y="773"/>
                              </a:lnTo>
                              <a:close/>
                              <a:moveTo>
                                <a:pt x="8374" y="778"/>
                              </a:moveTo>
                              <a:cubicBezTo>
                                <a:pt x="8374" y="759"/>
                                <a:pt x="8374" y="759"/>
                                <a:pt x="8374" y="759"/>
                              </a:cubicBezTo>
                              <a:cubicBezTo>
                                <a:pt x="8337" y="759"/>
                                <a:pt x="8337" y="759"/>
                                <a:pt x="8337" y="759"/>
                              </a:cubicBezTo>
                              <a:cubicBezTo>
                                <a:pt x="8337" y="796"/>
                                <a:pt x="8337" y="796"/>
                                <a:pt x="8337" y="796"/>
                              </a:cubicBezTo>
                              <a:cubicBezTo>
                                <a:pt x="8337" y="808"/>
                                <a:pt x="8333" y="824"/>
                                <a:pt x="8327" y="837"/>
                              </a:cubicBezTo>
                              <a:cubicBezTo>
                                <a:pt x="8355" y="837"/>
                                <a:pt x="8355" y="837"/>
                                <a:pt x="8355" y="837"/>
                              </a:cubicBezTo>
                              <a:cubicBezTo>
                                <a:pt x="8365" y="823"/>
                                <a:pt x="8374" y="805"/>
                                <a:pt x="8374" y="778"/>
                              </a:cubicBezTo>
                              <a:close/>
                              <a:moveTo>
                                <a:pt x="8293" y="1030"/>
                              </a:moveTo>
                              <a:cubicBezTo>
                                <a:pt x="8293" y="904"/>
                                <a:pt x="8293" y="904"/>
                                <a:pt x="8293" y="904"/>
                              </a:cubicBezTo>
                              <a:cubicBezTo>
                                <a:pt x="8293" y="868"/>
                                <a:pt x="8290" y="828"/>
                                <a:pt x="8231" y="828"/>
                              </a:cubicBezTo>
                              <a:cubicBezTo>
                                <a:pt x="8198" y="828"/>
                                <a:pt x="8178" y="845"/>
                                <a:pt x="8163" y="855"/>
                              </a:cubicBezTo>
                              <a:cubicBezTo>
                                <a:pt x="8163" y="834"/>
                                <a:pt x="8163" y="834"/>
                                <a:pt x="8163" y="834"/>
                              </a:cubicBezTo>
                              <a:cubicBezTo>
                                <a:pt x="8127" y="834"/>
                                <a:pt x="8127" y="834"/>
                                <a:pt x="8127" y="834"/>
                              </a:cubicBezTo>
                              <a:cubicBezTo>
                                <a:pt x="8127" y="1030"/>
                                <a:pt x="8127" y="1030"/>
                                <a:pt x="8127" y="1030"/>
                              </a:cubicBezTo>
                              <a:cubicBezTo>
                                <a:pt x="8163" y="1030"/>
                                <a:pt x="8163" y="1030"/>
                                <a:pt x="8163" y="1030"/>
                              </a:cubicBezTo>
                              <a:cubicBezTo>
                                <a:pt x="8163" y="882"/>
                                <a:pt x="8163" y="882"/>
                                <a:pt x="8163" y="882"/>
                              </a:cubicBezTo>
                              <a:cubicBezTo>
                                <a:pt x="8172" y="877"/>
                                <a:pt x="8199" y="861"/>
                                <a:pt x="8220" y="861"/>
                              </a:cubicBezTo>
                              <a:cubicBezTo>
                                <a:pt x="8252" y="861"/>
                                <a:pt x="8257" y="880"/>
                                <a:pt x="8257" y="910"/>
                              </a:cubicBezTo>
                              <a:cubicBezTo>
                                <a:pt x="8257" y="1030"/>
                                <a:pt x="8257" y="1030"/>
                                <a:pt x="8257" y="1030"/>
                              </a:cubicBezTo>
                              <a:lnTo>
                                <a:pt x="8293" y="1030"/>
                              </a:lnTo>
                              <a:close/>
                              <a:moveTo>
                                <a:pt x="8039" y="914"/>
                              </a:moveTo>
                              <a:cubicBezTo>
                                <a:pt x="7949" y="914"/>
                                <a:pt x="7949" y="914"/>
                                <a:pt x="7949" y="914"/>
                              </a:cubicBezTo>
                              <a:cubicBezTo>
                                <a:pt x="7952" y="875"/>
                                <a:pt x="7974" y="857"/>
                                <a:pt x="7999" y="857"/>
                              </a:cubicBezTo>
                              <a:cubicBezTo>
                                <a:pt x="8024" y="857"/>
                                <a:pt x="8040" y="879"/>
                                <a:pt x="8039" y="914"/>
                              </a:cubicBezTo>
                              <a:close/>
                              <a:moveTo>
                                <a:pt x="8078" y="941"/>
                              </a:moveTo>
                              <a:cubicBezTo>
                                <a:pt x="8078" y="927"/>
                                <a:pt x="8078" y="927"/>
                                <a:pt x="8078" y="927"/>
                              </a:cubicBezTo>
                              <a:cubicBezTo>
                                <a:pt x="8078" y="864"/>
                                <a:pt x="8055" y="829"/>
                                <a:pt x="8003" y="829"/>
                              </a:cubicBezTo>
                              <a:cubicBezTo>
                                <a:pt x="7951" y="829"/>
                                <a:pt x="7912" y="856"/>
                                <a:pt x="7912" y="935"/>
                              </a:cubicBezTo>
                              <a:cubicBezTo>
                                <a:pt x="7912" y="1012"/>
                                <a:pt x="7949" y="1034"/>
                                <a:pt x="8008" y="1034"/>
                              </a:cubicBezTo>
                              <a:cubicBezTo>
                                <a:pt x="8032" y="1034"/>
                                <a:pt x="8063" y="1030"/>
                                <a:pt x="8073" y="1027"/>
                              </a:cubicBezTo>
                              <a:cubicBezTo>
                                <a:pt x="8067" y="997"/>
                                <a:pt x="8067" y="997"/>
                                <a:pt x="8067" y="997"/>
                              </a:cubicBezTo>
                              <a:cubicBezTo>
                                <a:pt x="8056" y="1000"/>
                                <a:pt x="8031" y="1003"/>
                                <a:pt x="8017" y="1003"/>
                              </a:cubicBezTo>
                              <a:cubicBezTo>
                                <a:pt x="7978" y="1003"/>
                                <a:pt x="7949" y="994"/>
                                <a:pt x="7948" y="941"/>
                              </a:cubicBezTo>
                              <a:lnTo>
                                <a:pt x="8078" y="941"/>
                              </a:lnTo>
                              <a:close/>
                              <a:moveTo>
                                <a:pt x="7902" y="833"/>
                              </a:moveTo>
                              <a:cubicBezTo>
                                <a:pt x="7898" y="831"/>
                                <a:pt x="7890" y="830"/>
                                <a:pt x="7878" y="830"/>
                              </a:cubicBezTo>
                              <a:cubicBezTo>
                                <a:pt x="7855" y="830"/>
                                <a:pt x="7833" y="845"/>
                                <a:pt x="7824" y="860"/>
                              </a:cubicBezTo>
                              <a:cubicBezTo>
                                <a:pt x="7824" y="834"/>
                                <a:pt x="7824" y="834"/>
                                <a:pt x="7824" y="834"/>
                              </a:cubicBezTo>
                              <a:cubicBezTo>
                                <a:pt x="7787" y="834"/>
                                <a:pt x="7787" y="834"/>
                                <a:pt x="7787" y="834"/>
                              </a:cubicBezTo>
                              <a:cubicBezTo>
                                <a:pt x="7787" y="1030"/>
                                <a:pt x="7787" y="1030"/>
                                <a:pt x="7787" y="1030"/>
                              </a:cubicBezTo>
                              <a:cubicBezTo>
                                <a:pt x="7824" y="1030"/>
                                <a:pt x="7824" y="1030"/>
                                <a:pt x="7824" y="1030"/>
                              </a:cubicBezTo>
                              <a:cubicBezTo>
                                <a:pt x="7824" y="890"/>
                                <a:pt x="7824" y="890"/>
                                <a:pt x="7824" y="890"/>
                              </a:cubicBezTo>
                              <a:cubicBezTo>
                                <a:pt x="7833" y="877"/>
                                <a:pt x="7851" y="863"/>
                                <a:pt x="7873" y="863"/>
                              </a:cubicBezTo>
                              <a:cubicBezTo>
                                <a:pt x="7884" y="863"/>
                                <a:pt x="7890" y="864"/>
                                <a:pt x="7897" y="866"/>
                              </a:cubicBezTo>
                              <a:lnTo>
                                <a:pt x="7902" y="833"/>
                              </a:lnTo>
                              <a:close/>
                              <a:moveTo>
                                <a:pt x="7700" y="914"/>
                              </a:moveTo>
                              <a:cubicBezTo>
                                <a:pt x="7609" y="914"/>
                                <a:pt x="7609" y="914"/>
                                <a:pt x="7609" y="914"/>
                              </a:cubicBezTo>
                              <a:cubicBezTo>
                                <a:pt x="7612" y="875"/>
                                <a:pt x="7634" y="857"/>
                                <a:pt x="7659" y="857"/>
                              </a:cubicBezTo>
                              <a:cubicBezTo>
                                <a:pt x="7685" y="857"/>
                                <a:pt x="7700" y="879"/>
                                <a:pt x="7700" y="914"/>
                              </a:cubicBezTo>
                              <a:close/>
                              <a:moveTo>
                                <a:pt x="7738" y="941"/>
                              </a:moveTo>
                              <a:cubicBezTo>
                                <a:pt x="7738" y="927"/>
                                <a:pt x="7738" y="927"/>
                                <a:pt x="7738" y="927"/>
                              </a:cubicBezTo>
                              <a:cubicBezTo>
                                <a:pt x="7738" y="864"/>
                                <a:pt x="7715" y="829"/>
                                <a:pt x="7663" y="829"/>
                              </a:cubicBezTo>
                              <a:cubicBezTo>
                                <a:pt x="7611" y="829"/>
                                <a:pt x="7572" y="856"/>
                                <a:pt x="7572" y="935"/>
                              </a:cubicBezTo>
                              <a:cubicBezTo>
                                <a:pt x="7572" y="1012"/>
                                <a:pt x="7609" y="1034"/>
                                <a:pt x="7668" y="1034"/>
                              </a:cubicBezTo>
                              <a:cubicBezTo>
                                <a:pt x="7692" y="1034"/>
                                <a:pt x="7723" y="1030"/>
                                <a:pt x="7734" y="1027"/>
                              </a:cubicBezTo>
                              <a:cubicBezTo>
                                <a:pt x="7727" y="997"/>
                                <a:pt x="7727" y="997"/>
                                <a:pt x="7727" y="997"/>
                              </a:cubicBezTo>
                              <a:cubicBezTo>
                                <a:pt x="7717" y="1000"/>
                                <a:pt x="7691" y="1003"/>
                                <a:pt x="7677" y="1003"/>
                              </a:cubicBezTo>
                              <a:cubicBezTo>
                                <a:pt x="7639" y="1003"/>
                                <a:pt x="7610" y="994"/>
                                <a:pt x="7609" y="941"/>
                              </a:cubicBezTo>
                              <a:lnTo>
                                <a:pt x="7738" y="941"/>
                              </a:lnTo>
                              <a:close/>
                              <a:moveTo>
                                <a:pt x="7549" y="1028"/>
                              </a:moveTo>
                              <a:cubicBezTo>
                                <a:pt x="7543" y="999"/>
                                <a:pt x="7543" y="999"/>
                                <a:pt x="7543" y="999"/>
                              </a:cubicBezTo>
                              <a:cubicBezTo>
                                <a:pt x="7543" y="999"/>
                                <a:pt x="7524" y="1003"/>
                                <a:pt x="7510" y="1003"/>
                              </a:cubicBezTo>
                              <a:cubicBezTo>
                                <a:pt x="7483" y="1003"/>
                                <a:pt x="7476" y="1000"/>
                                <a:pt x="7476" y="974"/>
                              </a:cubicBezTo>
                              <a:cubicBezTo>
                                <a:pt x="7476" y="863"/>
                                <a:pt x="7476" y="863"/>
                                <a:pt x="7476" y="863"/>
                              </a:cubicBezTo>
                              <a:cubicBezTo>
                                <a:pt x="7537" y="863"/>
                                <a:pt x="7537" y="863"/>
                                <a:pt x="7537" y="863"/>
                              </a:cubicBezTo>
                              <a:cubicBezTo>
                                <a:pt x="7537" y="834"/>
                                <a:pt x="7537" y="834"/>
                                <a:pt x="7537" y="834"/>
                              </a:cubicBezTo>
                              <a:cubicBezTo>
                                <a:pt x="7476" y="834"/>
                                <a:pt x="7476" y="834"/>
                                <a:pt x="7476" y="834"/>
                              </a:cubicBezTo>
                              <a:cubicBezTo>
                                <a:pt x="7476" y="794"/>
                                <a:pt x="7476" y="794"/>
                                <a:pt x="7476" y="794"/>
                              </a:cubicBezTo>
                              <a:cubicBezTo>
                                <a:pt x="7440" y="794"/>
                                <a:pt x="7440" y="794"/>
                                <a:pt x="7440" y="794"/>
                              </a:cubicBezTo>
                              <a:cubicBezTo>
                                <a:pt x="7440" y="834"/>
                                <a:pt x="7440" y="834"/>
                                <a:pt x="7440" y="834"/>
                              </a:cubicBezTo>
                              <a:cubicBezTo>
                                <a:pt x="7411" y="834"/>
                                <a:pt x="7411" y="834"/>
                                <a:pt x="7411" y="834"/>
                              </a:cubicBezTo>
                              <a:cubicBezTo>
                                <a:pt x="7411" y="863"/>
                                <a:pt x="7411" y="863"/>
                                <a:pt x="7411" y="863"/>
                              </a:cubicBezTo>
                              <a:cubicBezTo>
                                <a:pt x="7440" y="863"/>
                                <a:pt x="7440" y="863"/>
                                <a:pt x="7440" y="863"/>
                              </a:cubicBezTo>
                              <a:cubicBezTo>
                                <a:pt x="7440" y="975"/>
                                <a:pt x="7440" y="975"/>
                                <a:pt x="7440" y="975"/>
                              </a:cubicBezTo>
                              <a:cubicBezTo>
                                <a:pt x="7440" y="1035"/>
                                <a:pt x="7473" y="1034"/>
                                <a:pt x="7510" y="1034"/>
                              </a:cubicBezTo>
                              <a:cubicBezTo>
                                <a:pt x="7523" y="1034"/>
                                <a:pt x="7541" y="1030"/>
                                <a:pt x="7549" y="1028"/>
                              </a:cubicBezTo>
                              <a:close/>
                              <a:moveTo>
                                <a:pt x="7348" y="914"/>
                              </a:moveTo>
                              <a:cubicBezTo>
                                <a:pt x="7258" y="914"/>
                                <a:pt x="7258" y="914"/>
                                <a:pt x="7258" y="914"/>
                              </a:cubicBezTo>
                              <a:cubicBezTo>
                                <a:pt x="7260" y="875"/>
                                <a:pt x="7282" y="857"/>
                                <a:pt x="7307" y="857"/>
                              </a:cubicBezTo>
                              <a:cubicBezTo>
                                <a:pt x="7333" y="857"/>
                                <a:pt x="7348" y="879"/>
                                <a:pt x="7348" y="914"/>
                              </a:cubicBezTo>
                              <a:close/>
                              <a:moveTo>
                                <a:pt x="7387" y="941"/>
                              </a:moveTo>
                              <a:cubicBezTo>
                                <a:pt x="7387" y="927"/>
                                <a:pt x="7387" y="927"/>
                                <a:pt x="7387" y="927"/>
                              </a:cubicBezTo>
                              <a:cubicBezTo>
                                <a:pt x="7387" y="864"/>
                                <a:pt x="7363" y="829"/>
                                <a:pt x="7312" y="829"/>
                              </a:cubicBezTo>
                              <a:cubicBezTo>
                                <a:pt x="7259" y="829"/>
                                <a:pt x="7220" y="856"/>
                                <a:pt x="7220" y="935"/>
                              </a:cubicBezTo>
                              <a:cubicBezTo>
                                <a:pt x="7220" y="1012"/>
                                <a:pt x="7258" y="1034"/>
                                <a:pt x="7317" y="1034"/>
                              </a:cubicBezTo>
                              <a:cubicBezTo>
                                <a:pt x="7340" y="1034"/>
                                <a:pt x="7371" y="1030"/>
                                <a:pt x="7382" y="1027"/>
                              </a:cubicBezTo>
                              <a:cubicBezTo>
                                <a:pt x="7376" y="997"/>
                                <a:pt x="7376" y="997"/>
                                <a:pt x="7376" y="997"/>
                              </a:cubicBezTo>
                              <a:cubicBezTo>
                                <a:pt x="7365" y="1000"/>
                                <a:pt x="7339" y="1003"/>
                                <a:pt x="7325" y="1003"/>
                              </a:cubicBezTo>
                              <a:cubicBezTo>
                                <a:pt x="7287" y="1003"/>
                                <a:pt x="7258" y="994"/>
                                <a:pt x="7257" y="941"/>
                              </a:cubicBezTo>
                              <a:lnTo>
                                <a:pt x="7387" y="941"/>
                              </a:lnTo>
                              <a:close/>
                              <a:moveTo>
                                <a:pt x="7187" y="925"/>
                              </a:moveTo>
                              <a:cubicBezTo>
                                <a:pt x="7187" y="864"/>
                                <a:pt x="7156" y="831"/>
                                <a:pt x="7104" y="831"/>
                              </a:cubicBezTo>
                              <a:cubicBezTo>
                                <a:pt x="7092" y="831"/>
                                <a:pt x="7080" y="833"/>
                                <a:pt x="7074" y="835"/>
                              </a:cubicBezTo>
                              <a:cubicBezTo>
                                <a:pt x="7080" y="862"/>
                                <a:pt x="7080" y="862"/>
                                <a:pt x="7080" y="862"/>
                              </a:cubicBezTo>
                              <a:cubicBezTo>
                                <a:pt x="7085" y="861"/>
                                <a:pt x="7090" y="860"/>
                                <a:pt x="7097" y="860"/>
                              </a:cubicBezTo>
                              <a:cubicBezTo>
                                <a:pt x="7140" y="860"/>
                                <a:pt x="7150" y="890"/>
                                <a:pt x="7150" y="930"/>
                              </a:cubicBezTo>
                              <a:cubicBezTo>
                                <a:pt x="7150" y="973"/>
                                <a:pt x="7129" y="1003"/>
                                <a:pt x="7090" y="1003"/>
                              </a:cubicBezTo>
                              <a:cubicBezTo>
                                <a:pt x="7068" y="1003"/>
                                <a:pt x="7061" y="1001"/>
                                <a:pt x="7053" y="1000"/>
                              </a:cubicBezTo>
                              <a:cubicBezTo>
                                <a:pt x="7053" y="759"/>
                                <a:pt x="7053" y="759"/>
                                <a:pt x="7053" y="759"/>
                              </a:cubicBezTo>
                              <a:cubicBezTo>
                                <a:pt x="7016" y="759"/>
                                <a:pt x="7016" y="759"/>
                                <a:pt x="7016" y="759"/>
                              </a:cubicBezTo>
                              <a:cubicBezTo>
                                <a:pt x="7016" y="1024"/>
                                <a:pt x="7016" y="1024"/>
                                <a:pt x="7016" y="1024"/>
                              </a:cubicBezTo>
                              <a:cubicBezTo>
                                <a:pt x="7028" y="1027"/>
                                <a:pt x="7044" y="1033"/>
                                <a:pt x="7089" y="1033"/>
                              </a:cubicBezTo>
                              <a:cubicBezTo>
                                <a:pt x="7140" y="1033"/>
                                <a:pt x="7187" y="1008"/>
                                <a:pt x="7187" y="925"/>
                              </a:cubicBezTo>
                              <a:close/>
                              <a:moveTo>
                                <a:pt x="6988" y="833"/>
                              </a:moveTo>
                              <a:cubicBezTo>
                                <a:pt x="6984" y="831"/>
                                <a:pt x="6976" y="830"/>
                                <a:pt x="6964" y="830"/>
                              </a:cubicBezTo>
                              <a:cubicBezTo>
                                <a:pt x="6940" y="830"/>
                                <a:pt x="6919" y="845"/>
                                <a:pt x="6910" y="860"/>
                              </a:cubicBezTo>
                              <a:cubicBezTo>
                                <a:pt x="6910" y="834"/>
                                <a:pt x="6910" y="834"/>
                                <a:pt x="6910" y="834"/>
                              </a:cubicBezTo>
                              <a:cubicBezTo>
                                <a:pt x="6873" y="834"/>
                                <a:pt x="6873" y="834"/>
                                <a:pt x="6873" y="834"/>
                              </a:cubicBezTo>
                              <a:cubicBezTo>
                                <a:pt x="6873" y="1030"/>
                                <a:pt x="6873" y="1030"/>
                                <a:pt x="6873" y="1030"/>
                              </a:cubicBezTo>
                              <a:cubicBezTo>
                                <a:pt x="6910" y="1030"/>
                                <a:pt x="6910" y="1030"/>
                                <a:pt x="6910" y="1030"/>
                              </a:cubicBezTo>
                              <a:cubicBezTo>
                                <a:pt x="6910" y="890"/>
                                <a:pt x="6910" y="890"/>
                                <a:pt x="6910" y="890"/>
                              </a:cubicBezTo>
                              <a:cubicBezTo>
                                <a:pt x="6919" y="877"/>
                                <a:pt x="6936" y="863"/>
                                <a:pt x="6959" y="863"/>
                              </a:cubicBezTo>
                              <a:cubicBezTo>
                                <a:pt x="6970" y="863"/>
                                <a:pt x="6976" y="864"/>
                                <a:pt x="6983" y="866"/>
                              </a:cubicBezTo>
                              <a:lnTo>
                                <a:pt x="6988" y="833"/>
                              </a:lnTo>
                              <a:close/>
                              <a:moveTo>
                                <a:pt x="6786" y="914"/>
                              </a:moveTo>
                              <a:cubicBezTo>
                                <a:pt x="6695" y="914"/>
                                <a:pt x="6695" y="914"/>
                                <a:pt x="6695" y="914"/>
                              </a:cubicBezTo>
                              <a:cubicBezTo>
                                <a:pt x="6698" y="875"/>
                                <a:pt x="6720" y="857"/>
                                <a:pt x="6745" y="857"/>
                              </a:cubicBezTo>
                              <a:cubicBezTo>
                                <a:pt x="6771" y="857"/>
                                <a:pt x="6786" y="879"/>
                                <a:pt x="6786" y="914"/>
                              </a:cubicBezTo>
                              <a:close/>
                              <a:moveTo>
                                <a:pt x="6824" y="941"/>
                              </a:moveTo>
                              <a:cubicBezTo>
                                <a:pt x="6824" y="927"/>
                                <a:pt x="6824" y="927"/>
                                <a:pt x="6824" y="927"/>
                              </a:cubicBezTo>
                              <a:cubicBezTo>
                                <a:pt x="6824" y="864"/>
                                <a:pt x="6801" y="829"/>
                                <a:pt x="6749" y="829"/>
                              </a:cubicBezTo>
                              <a:cubicBezTo>
                                <a:pt x="6697" y="829"/>
                                <a:pt x="6658" y="856"/>
                                <a:pt x="6658" y="935"/>
                              </a:cubicBezTo>
                              <a:cubicBezTo>
                                <a:pt x="6658" y="1012"/>
                                <a:pt x="6695" y="1034"/>
                                <a:pt x="6754" y="1034"/>
                              </a:cubicBezTo>
                              <a:cubicBezTo>
                                <a:pt x="6778" y="1034"/>
                                <a:pt x="6809" y="1030"/>
                                <a:pt x="6820" y="1027"/>
                              </a:cubicBezTo>
                              <a:cubicBezTo>
                                <a:pt x="6813" y="997"/>
                                <a:pt x="6813" y="997"/>
                                <a:pt x="6813" y="997"/>
                              </a:cubicBezTo>
                              <a:cubicBezTo>
                                <a:pt x="6803" y="1000"/>
                                <a:pt x="6777" y="1003"/>
                                <a:pt x="6763" y="1003"/>
                              </a:cubicBezTo>
                              <a:cubicBezTo>
                                <a:pt x="6724" y="1003"/>
                                <a:pt x="6696" y="994"/>
                                <a:pt x="6695" y="941"/>
                              </a:cubicBezTo>
                              <a:lnTo>
                                <a:pt x="6824" y="941"/>
                              </a:lnTo>
                              <a:close/>
                              <a:moveTo>
                                <a:pt x="6640" y="834"/>
                              </a:moveTo>
                              <a:cubicBezTo>
                                <a:pt x="6601" y="834"/>
                                <a:pt x="6601" y="834"/>
                                <a:pt x="6601" y="834"/>
                              </a:cubicBezTo>
                              <a:cubicBezTo>
                                <a:pt x="6558" y="961"/>
                                <a:pt x="6558" y="961"/>
                                <a:pt x="6558" y="961"/>
                              </a:cubicBezTo>
                              <a:cubicBezTo>
                                <a:pt x="6544" y="1002"/>
                                <a:pt x="6544" y="1002"/>
                                <a:pt x="6544" y="1002"/>
                              </a:cubicBezTo>
                              <a:cubicBezTo>
                                <a:pt x="6533" y="961"/>
                                <a:pt x="6533" y="961"/>
                                <a:pt x="6533" y="961"/>
                              </a:cubicBezTo>
                              <a:cubicBezTo>
                                <a:pt x="6493" y="834"/>
                                <a:pt x="6493" y="834"/>
                                <a:pt x="6493" y="834"/>
                              </a:cubicBezTo>
                              <a:cubicBezTo>
                                <a:pt x="6454" y="834"/>
                                <a:pt x="6454" y="834"/>
                                <a:pt x="6454" y="834"/>
                              </a:cubicBezTo>
                              <a:cubicBezTo>
                                <a:pt x="6520" y="1030"/>
                                <a:pt x="6520" y="1030"/>
                                <a:pt x="6520" y="1030"/>
                              </a:cubicBezTo>
                              <a:cubicBezTo>
                                <a:pt x="6569" y="1030"/>
                                <a:pt x="6569" y="1030"/>
                                <a:pt x="6569" y="1030"/>
                              </a:cubicBezTo>
                              <a:lnTo>
                                <a:pt x="6640" y="834"/>
                              </a:lnTo>
                              <a:close/>
                              <a:moveTo>
                                <a:pt x="6308" y="1030"/>
                              </a:moveTo>
                              <a:cubicBezTo>
                                <a:pt x="6308" y="904"/>
                                <a:pt x="6308" y="904"/>
                                <a:pt x="6308" y="904"/>
                              </a:cubicBezTo>
                              <a:cubicBezTo>
                                <a:pt x="6308" y="868"/>
                                <a:pt x="6304" y="828"/>
                                <a:pt x="6245" y="828"/>
                              </a:cubicBezTo>
                              <a:cubicBezTo>
                                <a:pt x="6213" y="828"/>
                                <a:pt x="6192" y="845"/>
                                <a:pt x="6178" y="855"/>
                              </a:cubicBezTo>
                              <a:cubicBezTo>
                                <a:pt x="6178" y="834"/>
                                <a:pt x="6178" y="834"/>
                                <a:pt x="6178" y="834"/>
                              </a:cubicBezTo>
                              <a:cubicBezTo>
                                <a:pt x="6141" y="834"/>
                                <a:pt x="6141" y="834"/>
                                <a:pt x="6141" y="834"/>
                              </a:cubicBezTo>
                              <a:cubicBezTo>
                                <a:pt x="6141" y="1030"/>
                                <a:pt x="6141" y="1030"/>
                                <a:pt x="6141" y="1030"/>
                              </a:cubicBezTo>
                              <a:cubicBezTo>
                                <a:pt x="6178" y="1030"/>
                                <a:pt x="6178" y="1030"/>
                                <a:pt x="6178" y="1030"/>
                              </a:cubicBezTo>
                              <a:cubicBezTo>
                                <a:pt x="6178" y="882"/>
                                <a:pt x="6178" y="882"/>
                                <a:pt x="6178" y="882"/>
                              </a:cubicBezTo>
                              <a:cubicBezTo>
                                <a:pt x="6187" y="877"/>
                                <a:pt x="6213" y="861"/>
                                <a:pt x="6235" y="861"/>
                              </a:cubicBezTo>
                              <a:cubicBezTo>
                                <a:pt x="6267" y="861"/>
                                <a:pt x="6272" y="880"/>
                                <a:pt x="6272" y="910"/>
                              </a:cubicBezTo>
                              <a:cubicBezTo>
                                <a:pt x="6272" y="1030"/>
                                <a:pt x="6272" y="1030"/>
                                <a:pt x="6272" y="1030"/>
                              </a:cubicBezTo>
                              <a:lnTo>
                                <a:pt x="6308" y="1030"/>
                              </a:lnTo>
                              <a:close/>
                              <a:moveTo>
                                <a:pt x="6054" y="914"/>
                              </a:moveTo>
                              <a:cubicBezTo>
                                <a:pt x="5964" y="914"/>
                                <a:pt x="5964" y="914"/>
                                <a:pt x="5964" y="914"/>
                              </a:cubicBezTo>
                              <a:cubicBezTo>
                                <a:pt x="5967" y="875"/>
                                <a:pt x="5989" y="857"/>
                                <a:pt x="6013" y="857"/>
                              </a:cubicBezTo>
                              <a:cubicBezTo>
                                <a:pt x="6039" y="857"/>
                                <a:pt x="6055" y="879"/>
                                <a:pt x="6054" y="914"/>
                              </a:cubicBezTo>
                              <a:close/>
                              <a:moveTo>
                                <a:pt x="6093" y="941"/>
                              </a:moveTo>
                              <a:cubicBezTo>
                                <a:pt x="6093" y="927"/>
                                <a:pt x="6093" y="927"/>
                                <a:pt x="6093" y="927"/>
                              </a:cubicBezTo>
                              <a:cubicBezTo>
                                <a:pt x="6093" y="864"/>
                                <a:pt x="6070" y="829"/>
                                <a:pt x="6018" y="829"/>
                              </a:cubicBezTo>
                              <a:cubicBezTo>
                                <a:pt x="5966" y="829"/>
                                <a:pt x="5926" y="856"/>
                                <a:pt x="5926" y="935"/>
                              </a:cubicBezTo>
                              <a:cubicBezTo>
                                <a:pt x="5926" y="1012"/>
                                <a:pt x="5964" y="1034"/>
                                <a:pt x="6023" y="1034"/>
                              </a:cubicBezTo>
                              <a:cubicBezTo>
                                <a:pt x="6047" y="1034"/>
                                <a:pt x="6078" y="1030"/>
                                <a:pt x="6088" y="1027"/>
                              </a:cubicBezTo>
                              <a:cubicBezTo>
                                <a:pt x="6082" y="997"/>
                                <a:pt x="6082" y="997"/>
                                <a:pt x="6082" y="997"/>
                              </a:cubicBezTo>
                              <a:cubicBezTo>
                                <a:pt x="6071" y="1000"/>
                                <a:pt x="6045" y="1003"/>
                                <a:pt x="6031" y="1003"/>
                              </a:cubicBezTo>
                              <a:cubicBezTo>
                                <a:pt x="5993" y="1003"/>
                                <a:pt x="5964" y="994"/>
                                <a:pt x="5963" y="941"/>
                              </a:cubicBezTo>
                              <a:lnTo>
                                <a:pt x="6093" y="941"/>
                              </a:lnTo>
                              <a:close/>
                              <a:moveTo>
                                <a:pt x="5767" y="1030"/>
                              </a:moveTo>
                              <a:cubicBezTo>
                                <a:pt x="5767" y="904"/>
                                <a:pt x="5767" y="904"/>
                                <a:pt x="5767" y="904"/>
                              </a:cubicBezTo>
                              <a:cubicBezTo>
                                <a:pt x="5767" y="868"/>
                                <a:pt x="5764" y="828"/>
                                <a:pt x="5705" y="828"/>
                              </a:cubicBezTo>
                              <a:cubicBezTo>
                                <a:pt x="5672" y="828"/>
                                <a:pt x="5652" y="845"/>
                                <a:pt x="5637" y="855"/>
                              </a:cubicBezTo>
                              <a:cubicBezTo>
                                <a:pt x="5637" y="834"/>
                                <a:pt x="5637" y="834"/>
                                <a:pt x="5637" y="834"/>
                              </a:cubicBezTo>
                              <a:cubicBezTo>
                                <a:pt x="5601" y="834"/>
                                <a:pt x="5601" y="834"/>
                                <a:pt x="5601" y="834"/>
                              </a:cubicBezTo>
                              <a:cubicBezTo>
                                <a:pt x="5601" y="1030"/>
                                <a:pt x="5601" y="1030"/>
                                <a:pt x="5601" y="1030"/>
                              </a:cubicBezTo>
                              <a:cubicBezTo>
                                <a:pt x="5637" y="1030"/>
                                <a:pt x="5637" y="1030"/>
                                <a:pt x="5637" y="1030"/>
                              </a:cubicBezTo>
                              <a:cubicBezTo>
                                <a:pt x="5637" y="882"/>
                                <a:pt x="5637" y="882"/>
                                <a:pt x="5637" y="882"/>
                              </a:cubicBezTo>
                              <a:cubicBezTo>
                                <a:pt x="5646" y="877"/>
                                <a:pt x="5673" y="861"/>
                                <a:pt x="5694" y="861"/>
                              </a:cubicBezTo>
                              <a:cubicBezTo>
                                <a:pt x="5726" y="861"/>
                                <a:pt x="5731" y="880"/>
                                <a:pt x="5731" y="910"/>
                              </a:cubicBezTo>
                              <a:cubicBezTo>
                                <a:pt x="5731" y="1030"/>
                                <a:pt x="5731" y="1030"/>
                                <a:pt x="5731" y="1030"/>
                              </a:cubicBezTo>
                              <a:lnTo>
                                <a:pt x="5767" y="1030"/>
                              </a:lnTo>
                              <a:close/>
                              <a:moveTo>
                                <a:pt x="5513" y="914"/>
                              </a:moveTo>
                              <a:cubicBezTo>
                                <a:pt x="5423" y="914"/>
                                <a:pt x="5423" y="914"/>
                                <a:pt x="5423" y="914"/>
                              </a:cubicBezTo>
                              <a:cubicBezTo>
                                <a:pt x="5426" y="875"/>
                                <a:pt x="5448" y="857"/>
                                <a:pt x="5473" y="857"/>
                              </a:cubicBezTo>
                              <a:cubicBezTo>
                                <a:pt x="5498" y="857"/>
                                <a:pt x="5514" y="879"/>
                                <a:pt x="5513" y="914"/>
                              </a:cubicBezTo>
                              <a:close/>
                              <a:moveTo>
                                <a:pt x="5552" y="941"/>
                              </a:moveTo>
                              <a:cubicBezTo>
                                <a:pt x="5552" y="927"/>
                                <a:pt x="5552" y="927"/>
                                <a:pt x="5552" y="927"/>
                              </a:cubicBezTo>
                              <a:cubicBezTo>
                                <a:pt x="5552" y="864"/>
                                <a:pt x="5529" y="829"/>
                                <a:pt x="5477" y="829"/>
                              </a:cubicBezTo>
                              <a:cubicBezTo>
                                <a:pt x="5425" y="829"/>
                                <a:pt x="5386" y="856"/>
                                <a:pt x="5386" y="935"/>
                              </a:cubicBezTo>
                              <a:cubicBezTo>
                                <a:pt x="5386" y="1012"/>
                                <a:pt x="5423" y="1034"/>
                                <a:pt x="5482" y="1034"/>
                              </a:cubicBezTo>
                              <a:cubicBezTo>
                                <a:pt x="5506" y="1034"/>
                                <a:pt x="5537" y="1030"/>
                                <a:pt x="5547" y="1027"/>
                              </a:cubicBezTo>
                              <a:cubicBezTo>
                                <a:pt x="5541" y="997"/>
                                <a:pt x="5541" y="997"/>
                                <a:pt x="5541" y="997"/>
                              </a:cubicBezTo>
                              <a:cubicBezTo>
                                <a:pt x="5530" y="1000"/>
                                <a:pt x="5504" y="1003"/>
                                <a:pt x="5491" y="1003"/>
                              </a:cubicBezTo>
                              <a:cubicBezTo>
                                <a:pt x="5452" y="1003"/>
                                <a:pt x="5423" y="994"/>
                                <a:pt x="5422" y="941"/>
                              </a:cubicBezTo>
                              <a:lnTo>
                                <a:pt x="5552" y="941"/>
                              </a:lnTo>
                              <a:close/>
                              <a:moveTo>
                                <a:pt x="5334" y="1030"/>
                              </a:moveTo>
                              <a:cubicBezTo>
                                <a:pt x="5334" y="759"/>
                                <a:pt x="5334" y="759"/>
                                <a:pt x="5334" y="759"/>
                              </a:cubicBezTo>
                              <a:cubicBezTo>
                                <a:pt x="5297" y="759"/>
                                <a:pt x="5297" y="759"/>
                                <a:pt x="5297" y="759"/>
                              </a:cubicBezTo>
                              <a:cubicBezTo>
                                <a:pt x="5297" y="1030"/>
                                <a:pt x="5297" y="1030"/>
                                <a:pt x="5297" y="1030"/>
                              </a:cubicBezTo>
                              <a:lnTo>
                                <a:pt x="5334" y="1030"/>
                              </a:lnTo>
                              <a:close/>
                              <a:moveTo>
                                <a:pt x="5210" y="914"/>
                              </a:moveTo>
                              <a:cubicBezTo>
                                <a:pt x="5120" y="914"/>
                                <a:pt x="5120" y="914"/>
                                <a:pt x="5120" y="914"/>
                              </a:cubicBezTo>
                              <a:cubicBezTo>
                                <a:pt x="5123" y="875"/>
                                <a:pt x="5145" y="857"/>
                                <a:pt x="5170" y="857"/>
                              </a:cubicBezTo>
                              <a:cubicBezTo>
                                <a:pt x="5195" y="857"/>
                                <a:pt x="5211" y="879"/>
                                <a:pt x="5210" y="914"/>
                              </a:cubicBezTo>
                              <a:close/>
                              <a:moveTo>
                                <a:pt x="5249" y="941"/>
                              </a:moveTo>
                              <a:cubicBezTo>
                                <a:pt x="5249" y="927"/>
                                <a:pt x="5249" y="927"/>
                                <a:pt x="5249" y="927"/>
                              </a:cubicBezTo>
                              <a:cubicBezTo>
                                <a:pt x="5249" y="864"/>
                                <a:pt x="5226" y="829"/>
                                <a:pt x="5174" y="829"/>
                              </a:cubicBezTo>
                              <a:cubicBezTo>
                                <a:pt x="5122" y="829"/>
                                <a:pt x="5082" y="856"/>
                                <a:pt x="5082" y="935"/>
                              </a:cubicBezTo>
                              <a:cubicBezTo>
                                <a:pt x="5082" y="1012"/>
                                <a:pt x="5120" y="1034"/>
                                <a:pt x="5179" y="1034"/>
                              </a:cubicBezTo>
                              <a:cubicBezTo>
                                <a:pt x="5203" y="1034"/>
                                <a:pt x="5234" y="1030"/>
                                <a:pt x="5244" y="1027"/>
                              </a:cubicBezTo>
                              <a:cubicBezTo>
                                <a:pt x="5238" y="997"/>
                                <a:pt x="5238" y="997"/>
                                <a:pt x="5238" y="997"/>
                              </a:cubicBezTo>
                              <a:cubicBezTo>
                                <a:pt x="5227" y="1000"/>
                                <a:pt x="5201" y="1003"/>
                                <a:pt x="5188" y="1003"/>
                              </a:cubicBezTo>
                              <a:cubicBezTo>
                                <a:pt x="5149" y="1003"/>
                                <a:pt x="5120" y="994"/>
                                <a:pt x="5119" y="941"/>
                              </a:cubicBezTo>
                              <a:lnTo>
                                <a:pt x="5249" y="941"/>
                              </a:lnTo>
                              <a:close/>
                              <a:moveTo>
                                <a:pt x="4997" y="984"/>
                              </a:moveTo>
                              <a:cubicBezTo>
                                <a:pt x="4989" y="989"/>
                                <a:pt x="4971" y="1002"/>
                                <a:pt x="4953" y="1002"/>
                              </a:cubicBezTo>
                              <a:cubicBezTo>
                                <a:pt x="4923" y="1002"/>
                                <a:pt x="4901" y="984"/>
                                <a:pt x="4901" y="933"/>
                              </a:cubicBezTo>
                              <a:cubicBezTo>
                                <a:pt x="4901" y="894"/>
                                <a:pt x="4917" y="861"/>
                                <a:pt x="4960" y="861"/>
                              </a:cubicBezTo>
                              <a:cubicBezTo>
                                <a:pt x="4978" y="861"/>
                                <a:pt x="4989" y="862"/>
                                <a:pt x="4997" y="864"/>
                              </a:cubicBezTo>
                              <a:lnTo>
                                <a:pt x="4997" y="984"/>
                              </a:lnTo>
                              <a:close/>
                              <a:moveTo>
                                <a:pt x="5034" y="1030"/>
                              </a:moveTo>
                              <a:cubicBezTo>
                                <a:pt x="5034" y="759"/>
                                <a:pt x="5034" y="759"/>
                                <a:pt x="5034" y="759"/>
                              </a:cubicBezTo>
                              <a:cubicBezTo>
                                <a:pt x="4997" y="759"/>
                                <a:pt x="4997" y="759"/>
                                <a:pt x="4997" y="759"/>
                              </a:cubicBezTo>
                              <a:cubicBezTo>
                                <a:pt x="4997" y="835"/>
                                <a:pt x="4997" y="835"/>
                                <a:pt x="4997" y="835"/>
                              </a:cubicBezTo>
                              <a:cubicBezTo>
                                <a:pt x="4985" y="832"/>
                                <a:pt x="4980" y="830"/>
                                <a:pt x="4961" y="830"/>
                              </a:cubicBezTo>
                              <a:cubicBezTo>
                                <a:pt x="4908" y="830"/>
                                <a:pt x="4864" y="865"/>
                                <a:pt x="4864" y="932"/>
                              </a:cubicBezTo>
                              <a:cubicBezTo>
                                <a:pt x="4864" y="1019"/>
                                <a:pt x="4911" y="1033"/>
                                <a:pt x="4948" y="1033"/>
                              </a:cubicBezTo>
                              <a:cubicBezTo>
                                <a:pt x="4969" y="1033"/>
                                <a:pt x="4985" y="1024"/>
                                <a:pt x="4997" y="1014"/>
                              </a:cubicBezTo>
                              <a:cubicBezTo>
                                <a:pt x="4997" y="1030"/>
                                <a:pt x="4997" y="1030"/>
                                <a:pt x="4997" y="1030"/>
                              </a:cubicBezTo>
                              <a:lnTo>
                                <a:pt x="5034" y="1030"/>
                              </a:lnTo>
                              <a:close/>
                              <a:moveTo>
                                <a:pt x="4702" y="1030"/>
                              </a:moveTo>
                              <a:cubicBezTo>
                                <a:pt x="4702" y="990"/>
                                <a:pt x="4702" y="990"/>
                                <a:pt x="4702" y="990"/>
                              </a:cubicBezTo>
                              <a:cubicBezTo>
                                <a:pt x="4659" y="990"/>
                                <a:pt x="4659" y="990"/>
                                <a:pt x="4659" y="990"/>
                              </a:cubicBezTo>
                              <a:cubicBezTo>
                                <a:pt x="4659" y="1030"/>
                                <a:pt x="4659" y="1030"/>
                                <a:pt x="4659" y="1030"/>
                              </a:cubicBezTo>
                              <a:lnTo>
                                <a:pt x="4702" y="1030"/>
                              </a:lnTo>
                              <a:close/>
                              <a:moveTo>
                                <a:pt x="4702" y="873"/>
                              </a:moveTo>
                              <a:cubicBezTo>
                                <a:pt x="4702" y="833"/>
                                <a:pt x="4702" y="833"/>
                                <a:pt x="4702" y="833"/>
                              </a:cubicBezTo>
                              <a:cubicBezTo>
                                <a:pt x="4659" y="833"/>
                                <a:pt x="4659" y="833"/>
                                <a:pt x="4659" y="833"/>
                              </a:cubicBezTo>
                              <a:cubicBezTo>
                                <a:pt x="4659" y="873"/>
                                <a:pt x="4659" y="873"/>
                                <a:pt x="4659" y="873"/>
                              </a:cubicBezTo>
                              <a:lnTo>
                                <a:pt x="4702" y="873"/>
                              </a:lnTo>
                              <a:close/>
                              <a:moveTo>
                                <a:pt x="4592" y="1030"/>
                              </a:moveTo>
                              <a:cubicBezTo>
                                <a:pt x="4592" y="759"/>
                                <a:pt x="4592" y="759"/>
                                <a:pt x="4592" y="759"/>
                              </a:cubicBezTo>
                              <a:cubicBezTo>
                                <a:pt x="4555" y="759"/>
                                <a:pt x="4555" y="759"/>
                                <a:pt x="4555" y="759"/>
                              </a:cubicBezTo>
                              <a:cubicBezTo>
                                <a:pt x="4555" y="1030"/>
                                <a:pt x="4555" y="1030"/>
                                <a:pt x="4555" y="1030"/>
                              </a:cubicBezTo>
                              <a:lnTo>
                                <a:pt x="4592" y="1030"/>
                              </a:lnTo>
                              <a:close/>
                              <a:moveTo>
                                <a:pt x="4468" y="914"/>
                              </a:moveTo>
                              <a:cubicBezTo>
                                <a:pt x="4378" y="914"/>
                                <a:pt x="4378" y="914"/>
                                <a:pt x="4378" y="914"/>
                              </a:cubicBezTo>
                              <a:cubicBezTo>
                                <a:pt x="4380" y="875"/>
                                <a:pt x="4402" y="857"/>
                                <a:pt x="4427" y="857"/>
                              </a:cubicBezTo>
                              <a:cubicBezTo>
                                <a:pt x="4453" y="857"/>
                                <a:pt x="4468" y="879"/>
                                <a:pt x="4468" y="914"/>
                              </a:cubicBezTo>
                              <a:close/>
                              <a:moveTo>
                                <a:pt x="4507" y="941"/>
                              </a:moveTo>
                              <a:cubicBezTo>
                                <a:pt x="4507" y="927"/>
                                <a:pt x="4507" y="927"/>
                                <a:pt x="4507" y="927"/>
                              </a:cubicBezTo>
                              <a:cubicBezTo>
                                <a:pt x="4507" y="864"/>
                                <a:pt x="4483" y="829"/>
                                <a:pt x="4432" y="829"/>
                              </a:cubicBezTo>
                              <a:cubicBezTo>
                                <a:pt x="4379" y="829"/>
                                <a:pt x="4340" y="856"/>
                                <a:pt x="4340" y="935"/>
                              </a:cubicBezTo>
                              <a:cubicBezTo>
                                <a:pt x="4340" y="1012"/>
                                <a:pt x="4378" y="1034"/>
                                <a:pt x="4437" y="1034"/>
                              </a:cubicBezTo>
                              <a:cubicBezTo>
                                <a:pt x="4460" y="1034"/>
                                <a:pt x="4491" y="1030"/>
                                <a:pt x="4502" y="1027"/>
                              </a:cubicBezTo>
                              <a:cubicBezTo>
                                <a:pt x="4496" y="997"/>
                                <a:pt x="4496" y="997"/>
                                <a:pt x="4496" y="997"/>
                              </a:cubicBezTo>
                              <a:cubicBezTo>
                                <a:pt x="4485" y="1000"/>
                                <a:pt x="4459" y="1003"/>
                                <a:pt x="4445" y="1003"/>
                              </a:cubicBezTo>
                              <a:cubicBezTo>
                                <a:pt x="4407" y="1003"/>
                                <a:pt x="4378" y="994"/>
                                <a:pt x="4377" y="941"/>
                              </a:cubicBezTo>
                              <a:lnTo>
                                <a:pt x="4507" y="941"/>
                              </a:lnTo>
                              <a:close/>
                              <a:moveTo>
                                <a:pt x="4358" y="759"/>
                              </a:moveTo>
                              <a:cubicBezTo>
                                <a:pt x="4351" y="756"/>
                                <a:pt x="4329" y="752"/>
                                <a:pt x="4316" y="752"/>
                              </a:cubicBezTo>
                              <a:cubicBezTo>
                                <a:pt x="4278" y="752"/>
                                <a:pt x="4240" y="761"/>
                                <a:pt x="4240" y="819"/>
                              </a:cubicBezTo>
                              <a:cubicBezTo>
                                <a:pt x="4240" y="834"/>
                                <a:pt x="4240" y="834"/>
                                <a:pt x="4240" y="834"/>
                              </a:cubicBezTo>
                              <a:cubicBezTo>
                                <a:pt x="4211" y="834"/>
                                <a:pt x="4211" y="834"/>
                                <a:pt x="4211" y="834"/>
                              </a:cubicBezTo>
                              <a:cubicBezTo>
                                <a:pt x="4211" y="863"/>
                                <a:pt x="4211" y="863"/>
                                <a:pt x="4211" y="863"/>
                              </a:cubicBezTo>
                              <a:cubicBezTo>
                                <a:pt x="4240" y="863"/>
                                <a:pt x="4240" y="863"/>
                                <a:pt x="4240" y="863"/>
                              </a:cubicBezTo>
                              <a:cubicBezTo>
                                <a:pt x="4240" y="1110"/>
                                <a:pt x="4240" y="1110"/>
                                <a:pt x="4240" y="1110"/>
                              </a:cubicBezTo>
                              <a:cubicBezTo>
                                <a:pt x="4276" y="1110"/>
                                <a:pt x="4276" y="1110"/>
                                <a:pt x="4276" y="1110"/>
                              </a:cubicBezTo>
                              <a:cubicBezTo>
                                <a:pt x="4276" y="863"/>
                                <a:pt x="4276" y="863"/>
                                <a:pt x="4276" y="863"/>
                              </a:cubicBezTo>
                              <a:cubicBezTo>
                                <a:pt x="4319" y="863"/>
                                <a:pt x="4319" y="863"/>
                                <a:pt x="4319" y="863"/>
                              </a:cubicBezTo>
                              <a:cubicBezTo>
                                <a:pt x="4319" y="834"/>
                                <a:pt x="4319" y="834"/>
                                <a:pt x="4319" y="834"/>
                              </a:cubicBezTo>
                              <a:cubicBezTo>
                                <a:pt x="4276" y="834"/>
                                <a:pt x="4276" y="834"/>
                                <a:pt x="4276" y="834"/>
                              </a:cubicBezTo>
                              <a:cubicBezTo>
                                <a:pt x="4276" y="820"/>
                                <a:pt x="4276" y="820"/>
                                <a:pt x="4276" y="820"/>
                              </a:cubicBezTo>
                              <a:cubicBezTo>
                                <a:pt x="4276" y="794"/>
                                <a:pt x="4291" y="784"/>
                                <a:pt x="4316" y="784"/>
                              </a:cubicBezTo>
                              <a:cubicBezTo>
                                <a:pt x="4332" y="784"/>
                                <a:pt x="4351" y="788"/>
                                <a:pt x="4351" y="788"/>
                              </a:cubicBezTo>
                              <a:lnTo>
                                <a:pt x="4358" y="759"/>
                              </a:lnTo>
                              <a:close/>
                              <a:moveTo>
                                <a:pt x="4132" y="983"/>
                              </a:moveTo>
                              <a:cubicBezTo>
                                <a:pt x="4128" y="984"/>
                                <a:pt x="4095" y="1004"/>
                                <a:pt x="4076" y="1004"/>
                              </a:cubicBezTo>
                              <a:cubicBezTo>
                                <a:pt x="4058" y="1004"/>
                                <a:pt x="4046" y="996"/>
                                <a:pt x="4046" y="974"/>
                              </a:cubicBezTo>
                              <a:cubicBezTo>
                                <a:pt x="4046" y="958"/>
                                <a:pt x="4056" y="948"/>
                                <a:pt x="4090" y="945"/>
                              </a:cubicBezTo>
                              <a:cubicBezTo>
                                <a:pt x="4132" y="943"/>
                                <a:pt x="4132" y="943"/>
                                <a:pt x="4132" y="943"/>
                              </a:cubicBezTo>
                              <a:lnTo>
                                <a:pt x="4132" y="983"/>
                              </a:lnTo>
                              <a:close/>
                              <a:moveTo>
                                <a:pt x="4185" y="1004"/>
                              </a:moveTo>
                              <a:cubicBezTo>
                                <a:pt x="4176" y="1003"/>
                                <a:pt x="4167" y="1001"/>
                                <a:pt x="4167" y="988"/>
                              </a:cubicBezTo>
                              <a:cubicBezTo>
                                <a:pt x="4167" y="884"/>
                                <a:pt x="4167" y="884"/>
                                <a:pt x="4167" y="884"/>
                              </a:cubicBezTo>
                              <a:cubicBezTo>
                                <a:pt x="4167" y="839"/>
                                <a:pt x="4134" y="829"/>
                                <a:pt x="4094" y="829"/>
                              </a:cubicBezTo>
                              <a:cubicBezTo>
                                <a:pt x="4064" y="829"/>
                                <a:pt x="4039" y="837"/>
                                <a:pt x="4027" y="842"/>
                              </a:cubicBezTo>
                              <a:cubicBezTo>
                                <a:pt x="4034" y="870"/>
                                <a:pt x="4034" y="870"/>
                                <a:pt x="4034" y="870"/>
                              </a:cubicBezTo>
                              <a:cubicBezTo>
                                <a:pt x="4045" y="867"/>
                                <a:pt x="4067" y="861"/>
                                <a:pt x="4085" y="861"/>
                              </a:cubicBezTo>
                              <a:cubicBezTo>
                                <a:pt x="4117" y="861"/>
                                <a:pt x="4132" y="865"/>
                                <a:pt x="4132" y="893"/>
                              </a:cubicBezTo>
                              <a:cubicBezTo>
                                <a:pt x="4132" y="918"/>
                                <a:pt x="4132" y="918"/>
                                <a:pt x="4132" y="918"/>
                              </a:cubicBezTo>
                              <a:cubicBezTo>
                                <a:pt x="4088" y="918"/>
                                <a:pt x="4088" y="918"/>
                                <a:pt x="4088" y="918"/>
                              </a:cubicBezTo>
                              <a:cubicBezTo>
                                <a:pt x="4054" y="919"/>
                                <a:pt x="4010" y="929"/>
                                <a:pt x="4010" y="977"/>
                              </a:cubicBezTo>
                              <a:cubicBezTo>
                                <a:pt x="4010" y="1014"/>
                                <a:pt x="4032" y="1033"/>
                                <a:pt x="4069" y="1033"/>
                              </a:cubicBezTo>
                              <a:cubicBezTo>
                                <a:pt x="4104" y="1033"/>
                                <a:pt x="4123" y="1016"/>
                                <a:pt x="4133" y="1009"/>
                              </a:cubicBezTo>
                              <a:cubicBezTo>
                                <a:pt x="4136" y="1030"/>
                                <a:pt x="4164" y="1034"/>
                                <a:pt x="4183" y="1032"/>
                              </a:cubicBezTo>
                              <a:lnTo>
                                <a:pt x="4185" y="1004"/>
                              </a:lnTo>
                              <a:close/>
                              <a:moveTo>
                                <a:pt x="3991" y="1028"/>
                              </a:moveTo>
                              <a:cubicBezTo>
                                <a:pt x="3986" y="999"/>
                                <a:pt x="3986" y="999"/>
                                <a:pt x="3986" y="999"/>
                              </a:cubicBezTo>
                              <a:cubicBezTo>
                                <a:pt x="3986" y="999"/>
                                <a:pt x="3967" y="1003"/>
                                <a:pt x="3952" y="1003"/>
                              </a:cubicBezTo>
                              <a:cubicBezTo>
                                <a:pt x="3926" y="1003"/>
                                <a:pt x="3919" y="1000"/>
                                <a:pt x="3919" y="974"/>
                              </a:cubicBezTo>
                              <a:cubicBezTo>
                                <a:pt x="3919" y="863"/>
                                <a:pt x="3919" y="863"/>
                                <a:pt x="3919" y="863"/>
                              </a:cubicBezTo>
                              <a:cubicBezTo>
                                <a:pt x="3980" y="863"/>
                                <a:pt x="3980" y="863"/>
                                <a:pt x="3980" y="863"/>
                              </a:cubicBezTo>
                              <a:cubicBezTo>
                                <a:pt x="3980" y="834"/>
                                <a:pt x="3980" y="834"/>
                                <a:pt x="3980" y="834"/>
                              </a:cubicBezTo>
                              <a:cubicBezTo>
                                <a:pt x="3919" y="834"/>
                                <a:pt x="3919" y="834"/>
                                <a:pt x="3919" y="834"/>
                              </a:cubicBezTo>
                              <a:cubicBezTo>
                                <a:pt x="3919" y="794"/>
                                <a:pt x="3919" y="794"/>
                                <a:pt x="3919" y="794"/>
                              </a:cubicBezTo>
                              <a:cubicBezTo>
                                <a:pt x="3882" y="794"/>
                                <a:pt x="3882" y="794"/>
                                <a:pt x="3882" y="794"/>
                              </a:cubicBezTo>
                              <a:cubicBezTo>
                                <a:pt x="3882" y="834"/>
                                <a:pt x="3882" y="834"/>
                                <a:pt x="3882" y="834"/>
                              </a:cubicBezTo>
                              <a:cubicBezTo>
                                <a:pt x="3853" y="834"/>
                                <a:pt x="3853" y="834"/>
                                <a:pt x="3853" y="834"/>
                              </a:cubicBezTo>
                              <a:cubicBezTo>
                                <a:pt x="3853" y="863"/>
                                <a:pt x="3853" y="863"/>
                                <a:pt x="3853" y="863"/>
                              </a:cubicBezTo>
                              <a:cubicBezTo>
                                <a:pt x="3882" y="863"/>
                                <a:pt x="3882" y="863"/>
                                <a:pt x="3882" y="863"/>
                              </a:cubicBezTo>
                              <a:cubicBezTo>
                                <a:pt x="3882" y="975"/>
                                <a:pt x="3882" y="975"/>
                                <a:pt x="3882" y="975"/>
                              </a:cubicBezTo>
                              <a:cubicBezTo>
                                <a:pt x="3882" y="1035"/>
                                <a:pt x="3916" y="1034"/>
                                <a:pt x="3953" y="1034"/>
                              </a:cubicBezTo>
                              <a:cubicBezTo>
                                <a:pt x="3965" y="1034"/>
                                <a:pt x="3983" y="1030"/>
                                <a:pt x="3991" y="1028"/>
                              </a:cubicBezTo>
                              <a:close/>
                              <a:moveTo>
                                <a:pt x="3791" y="914"/>
                              </a:moveTo>
                              <a:cubicBezTo>
                                <a:pt x="3700" y="914"/>
                                <a:pt x="3700" y="914"/>
                                <a:pt x="3700" y="914"/>
                              </a:cubicBezTo>
                              <a:cubicBezTo>
                                <a:pt x="3703" y="875"/>
                                <a:pt x="3725" y="857"/>
                                <a:pt x="3750" y="857"/>
                              </a:cubicBezTo>
                              <a:cubicBezTo>
                                <a:pt x="3775" y="857"/>
                                <a:pt x="3791" y="879"/>
                                <a:pt x="3791" y="914"/>
                              </a:cubicBezTo>
                              <a:close/>
                              <a:moveTo>
                                <a:pt x="3829" y="941"/>
                              </a:moveTo>
                              <a:cubicBezTo>
                                <a:pt x="3829" y="927"/>
                                <a:pt x="3829" y="927"/>
                                <a:pt x="3829" y="927"/>
                              </a:cubicBezTo>
                              <a:cubicBezTo>
                                <a:pt x="3829" y="864"/>
                                <a:pt x="3806" y="829"/>
                                <a:pt x="3754" y="829"/>
                              </a:cubicBezTo>
                              <a:cubicBezTo>
                                <a:pt x="3702" y="829"/>
                                <a:pt x="3663" y="856"/>
                                <a:pt x="3663" y="935"/>
                              </a:cubicBezTo>
                              <a:cubicBezTo>
                                <a:pt x="3663" y="1012"/>
                                <a:pt x="3700" y="1034"/>
                                <a:pt x="3759" y="1034"/>
                              </a:cubicBezTo>
                              <a:cubicBezTo>
                                <a:pt x="3783" y="1034"/>
                                <a:pt x="3814" y="1030"/>
                                <a:pt x="3824" y="1027"/>
                              </a:cubicBezTo>
                              <a:cubicBezTo>
                                <a:pt x="3818" y="997"/>
                                <a:pt x="3818" y="997"/>
                                <a:pt x="3818" y="997"/>
                              </a:cubicBezTo>
                              <a:cubicBezTo>
                                <a:pt x="3807" y="1000"/>
                                <a:pt x="3782" y="1003"/>
                                <a:pt x="3768" y="1003"/>
                              </a:cubicBezTo>
                              <a:cubicBezTo>
                                <a:pt x="3729" y="1003"/>
                                <a:pt x="3700" y="994"/>
                                <a:pt x="3699" y="941"/>
                              </a:cubicBezTo>
                              <a:lnTo>
                                <a:pt x="3829" y="941"/>
                              </a:lnTo>
                              <a:close/>
                              <a:moveTo>
                                <a:pt x="3607" y="1030"/>
                              </a:moveTo>
                              <a:cubicBezTo>
                                <a:pt x="3607" y="834"/>
                                <a:pt x="3607" y="834"/>
                                <a:pt x="3607" y="834"/>
                              </a:cubicBezTo>
                              <a:cubicBezTo>
                                <a:pt x="3571" y="834"/>
                                <a:pt x="3571" y="834"/>
                                <a:pt x="3571" y="834"/>
                              </a:cubicBezTo>
                              <a:cubicBezTo>
                                <a:pt x="3571" y="1030"/>
                                <a:pt x="3571" y="1030"/>
                                <a:pt x="3571" y="1030"/>
                              </a:cubicBezTo>
                              <a:lnTo>
                                <a:pt x="3607" y="1030"/>
                              </a:lnTo>
                              <a:close/>
                              <a:moveTo>
                                <a:pt x="3617" y="773"/>
                              </a:moveTo>
                              <a:cubicBezTo>
                                <a:pt x="3589" y="744"/>
                                <a:pt x="3589" y="744"/>
                                <a:pt x="3589" y="744"/>
                              </a:cubicBezTo>
                              <a:cubicBezTo>
                                <a:pt x="3560" y="773"/>
                                <a:pt x="3560" y="773"/>
                                <a:pt x="3560" y="773"/>
                              </a:cubicBezTo>
                              <a:cubicBezTo>
                                <a:pt x="3589" y="801"/>
                                <a:pt x="3589" y="801"/>
                                <a:pt x="3589" y="801"/>
                              </a:cubicBezTo>
                              <a:lnTo>
                                <a:pt x="3617" y="773"/>
                              </a:lnTo>
                              <a:close/>
                              <a:moveTo>
                                <a:pt x="3527" y="1028"/>
                              </a:moveTo>
                              <a:cubicBezTo>
                                <a:pt x="3521" y="999"/>
                                <a:pt x="3521" y="999"/>
                                <a:pt x="3521" y="999"/>
                              </a:cubicBezTo>
                              <a:cubicBezTo>
                                <a:pt x="3521" y="999"/>
                                <a:pt x="3503" y="1003"/>
                                <a:pt x="3488" y="1003"/>
                              </a:cubicBezTo>
                              <a:cubicBezTo>
                                <a:pt x="3461" y="1003"/>
                                <a:pt x="3454" y="1000"/>
                                <a:pt x="3454" y="974"/>
                              </a:cubicBezTo>
                              <a:cubicBezTo>
                                <a:pt x="3454" y="863"/>
                                <a:pt x="3454" y="863"/>
                                <a:pt x="3454" y="863"/>
                              </a:cubicBezTo>
                              <a:cubicBezTo>
                                <a:pt x="3515" y="863"/>
                                <a:pt x="3515" y="863"/>
                                <a:pt x="3515" y="863"/>
                              </a:cubicBezTo>
                              <a:cubicBezTo>
                                <a:pt x="3515" y="834"/>
                                <a:pt x="3515" y="834"/>
                                <a:pt x="3515" y="834"/>
                              </a:cubicBezTo>
                              <a:cubicBezTo>
                                <a:pt x="3454" y="834"/>
                                <a:pt x="3454" y="834"/>
                                <a:pt x="3454" y="834"/>
                              </a:cubicBezTo>
                              <a:cubicBezTo>
                                <a:pt x="3454" y="794"/>
                                <a:pt x="3454" y="794"/>
                                <a:pt x="3454" y="794"/>
                              </a:cubicBezTo>
                              <a:cubicBezTo>
                                <a:pt x="3418" y="794"/>
                                <a:pt x="3418" y="794"/>
                                <a:pt x="3418" y="794"/>
                              </a:cubicBezTo>
                              <a:cubicBezTo>
                                <a:pt x="3418" y="834"/>
                                <a:pt x="3418" y="834"/>
                                <a:pt x="3418" y="834"/>
                              </a:cubicBezTo>
                              <a:cubicBezTo>
                                <a:pt x="3389" y="834"/>
                                <a:pt x="3389" y="834"/>
                                <a:pt x="3389" y="834"/>
                              </a:cubicBezTo>
                              <a:cubicBezTo>
                                <a:pt x="3389" y="863"/>
                                <a:pt x="3389" y="863"/>
                                <a:pt x="3389" y="863"/>
                              </a:cubicBezTo>
                              <a:cubicBezTo>
                                <a:pt x="3418" y="863"/>
                                <a:pt x="3418" y="863"/>
                                <a:pt x="3418" y="863"/>
                              </a:cubicBezTo>
                              <a:cubicBezTo>
                                <a:pt x="3418" y="975"/>
                                <a:pt x="3418" y="975"/>
                                <a:pt x="3418" y="975"/>
                              </a:cubicBezTo>
                              <a:cubicBezTo>
                                <a:pt x="3418" y="1035"/>
                                <a:pt x="3451" y="1034"/>
                                <a:pt x="3488" y="1034"/>
                              </a:cubicBezTo>
                              <a:cubicBezTo>
                                <a:pt x="3501" y="1034"/>
                                <a:pt x="3519" y="1030"/>
                                <a:pt x="3527" y="1028"/>
                              </a:cubicBezTo>
                              <a:close/>
                              <a:moveTo>
                                <a:pt x="3349" y="1030"/>
                              </a:moveTo>
                              <a:cubicBezTo>
                                <a:pt x="3349" y="904"/>
                                <a:pt x="3349" y="904"/>
                                <a:pt x="3349" y="904"/>
                              </a:cubicBezTo>
                              <a:cubicBezTo>
                                <a:pt x="3349" y="868"/>
                                <a:pt x="3345" y="828"/>
                                <a:pt x="3286" y="828"/>
                              </a:cubicBezTo>
                              <a:cubicBezTo>
                                <a:pt x="3253" y="828"/>
                                <a:pt x="3233" y="845"/>
                                <a:pt x="3219" y="855"/>
                              </a:cubicBezTo>
                              <a:cubicBezTo>
                                <a:pt x="3219" y="834"/>
                                <a:pt x="3219" y="834"/>
                                <a:pt x="3219" y="834"/>
                              </a:cubicBezTo>
                              <a:cubicBezTo>
                                <a:pt x="3182" y="834"/>
                                <a:pt x="3182" y="834"/>
                                <a:pt x="3182" y="834"/>
                              </a:cubicBezTo>
                              <a:cubicBezTo>
                                <a:pt x="3182" y="1030"/>
                                <a:pt x="3182" y="1030"/>
                                <a:pt x="3182" y="1030"/>
                              </a:cubicBezTo>
                              <a:cubicBezTo>
                                <a:pt x="3219" y="1030"/>
                                <a:pt x="3219" y="1030"/>
                                <a:pt x="3219" y="1030"/>
                              </a:cubicBezTo>
                              <a:cubicBezTo>
                                <a:pt x="3219" y="882"/>
                                <a:pt x="3219" y="882"/>
                                <a:pt x="3219" y="882"/>
                              </a:cubicBezTo>
                              <a:cubicBezTo>
                                <a:pt x="3228" y="877"/>
                                <a:pt x="3254" y="861"/>
                                <a:pt x="3276" y="861"/>
                              </a:cubicBezTo>
                              <a:cubicBezTo>
                                <a:pt x="3307" y="861"/>
                                <a:pt x="3312" y="880"/>
                                <a:pt x="3312" y="910"/>
                              </a:cubicBezTo>
                              <a:cubicBezTo>
                                <a:pt x="3312" y="1030"/>
                                <a:pt x="3312" y="1030"/>
                                <a:pt x="3312" y="1030"/>
                              </a:cubicBezTo>
                              <a:lnTo>
                                <a:pt x="3349" y="1030"/>
                              </a:lnTo>
                              <a:close/>
                              <a:moveTo>
                                <a:pt x="3095" y="914"/>
                              </a:moveTo>
                              <a:cubicBezTo>
                                <a:pt x="3005" y="914"/>
                                <a:pt x="3005" y="914"/>
                                <a:pt x="3005" y="914"/>
                              </a:cubicBezTo>
                              <a:cubicBezTo>
                                <a:pt x="3007" y="875"/>
                                <a:pt x="3029" y="857"/>
                                <a:pt x="3054" y="857"/>
                              </a:cubicBezTo>
                              <a:cubicBezTo>
                                <a:pt x="3080" y="857"/>
                                <a:pt x="3095" y="879"/>
                                <a:pt x="3095" y="914"/>
                              </a:cubicBezTo>
                              <a:close/>
                              <a:moveTo>
                                <a:pt x="3134" y="941"/>
                              </a:moveTo>
                              <a:cubicBezTo>
                                <a:pt x="3134" y="927"/>
                                <a:pt x="3134" y="927"/>
                                <a:pt x="3134" y="927"/>
                              </a:cubicBezTo>
                              <a:cubicBezTo>
                                <a:pt x="3134" y="864"/>
                                <a:pt x="3110" y="829"/>
                                <a:pt x="3059" y="829"/>
                              </a:cubicBezTo>
                              <a:cubicBezTo>
                                <a:pt x="3006" y="829"/>
                                <a:pt x="2967" y="856"/>
                                <a:pt x="2967" y="935"/>
                              </a:cubicBezTo>
                              <a:cubicBezTo>
                                <a:pt x="2967" y="1012"/>
                                <a:pt x="3005" y="1034"/>
                                <a:pt x="3064" y="1034"/>
                              </a:cubicBezTo>
                              <a:cubicBezTo>
                                <a:pt x="3087" y="1034"/>
                                <a:pt x="3118" y="1030"/>
                                <a:pt x="3129" y="1027"/>
                              </a:cubicBezTo>
                              <a:cubicBezTo>
                                <a:pt x="3123" y="997"/>
                                <a:pt x="3123" y="997"/>
                                <a:pt x="3123" y="997"/>
                              </a:cubicBezTo>
                              <a:cubicBezTo>
                                <a:pt x="3112" y="1000"/>
                                <a:pt x="3086" y="1003"/>
                                <a:pt x="3072" y="1003"/>
                              </a:cubicBezTo>
                              <a:cubicBezTo>
                                <a:pt x="3034" y="1003"/>
                                <a:pt x="3005" y="994"/>
                                <a:pt x="3004" y="941"/>
                              </a:cubicBezTo>
                              <a:lnTo>
                                <a:pt x="3134" y="941"/>
                              </a:lnTo>
                              <a:close/>
                              <a:moveTo>
                                <a:pt x="2919" y="1030"/>
                              </a:moveTo>
                              <a:cubicBezTo>
                                <a:pt x="2919" y="904"/>
                                <a:pt x="2919" y="904"/>
                                <a:pt x="2919" y="904"/>
                              </a:cubicBezTo>
                              <a:cubicBezTo>
                                <a:pt x="2919" y="871"/>
                                <a:pt x="2916" y="828"/>
                                <a:pt x="2857" y="828"/>
                              </a:cubicBezTo>
                              <a:cubicBezTo>
                                <a:pt x="2825" y="828"/>
                                <a:pt x="2802" y="846"/>
                                <a:pt x="2787" y="857"/>
                              </a:cubicBezTo>
                              <a:cubicBezTo>
                                <a:pt x="2779" y="840"/>
                                <a:pt x="2763" y="828"/>
                                <a:pt x="2732" y="828"/>
                              </a:cubicBezTo>
                              <a:cubicBezTo>
                                <a:pt x="2700" y="828"/>
                                <a:pt x="2683" y="846"/>
                                <a:pt x="2669" y="855"/>
                              </a:cubicBezTo>
                              <a:cubicBezTo>
                                <a:pt x="2669" y="834"/>
                                <a:pt x="2669" y="834"/>
                                <a:pt x="2669" y="834"/>
                              </a:cubicBezTo>
                              <a:cubicBezTo>
                                <a:pt x="2632" y="834"/>
                                <a:pt x="2632" y="834"/>
                                <a:pt x="2632" y="834"/>
                              </a:cubicBezTo>
                              <a:cubicBezTo>
                                <a:pt x="2632" y="1030"/>
                                <a:pt x="2632" y="1030"/>
                                <a:pt x="2632" y="1030"/>
                              </a:cubicBezTo>
                              <a:cubicBezTo>
                                <a:pt x="2669" y="1030"/>
                                <a:pt x="2669" y="1030"/>
                                <a:pt x="2669" y="1030"/>
                              </a:cubicBezTo>
                              <a:cubicBezTo>
                                <a:pt x="2669" y="882"/>
                                <a:pt x="2669" y="882"/>
                                <a:pt x="2669" y="882"/>
                              </a:cubicBezTo>
                              <a:cubicBezTo>
                                <a:pt x="2678" y="877"/>
                                <a:pt x="2701" y="861"/>
                                <a:pt x="2721" y="861"/>
                              </a:cubicBezTo>
                              <a:cubicBezTo>
                                <a:pt x="2752" y="861"/>
                                <a:pt x="2757" y="880"/>
                                <a:pt x="2757" y="910"/>
                              </a:cubicBezTo>
                              <a:cubicBezTo>
                                <a:pt x="2757" y="1030"/>
                                <a:pt x="2757" y="1030"/>
                                <a:pt x="2757" y="1030"/>
                              </a:cubicBezTo>
                              <a:cubicBezTo>
                                <a:pt x="2794" y="1030"/>
                                <a:pt x="2794" y="1030"/>
                                <a:pt x="2794" y="1030"/>
                              </a:cubicBezTo>
                              <a:cubicBezTo>
                                <a:pt x="2794" y="904"/>
                                <a:pt x="2794" y="904"/>
                                <a:pt x="2794" y="904"/>
                              </a:cubicBezTo>
                              <a:cubicBezTo>
                                <a:pt x="2794" y="897"/>
                                <a:pt x="2794" y="889"/>
                                <a:pt x="2793" y="882"/>
                              </a:cubicBezTo>
                              <a:cubicBezTo>
                                <a:pt x="2803" y="875"/>
                                <a:pt x="2826" y="861"/>
                                <a:pt x="2846" y="861"/>
                              </a:cubicBezTo>
                              <a:cubicBezTo>
                                <a:pt x="2877" y="861"/>
                                <a:pt x="2882" y="881"/>
                                <a:pt x="2882" y="910"/>
                              </a:cubicBezTo>
                              <a:cubicBezTo>
                                <a:pt x="2882" y="1030"/>
                                <a:pt x="2882" y="1030"/>
                                <a:pt x="2882" y="1030"/>
                              </a:cubicBezTo>
                              <a:lnTo>
                                <a:pt x="2919" y="1030"/>
                              </a:lnTo>
                              <a:close/>
                              <a:moveTo>
                                <a:pt x="2545" y="914"/>
                              </a:moveTo>
                              <a:cubicBezTo>
                                <a:pt x="2455" y="914"/>
                                <a:pt x="2455" y="914"/>
                                <a:pt x="2455" y="914"/>
                              </a:cubicBezTo>
                              <a:cubicBezTo>
                                <a:pt x="2458" y="875"/>
                                <a:pt x="2480" y="857"/>
                                <a:pt x="2505" y="857"/>
                              </a:cubicBezTo>
                              <a:cubicBezTo>
                                <a:pt x="2530" y="857"/>
                                <a:pt x="2546" y="879"/>
                                <a:pt x="2545" y="914"/>
                              </a:cubicBezTo>
                              <a:close/>
                              <a:moveTo>
                                <a:pt x="2584" y="941"/>
                              </a:moveTo>
                              <a:cubicBezTo>
                                <a:pt x="2584" y="927"/>
                                <a:pt x="2584" y="927"/>
                                <a:pt x="2584" y="927"/>
                              </a:cubicBezTo>
                              <a:cubicBezTo>
                                <a:pt x="2584" y="864"/>
                                <a:pt x="2561" y="829"/>
                                <a:pt x="2509" y="829"/>
                              </a:cubicBezTo>
                              <a:cubicBezTo>
                                <a:pt x="2457" y="829"/>
                                <a:pt x="2417" y="856"/>
                                <a:pt x="2417" y="935"/>
                              </a:cubicBezTo>
                              <a:cubicBezTo>
                                <a:pt x="2417" y="1012"/>
                                <a:pt x="2455" y="1034"/>
                                <a:pt x="2514" y="1034"/>
                              </a:cubicBezTo>
                              <a:cubicBezTo>
                                <a:pt x="2538" y="1034"/>
                                <a:pt x="2569" y="1030"/>
                                <a:pt x="2579" y="1027"/>
                              </a:cubicBezTo>
                              <a:cubicBezTo>
                                <a:pt x="2573" y="997"/>
                                <a:pt x="2573" y="997"/>
                                <a:pt x="2573" y="997"/>
                              </a:cubicBezTo>
                              <a:cubicBezTo>
                                <a:pt x="2562" y="1000"/>
                                <a:pt x="2536" y="1003"/>
                                <a:pt x="2523" y="1003"/>
                              </a:cubicBezTo>
                              <a:cubicBezTo>
                                <a:pt x="2484" y="1003"/>
                                <a:pt x="2455" y="994"/>
                                <a:pt x="2454" y="941"/>
                              </a:cubicBezTo>
                              <a:lnTo>
                                <a:pt x="2584" y="941"/>
                              </a:lnTo>
                              <a:close/>
                              <a:moveTo>
                                <a:pt x="2345" y="906"/>
                              </a:moveTo>
                              <a:cubicBezTo>
                                <a:pt x="2345" y="968"/>
                                <a:pt x="2310" y="1000"/>
                                <a:pt x="2245" y="1000"/>
                              </a:cubicBezTo>
                              <a:cubicBezTo>
                                <a:pt x="2203" y="1000"/>
                                <a:pt x="2203" y="1000"/>
                                <a:pt x="2203" y="1000"/>
                              </a:cubicBezTo>
                              <a:cubicBezTo>
                                <a:pt x="2203" y="807"/>
                                <a:pt x="2203" y="807"/>
                                <a:pt x="2203" y="807"/>
                              </a:cubicBezTo>
                              <a:cubicBezTo>
                                <a:pt x="2238" y="807"/>
                                <a:pt x="2238" y="807"/>
                                <a:pt x="2238" y="807"/>
                              </a:cubicBezTo>
                              <a:cubicBezTo>
                                <a:pt x="2305" y="807"/>
                                <a:pt x="2345" y="839"/>
                                <a:pt x="2345" y="906"/>
                              </a:cubicBezTo>
                              <a:close/>
                              <a:moveTo>
                                <a:pt x="2383" y="902"/>
                              </a:moveTo>
                              <a:cubicBezTo>
                                <a:pt x="2383" y="814"/>
                                <a:pt x="2323" y="776"/>
                                <a:pt x="2239" y="776"/>
                              </a:cubicBezTo>
                              <a:cubicBezTo>
                                <a:pt x="2165" y="776"/>
                                <a:pt x="2165" y="776"/>
                                <a:pt x="2165" y="776"/>
                              </a:cubicBezTo>
                              <a:cubicBezTo>
                                <a:pt x="2165" y="1030"/>
                                <a:pt x="2165" y="1030"/>
                                <a:pt x="2165" y="1030"/>
                              </a:cubicBezTo>
                              <a:cubicBezTo>
                                <a:pt x="2241" y="1030"/>
                                <a:pt x="2241" y="1030"/>
                                <a:pt x="2241" y="1030"/>
                              </a:cubicBezTo>
                              <a:cubicBezTo>
                                <a:pt x="2329" y="1030"/>
                                <a:pt x="2383" y="991"/>
                                <a:pt x="2383" y="902"/>
                              </a:cubicBezTo>
                              <a:close/>
                              <a:moveTo>
                                <a:pt x="2118" y="837"/>
                              </a:moveTo>
                              <a:cubicBezTo>
                                <a:pt x="2112" y="824"/>
                                <a:pt x="2108" y="808"/>
                                <a:pt x="2108" y="796"/>
                              </a:cubicBezTo>
                              <a:cubicBezTo>
                                <a:pt x="2108" y="759"/>
                                <a:pt x="2108" y="759"/>
                                <a:pt x="2108" y="759"/>
                              </a:cubicBezTo>
                              <a:cubicBezTo>
                                <a:pt x="2071" y="759"/>
                                <a:pt x="2071" y="759"/>
                                <a:pt x="2071" y="759"/>
                              </a:cubicBezTo>
                              <a:cubicBezTo>
                                <a:pt x="2071" y="778"/>
                                <a:pt x="2071" y="778"/>
                                <a:pt x="2071" y="778"/>
                              </a:cubicBezTo>
                              <a:cubicBezTo>
                                <a:pt x="2071" y="805"/>
                                <a:pt x="2081" y="823"/>
                                <a:pt x="2090" y="837"/>
                              </a:cubicBezTo>
                              <a:lnTo>
                                <a:pt x="2118" y="837"/>
                              </a:lnTo>
                              <a:close/>
                              <a:moveTo>
                                <a:pt x="1945" y="1028"/>
                              </a:moveTo>
                              <a:cubicBezTo>
                                <a:pt x="1940" y="999"/>
                                <a:pt x="1940" y="999"/>
                                <a:pt x="1940" y="999"/>
                              </a:cubicBezTo>
                              <a:cubicBezTo>
                                <a:pt x="1940" y="999"/>
                                <a:pt x="1921" y="1003"/>
                                <a:pt x="1906" y="1003"/>
                              </a:cubicBezTo>
                              <a:cubicBezTo>
                                <a:pt x="1880" y="1003"/>
                                <a:pt x="1873" y="1000"/>
                                <a:pt x="1873" y="974"/>
                              </a:cubicBezTo>
                              <a:cubicBezTo>
                                <a:pt x="1873" y="863"/>
                                <a:pt x="1873" y="863"/>
                                <a:pt x="1873" y="863"/>
                              </a:cubicBezTo>
                              <a:cubicBezTo>
                                <a:pt x="1934" y="863"/>
                                <a:pt x="1934" y="863"/>
                                <a:pt x="1934" y="863"/>
                              </a:cubicBezTo>
                              <a:cubicBezTo>
                                <a:pt x="1934" y="834"/>
                                <a:pt x="1934" y="834"/>
                                <a:pt x="1934" y="834"/>
                              </a:cubicBezTo>
                              <a:cubicBezTo>
                                <a:pt x="1873" y="834"/>
                                <a:pt x="1873" y="834"/>
                                <a:pt x="1873" y="834"/>
                              </a:cubicBezTo>
                              <a:cubicBezTo>
                                <a:pt x="1873" y="794"/>
                                <a:pt x="1873" y="794"/>
                                <a:pt x="1873" y="794"/>
                              </a:cubicBezTo>
                              <a:cubicBezTo>
                                <a:pt x="1836" y="794"/>
                                <a:pt x="1836" y="794"/>
                                <a:pt x="1836" y="794"/>
                              </a:cubicBezTo>
                              <a:cubicBezTo>
                                <a:pt x="1836" y="834"/>
                                <a:pt x="1836" y="834"/>
                                <a:pt x="1836" y="834"/>
                              </a:cubicBezTo>
                              <a:cubicBezTo>
                                <a:pt x="1808" y="834"/>
                                <a:pt x="1808" y="834"/>
                                <a:pt x="1808" y="834"/>
                              </a:cubicBezTo>
                              <a:cubicBezTo>
                                <a:pt x="1808" y="863"/>
                                <a:pt x="1808" y="863"/>
                                <a:pt x="1808" y="863"/>
                              </a:cubicBezTo>
                              <a:cubicBezTo>
                                <a:pt x="1836" y="863"/>
                                <a:pt x="1836" y="863"/>
                                <a:pt x="1836" y="863"/>
                              </a:cubicBezTo>
                              <a:cubicBezTo>
                                <a:pt x="1836" y="975"/>
                                <a:pt x="1836" y="975"/>
                                <a:pt x="1836" y="975"/>
                              </a:cubicBezTo>
                              <a:cubicBezTo>
                                <a:pt x="1836" y="1035"/>
                                <a:pt x="1870" y="1034"/>
                                <a:pt x="1907" y="1034"/>
                              </a:cubicBezTo>
                              <a:cubicBezTo>
                                <a:pt x="1920" y="1034"/>
                                <a:pt x="1938" y="1030"/>
                                <a:pt x="1945" y="1028"/>
                              </a:cubicBezTo>
                              <a:close/>
                              <a:moveTo>
                                <a:pt x="1787" y="841"/>
                              </a:moveTo>
                              <a:cubicBezTo>
                                <a:pt x="1776" y="835"/>
                                <a:pt x="1759" y="829"/>
                                <a:pt x="1732" y="829"/>
                              </a:cubicBezTo>
                              <a:cubicBezTo>
                                <a:pt x="1673" y="829"/>
                                <a:pt x="1634" y="867"/>
                                <a:pt x="1634" y="930"/>
                              </a:cubicBezTo>
                              <a:cubicBezTo>
                                <a:pt x="1634" y="1004"/>
                                <a:pt x="1663" y="1034"/>
                                <a:pt x="1739" y="1034"/>
                              </a:cubicBezTo>
                              <a:cubicBezTo>
                                <a:pt x="1759" y="1034"/>
                                <a:pt x="1775" y="1030"/>
                                <a:pt x="1786" y="1027"/>
                              </a:cubicBezTo>
                              <a:cubicBezTo>
                                <a:pt x="1781" y="998"/>
                                <a:pt x="1781" y="998"/>
                                <a:pt x="1781" y="998"/>
                              </a:cubicBezTo>
                              <a:cubicBezTo>
                                <a:pt x="1771" y="1000"/>
                                <a:pt x="1758" y="1003"/>
                                <a:pt x="1742" y="1003"/>
                              </a:cubicBezTo>
                              <a:cubicBezTo>
                                <a:pt x="1686" y="1003"/>
                                <a:pt x="1673" y="980"/>
                                <a:pt x="1673" y="931"/>
                              </a:cubicBezTo>
                              <a:cubicBezTo>
                                <a:pt x="1673" y="882"/>
                                <a:pt x="1695" y="859"/>
                                <a:pt x="1729" y="859"/>
                              </a:cubicBezTo>
                              <a:cubicBezTo>
                                <a:pt x="1749" y="859"/>
                                <a:pt x="1764" y="864"/>
                                <a:pt x="1775" y="868"/>
                              </a:cubicBezTo>
                              <a:lnTo>
                                <a:pt x="1787" y="841"/>
                              </a:lnTo>
                              <a:close/>
                              <a:moveTo>
                                <a:pt x="1563" y="914"/>
                              </a:moveTo>
                              <a:cubicBezTo>
                                <a:pt x="1473" y="914"/>
                                <a:pt x="1473" y="914"/>
                                <a:pt x="1473" y="914"/>
                              </a:cubicBezTo>
                              <a:cubicBezTo>
                                <a:pt x="1476" y="875"/>
                                <a:pt x="1498" y="857"/>
                                <a:pt x="1522" y="857"/>
                              </a:cubicBezTo>
                              <a:cubicBezTo>
                                <a:pt x="1548" y="857"/>
                                <a:pt x="1564" y="879"/>
                                <a:pt x="1563" y="914"/>
                              </a:cubicBezTo>
                              <a:close/>
                              <a:moveTo>
                                <a:pt x="1602" y="941"/>
                              </a:moveTo>
                              <a:cubicBezTo>
                                <a:pt x="1602" y="927"/>
                                <a:pt x="1602" y="927"/>
                                <a:pt x="1602" y="927"/>
                              </a:cubicBezTo>
                              <a:cubicBezTo>
                                <a:pt x="1602" y="864"/>
                                <a:pt x="1579" y="829"/>
                                <a:pt x="1527" y="829"/>
                              </a:cubicBezTo>
                              <a:cubicBezTo>
                                <a:pt x="1475" y="829"/>
                                <a:pt x="1435" y="856"/>
                                <a:pt x="1435" y="935"/>
                              </a:cubicBezTo>
                              <a:cubicBezTo>
                                <a:pt x="1435" y="1012"/>
                                <a:pt x="1473" y="1034"/>
                                <a:pt x="1532" y="1034"/>
                              </a:cubicBezTo>
                              <a:cubicBezTo>
                                <a:pt x="1556" y="1034"/>
                                <a:pt x="1587" y="1030"/>
                                <a:pt x="1597" y="1027"/>
                              </a:cubicBezTo>
                              <a:cubicBezTo>
                                <a:pt x="1591" y="997"/>
                                <a:pt x="1591" y="997"/>
                                <a:pt x="1591" y="997"/>
                              </a:cubicBezTo>
                              <a:cubicBezTo>
                                <a:pt x="1580" y="1000"/>
                                <a:pt x="1554" y="1003"/>
                                <a:pt x="1540" y="1003"/>
                              </a:cubicBezTo>
                              <a:cubicBezTo>
                                <a:pt x="1502" y="1003"/>
                                <a:pt x="1473" y="994"/>
                                <a:pt x="1472" y="941"/>
                              </a:cubicBezTo>
                              <a:lnTo>
                                <a:pt x="1602" y="941"/>
                              </a:lnTo>
                              <a:close/>
                              <a:moveTo>
                                <a:pt x="1380" y="1035"/>
                              </a:moveTo>
                              <a:cubicBezTo>
                                <a:pt x="1380" y="834"/>
                                <a:pt x="1380" y="834"/>
                                <a:pt x="1380" y="834"/>
                              </a:cubicBezTo>
                              <a:cubicBezTo>
                                <a:pt x="1343" y="834"/>
                                <a:pt x="1343" y="834"/>
                                <a:pt x="1343" y="834"/>
                              </a:cubicBezTo>
                              <a:cubicBezTo>
                                <a:pt x="1343" y="1034"/>
                                <a:pt x="1343" y="1034"/>
                                <a:pt x="1343" y="1034"/>
                              </a:cubicBezTo>
                              <a:cubicBezTo>
                                <a:pt x="1343" y="1063"/>
                                <a:pt x="1336" y="1078"/>
                                <a:pt x="1310" y="1078"/>
                              </a:cubicBezTo>
                              <a:cubicBezTo>
                                <a:pt x="1299" y="1078"/>
                                <a:pt x="1286" y="1075"/>
                                <a:pt x="1286" y="1075"/>
                              </a:cubicBezTo>
                              <a:cubicBezTo>
                                <a:pt x="1279" y="1105"/>
                                <a:pt x="1279" y="1105"/>
                                <a:pt x="1279" y="1105"/>
                              </a:cubicBezTo>
                              <a:cubicBezTo>
                                <a:pt x="1286" y="1107"/>
                                <a:pt x="1297" y="1110"/>
                                <a:pt x="1310" y="1110"/>
                              </a:cubicBezTo>
                              <a:cubicBezTo>
                                <a:pt x="1348" y="1110"/>
                                <a:pt x="1380" y="1095"/>
                                <a:pt x="1380" y="1035"/>
                              </a:cubicBezTo>
                              <a:close/>
                              <a:moveTo>
                                <a:pt x="1390" y="773"/>
                              </a:moveTo>
                              <a:cubicBezTo>
                                <a:pt x="1361" y="744"/>
                                <a:pt x="1361" y="744"/>
                                <a:pt x="1361" y="744"/>
                              </a:cubicBezTo>
                              <a:cubicBezTo>
                                <a:pt x="1332" y="773"/>
                                <a:pt x="1332" y="773"/>
                                <a:pt x="1332" y="773"/>
                              </a:cubicBezTo>
                              <a:cubicBezTo>
                                <a:pt x="1361" y="801"/>
                                <a:pt x="1361" y="801"/>
                                <a:pt x="1361" y="801"/>
                              </a:cubicBezTo>
                              <a:lnTo>
                                <a:pt x="1390" y="773"/>
                              </a:lnTo>
                              <a:close/>
                              <a:moveTo>
                                <a:pt x="1249" y="932"/>
                              </a:moveTo>
                              <a:cubicBezTo>
                                <a:pt x="1249" y="970"/>
                                <a:pt x="1238" y="1005"/>
                                <a:pt x="1195" y="1005"/>
                              </a:cubicBezTo>
                              <a:cubicBezTo>
                                <a:pt x="1152" y="1005"/>
                                <a:pt x="1139" y="971"/>
                                <a:pt x="1139" y="933"/>
                              </a:cubicBezTo>
                              <a:cubicBezTo>
                                <a:pt x="1139" y="897"/>
                                <a:pt x="1151" y="858"/>
                                <a:pt x="1194" y="858"/>
                              </a:cubicBezTo>
                              <a:cubicBezTo>
                                <a:pt x="1239" y="858"/>
                                <a:pt x="1249" y="897"/>
                                <a:pt x="1249" y="932"/>
                              </a:cubicBezTo>
                              <a:close/>
                              <a:moveTo>
                                <a:pt x="1287" y="932"/>
                              </a:moveTo>
                              <a:cubicBezTo>
                                <a:pt x="1287" y="866"/>
                                <a:pt x="1257" y="829"/>
                                <a:pt x="1195" y="829"/>
                              </a:cubicBezTo>
                              <a:cubicBezTo>
                                <a:pt x="1141" y="829"/>
                                <a:pt x="1102" y="867"/>
                                <a:pt x="1102" y="934"/>
                              </a:cubicBezTo>
                              <a:cubicBezTo>
                                <a:pt x="1102" y="998"/>
                                <a:pt x="1135" y="1035"/>
                                <a:pt x="1192" y="1035"/>
                              </a:cubicBezTo>
                              <a:cubicBezTo>
                                <a:pt x="1246" y="1035"/>
                                <a:pt x="1287" y="1001"/>
                                <a:pt x="1287" y="932"/>
                              </a:cubicBezTo>
                              <a:close/>
                              <a:moveTo>
                                <a:pt x="1094" y="833"/>
                              </a:moveTo>
                              <a:cubicBezTo>
                                <a:pt x="1090" y="831"/>
                                <a:pt x="1082" y="830"/>
                                <a:pt x="1070" y="830"/>
                              </a:cubicBezTo>
                              <a:cubicBezTo>
                                <a:pt x="1047" y="830"/>
                                <a:pt x="1025" y="845"/>
                                <a:pt x="1016" y="860"/>
                              </a:cubicBezTo>
                              <a:cubicBezTo>
                                <a:pt x="1016" y="834"/>
                                <a:pt x="1016" y="834"/>
                                <a:pt x="1016" y="834"/>
                              </a:cubicBezTo>
                              <a:cubicBezTo>
                                <a:pt x="979" y="834"/>
                                <a:pt x="979" y="834"/>
                                <a:pt x="979" y="834"/>
                              </a:cubicBezTo>
                              <a:cubicBezTo>
                                <a:pt x="979" y="1030"/>
                                <a:pt x="979" y="1030"/>
                                <a:pt x="979" y="1030"/>
                              </a:cubicBezTo>
                              <a:cubicBezTo>
                                <a:pt x="1016" y="1030"/>
                                <a:pt x="1016" y="1030"/>
                                <a:pt x="1016" y="1030"/>
                              </a:cubicBezTo>
                              <a:cubicBezTo>
                                <a:pt x="1016" y="890"/>
                                <a:pt x="1016" y="890"/>
                                <a:pt x="1016" y="890"/>
                              </a:cubicBezTo>
                              <a:cubicBezTo>
                                <a:pt x="1025" y="877"/>
                                <a:pt x="1043" y="863"/>
                                <a:pt x="1065" y="863"/>
                              </a:cubicBezTo>
                              <a:cubicBezTo>
                                <a:pt x="1076" y="863"/>
                                <a:pt x="1082" y="864"/>
                                <a:pt x="1089" y="866"/>
                              </a:cubicBezTo>
                              <a:lnTo>
                                <a:pt x="1094" y="833"/>
                              </a:lnTo>
                              <a:close/>
                              <a:moveTo>
                                <a:pt x="890" y="931"/>
                              </a:moveTo>
                              <a:cubicBezTo>
                                <a:pt x="890" y="973"/>
                                <a:pt x="870" y="1004"/>
                                <a:pt x="831" y="1004"/>
                              </a:cubicBezTo>
                              <a:cubicBezTo>
                                <a:pt x="809" y="1004"/>
                                <a:pt x="802" y="1002"/>
                                <a:pt x="794" y="1001"/>
                              </a:cubicBezTo>
                              <a:cubicBezTo>
                                <a:pt x="794" y="876"/>
                                <a:pt x="794" y="876"/>
                                <a:pt x="794" y="876"/>
                              </a:cubicBezTo>
                              <a:cubicBezTo>
                                <a:pt x="800" y="872"/>
                                <a:pt x="820" y="861"/>
                                <a:pt x="837" y="861"/>
                              </a:cubicBezTo>
                              <a:cubicBezTo>
                                <a:pt x="880" y="861"/>
                                <a:pt x="890" y="891"/>
                                <a:pt x="890" y="931"/>
                              </a:cubicBezTo>
                              <a:close/>
                              <a:moveTo>
                                <a:pt x="928" y="925"/>
                              </a:moveTo>
                              <a:cubicBezTo>
                                <a:pt x="928" y="864"/>
                                <a:pt x="898" y="831"/>
                                <a:pt x="846" y="831"/>
                              </a:cubicBezTo>
                              <a:cubicBezTo>
                                <a:pt x="826" y="831"/>
                                <a:pt x="805" y="840"/>
                                <a:pt x="793" y="848"/>
                              </a:cubicBezTo>
                              <a:cubicBezTo>
                                <a:pt x="793" y="834"/>
                                <a:pt x="793" y="834"/>
                                <a:pt x="793" y="834"/>
                              </a:cubicBezTo>
                              <a:cubicBezTo>
                                <a:pt x="757" y="834"/>
                                <a:pt x="757" y="834"/>
                                <a:pt x="757" y="834"/>
                              </a:cubicBezTo>
                              <a:cubicBezTo>
                                <a:pt x="757" y="1110"/>
                                <a:pt x="757" y="1110"/>
                                <a:pt x="757" y="1110"/>
                              </a:cubicBezTo>
                              <a:cubicBezTo>
                                <a:pt x="794" y="1110"/>
                                <a:pt x="794" y="1110"/>
                                <a:pt x="794" y="1110"/>
                              </a:cubicBezTo>
                              <a:cubicBezTo>
                                <a:pt x="794" y="1032"/>
                                <a:pt x="794" y="1032"/>
                                <a:pt x="794" y="1032"/>
                              </a:cubicBezTo>
                              <a:cubicBezTo>
                                <a:pt x="803" y="1033"/>
                                <a:pt x="814" y="1033"/>
                                <a:pt x="829" y="1033"/>
                              </a:cubicBezTo>
                              <a:cubicBezTo>
                                <a:pt x="881" y="1033"/>
                                <a:pt x="928" y="1007"/>
                                <a:pt x="928" y="925"/>
                              </a:cubicBezTo>
                              <a:close/>
                              <a:moveTo>
                                <a:pt x="610" y="1028"/>
                              </a:moveTo>
                              <a:cubicBezTo>
                                <a:pt x="605" y="999"/>
                                <a:pt x="605" y="999"/>
                                <a:pt x="605" y="999"/>
                              </a:cubicBezTo>
                              <a:cubicBezTo>
                                <a:pt x="605" y="999"/>
                                <a:pt x="586" y="1003"/>
                                <a:pt x="571" y="1003"/>
                              </a:cubicBezTo>
                              <a:cubicBezTo>
                                <a:pt x="545" y="1003"/>
                                <a:pt x="538" y="1000"/>
                                <a:pt x="538" y="974"/>
                              </a:cubicBezTo>
                              <a:cubicBezTo>
                                <a:pt x="538" y="863"/>
                                <a:pt x="538" y="863"/>
                                <a:pt x="538" y="863"/>
                              </a:cubicBezTo>
                              <a:cubicBezTo>
                                <a:pt x="598" y="863"/>
                                <a:pt x="598" y="863"/>
                                <a:pt x="598" y="863"/>
                              </a:cubicBezTo>
                              <a:cubicBezTo>
                                <a:pt x="598" y="834"/>
                                <a:pt x="598" y="834"/>
                                <a:pt x="598" y="834"/>
                              </a:cubicBezTo>
                              <a:cubicBezTo>
                                <a:pt x="538" y="834"/>
                                <a:pt x="538" y="834"/>
                                <a:pt x="538" y="834"/>
                              </a:cubicBezTo>
                              <a:cubicBezTo>
                                <a:pt x="538" y="794"/>
                                <a:pt x="538" y="794"/>
                                <a:pt x="538" y="794"/>
                              </a:cubicBezTo>
                              <a:cubicBezTo>
                                <a:pt x="501" y="794"/>
                                <a:pt x="501" y="794"/>
                                <a:pt x="501" y="794"/>
                              </a:cubicBezTo>
                              <a:cubicBezTo>
                                <a:pt x="501" y="834"/>
                                <a:pt x="501" y="834"/>
                                <a:pt x="501" y="834"/>
                              </a:cubicBezTo>
                              <a:cubicBezTo>
                                <a:pt x="472" y="834"/>
                                <a:pt x="472" y="834"/>
                                <a:pt x="472" y="834"/>
                              </a:cubicBezTo>
                              <a:cubicBezTo>
                                <a:pt x="472" y="863"/>
                                <a:pt x="472" y="863"/>
                                <a:pt x="472" y="863"/>
                              </a:cubicBezTo>
                              <a:cubicBezTo>
                                <a:pt x="501" y="863"/>
                                <a:pt x="501" y="863"/>
                                <a:pt x="501" y="863"/>
                              </a:cubicBezTo>
                              <a:cubicBezTo>
                                <a:pt x="501" y="975"/>
                                <a:pt x="501" y="975"/>
                                <a:pt x="501" y="975"/>
                              </a:cubicBezTo>
                              <a:cubicBezTo>
                                <a:pt x="501" y="1035"/>
                                <a:pt x="535" y="1034"/>
                                <a:pt x="572" y="1034"/>
                              </a:cubicBezTo>
                              <a:cubicBezTo>
                                <a:pt x="584" y="1034"/>
                                <a:pt x="602" y="1030"/>
                                <a:pt x="610" y="1028"/>
                              </a:cubicBezTo>
                              <a:close/>
                              <a:moveTo>
                                <a:pt x="409" y="914"/>
                              </a:moveTo>
                              <a:cubicBezTo>
                                <a:pt x="319" y="914"/>
                                <a:pt x="319" y="914"/>
                                <a:pt x="319" y="914"/>
                              </a:cubicBezTo>
                              <a:cubicBezTo>
                                <a:pt x="322" y="875"/>
                                <a:pt x="344" y="857"/>
                                <a:pt x="369" y="857"/>
                              </a:cubicBezTo>
                              <a:cubicBezTo>
                                <a:pt x="394" y="857"/>
                                <a:pt x="410" y="879"/>
                                <a:pt x="409" y="914"/>
                              </a:cubicBezTo>
                              <a:close/>
                              <a:moveTo>
                                <a:pt x="448" y="941"/>
                              </a:moveTo>
                              <a:cubicBezTo>
                                <a:pt x="448" y="927"/>
                                <a:pt x="448" y="927"/>
                                <a:pt x="448" y="927"/>
                              </a:cubicBezTo>
                              <a:cubicBezTo>
                                <a:pt x="448" y="864"/>
                                <a:pt x="425" y="829"/>
                                <a:pt x="373" y="829"/>
                              </a:cubicBezTo>
                              <a:cubicBezTo>
                                <a:pt x="321" y="829"/>
                                <a:pt x="282" y="856"/>
                                <a:pt x="282" y="935"/>
                              </a:cubicBezTo>
                              <a:cubicBezTo>
                                <a:pt x="282" y="1012"/>
                                <a:pt x="319" y="1034"/>
                                <a:pt x="378" y="1034"/>
                              </a:cubicBezTo>
                              <a:cubicBezTo>
                                <a:pt x="402" y="1034"/>
                                <a:pt x="433" y="1030"/>
                                <a:pt x="443" y="1027"/>
                              </a:cubicBezTo>
                              <a:cubicBezTo>
                                <a:pt x="437" y="997"/>
                                <a:pt x="437" y="997"/>
                                <a:pt x="437" y="997"/>
                              </a:cubicBezTo>
                              <a:cubicBezTo>
                                <a:pt x="426" y="1000"/>
                                <a:pt x="400" y="1003"/>
                                <a:pt x="387" y="1003"/>
                              </a:cubicBezTo>
                              <a:cubicBezTo>
                                <a:pt x="348" y="1003"/>
                                <a:pt x="319" y="994"/>
                                <a:pt x="318" y="941"/>
                              </a:cubicBezTo>
                              <a:lnTo>
                                <a:pt x="448" y="941"/>
                              </a:lnTo>
                              <a:close/>
                              <a:moveTo>
                                <a:pt x="227" y="1030"/>
                              </a:moveTo>
                              <a:cubicBezTo>
                                <a:pt x="227" y="776"/>
                                <a:pt x="227" y="776"/>
                                <a:pt x="227" y="776"/>
                              </a:cubicBezTo>
                              <a:cubicBezTo>
                                <a:pt x="189" y="776"/>
                                <a:pt x="189" y="776"/>
                                <a:pt x="189" y="776"/>
                              </a:cubicBezTo>
                              <a:cubicBezTo>
                                <a:pt x="189" y="888"/>
                                <a:pt x="189" y="888"/>
                                <a:pt x="189" y="888"/>
                              </a:cubicBezTo>
                              <a:cubicBezTo>
                                <a:pt x="57" y="888"/>
                                <a:pt x="57" y="888"/>
                                <a:pt x="57" y="888"/>
                              </a:cubicBezTo>
                              <a:cubicBezTo>
                                <a:pt x="57" y="776"/>
                                <a:pt x="57" y="776"/>
                                <a:pt x="57" y="776"/>
                              </a:cubicBezTo>
                              <a:cubicBezTo>
                                <a:pt x="19" y="776"/>
                                <a:pt x="19" y="776"/>
                                <a:pt x="19" y="776"/>
                              </a:cubicBezTo>
                              <a:cubicBezTo>
                                <a:pt x="19" y="1030"/>
                                <a:pt x="19" y="1030"/>
                                <a:pt x="19" y="1030"/>
                              </a:cubicBezTo>
                              <a:cubicBezTo>
                                <a:pt x="57" y="1030"/>
                                <a:pt x="57" y="1030"/>
                                <a:pt x="57" y="1030"/>
                              </a:cubicBezTo>
                              <a:cubicBezTo>
                                <a:pt x="57" y="918"/>
                                <a:pt x="57" y="918"/>
                                <a:pt x="57" y="918"/>
                              </a:cubicBezTo>
                              <a:cubicBezTo>
                                <a:pt x="189" y="918"/>
                                <a:pt x="189" y="918"/>
                                <a:pt x="189" y="918"/>
                              </a:cubicBezTo>
                              <a:cubicBezTo>
                                <a:pt x="189" y="1030"/>
                                <a:pt x="189" y="1030"/>
                                <a:pt x="189" y="1030"/>
                              </a:cubicBezTo>
                              <a:lnTo>
                                <a:pt x="227" y="1030"/>
                              </a:lnTo>
                              <a:close/>
                              <a:moveTo>
                                <a:pt x="18048" y="1631"/>
                              </a:moveTo>
                              <a:cubicBezTo>
                                <a:pt x="18048" y="1359"/>
                                <a:pt x="18048" y="1359"/>
                                <a:pt x="18048" y="1359"/>
                              </a:cubicBezTo>
                              <a:cubicBezTo>
                                <a:pt x="18011" y="1359"/>
                                <a:pt x="18011" y="1359"/>
                                <a:pt x="18011" y="1359"/>
                              </a:cubicBezTo>
                              <a:cubicBezTo>
                                <a:pt x="18011" y="1631"/>
                                <a:pt x="18011" y="1631"/>
                                <a:pt x="18011" y="1631"/>
                              </a:cubicBezTo>
                              <a:lnTo>
                                <a:pt x="18048" y="1631"/>
                              </a:lnTo>
                              <a:close/>
                              <a:moveTo>
                                <a:pt x="18174" y="1606"/>
                              </a:moveTo>
                              <a:cubicBezTo>
                                <a:pt x="18161" y="1603"/>
                                <a:pt x="18144" y="1591"/>
                                <a:pt x="18127" y="1571"/>
                              </a:cubicBezTo>
                              <a:cubicBezTo>
                                <a:pt x="18090" y="1525"/>
                                <a:pt x="18090" y="1525"/>
                                <a:pt x="18090" y="1525"/>
                              </a:cubicBezTo>
                              <a:cubicBezTo>
                                <a:pt x="18171" y="1434"/>
                                <a:pt x="18171" y="1434"/>
                                <a:pt x="18171" y="1434"/>
                              </a:cubicBezTo>
                              <a:cubicBezTo>
                                <a:pt x="18129" y="1434"/>
                                <a:pt x="18129" y="1434"/>
                                <a:pt x="18129" y="1434"/>
                              </a:cubicBezTo>
                              <a:cubicBezTo>
                                <a:pt x="18049" y="1527"/>
                                <a:pt x="18049" y="1527"/>
                                <a:pt x="18049" y="1527"/>
                              </a:cubicBezTo>
                              <a:cubicBezTo>
                                <a:pt x="18104" y="1597"/>
                                <a:pt x="18104" y="1597"/>
                                <a:pt x="18104" y="1597"/>
                              </a:cubicBezTo>
                              <a:cubicBezTo>
                                <a:pt x="18129" y="1630"/>
                                <a:pt x="18151" y="1633"/>
                                <a:pt x="18169" y="1635"/>
                              </a:cubicBezTo>
                              <a:lnTo>
                                <a:pt x="18174" y="1606"/>
                              </a:lnTo>
                              <a:close/>
                              <a:moveTo>
                                <a:pt x="17939" y="1635"/>
                              </a:moveTo>
                              <a:cubicBezTo>
                                <a:pt x="17939" y="1434"/>
                                <a:pt x="17939" y="1434"/>
                                <a:pt x="17939" y="1434"/>
                              </a:cubicBezTo>
                              <a:cubicBezTo>
                                <a:pt x="17903" y="1434"/>
                                <a:pt x="17903" y="1434"/>
                                <a:pt x="17903" y="1434"/>
                              </a:cubicBezTo>
                              <a:cubicBezTo>
                                <a:pt x="17903" y="1635"/>
                                <a:pt x="17903" y="1635"/>
                                <a:pt x="17903" y="1635"/>
                              </a:cubicBezTo>
                              <a:cubicBezTo>
                                <a:pt x="17903" y="1663"/>
                                <a:pt x="17896" y="1678"/>
                                <a:pt x="17870" y="1678"/>
                              </a:cubicBezTo>
                              <a:cubicBezTo>
                                <a:pt x="17859" y="1678"/>
                                <a:pt x="17846" y="1675"/>
                                <a:pt x="17846" y="1675"/>
                              </a:cubicBezTo>
                              <a:cubicBezTo>
                                <a:pt x="17839" y="1705"/>
                                <a:pt x="17839" y="1705"/>
                                <a:pt x="17839" y="1705"/>
                              </a:cubicBezTo>
                              <a:cubicBezTo>
                                <a:pt x="17846" y="1707"/>
                                <a:pt x="17857" y="1710"/>
                                <a:pt x="17870" y="1710"/>
                              </a:cubicBezTo>
                              <a:cubicBezTo>
                                <a:pt x="17908" y="1710"/>
                                <a:pt x="17939" y="1695"/>
                                <a:pt x="17939" y="1635"/>
                              </a:cubicBezTo>
                              <a:close/>
                              <a:moveTo>
                                <a:pt x="17950" y="1373"/>
                              </a:moveTo>
                              <a:cubicBezTo>
                                <a:pt x="17921" y="1344"/>
                                <a:pt x="17921" y="1344"/>
                                <a:pt x="17921" y="1344"/>
                              </a:cubicBezTo>
                              <a:cubicBezTo>
                                <a:pt x="17892" y="1373"/>
                                <a:pt x="17892" y="1373"/>
                                <a:pt x="17892" y="1373"/>
                              </a:cubicBezTo>
                              <a:cubicBezTo>
                                <a:pt x="17921" y="1402"/>
                                <a:pt x="17921" y="1402"/>
                                <a:pt x="17921" y="1402"/>
                              </a:cubicBezTo>
                              <a:lnTo>
                                <a:pt x="17950" y="1373"/>
                              </a:lnTo>
                              <a:close/>
                              <a:moveTo>
                                <a:pt x="17826" y="1631"/>
                              </a:moveTo>
                              <a:cubicBezTo>
                                <a:pt x="17826" y="1434"/>
                                <a:pt x="17826" y="1434"/>
                                <a:pt x="17826" y="1434"/>
                              </a:cubicBezTo>
                              <a:cubicBezTo>
                                <a:pt x="17790" y="1434"/>
                                <a:pt x="17790" y="1434"/>
                                <a:pt x="17790" y="1434"/>
                              </a:cubicBezTo>
                              <a:cubicBezTo>
                                <a:pt x="17790" y="1631"/>
                                <a:pt x="17790" y="1631"/>
                                <a:pt x="17790" y="1631"/>
                              </a:cubicBezTo>
                              <a:lnTo>
                                <a:pt x="17826" y="1631"/>
                              </a:lnTo>
                              <a:close/>
                              <a:moveTo>
                                <a:pt x="17837" y="1373"/>
                              </a:moveTo>
                              <a:cubicBezTo>
                                <a:pt x="17808" y="1344"/>
                                <a:pt x="17808" y="1344"/>
                                <a:pt x="17808" y="1344"/>
                              </a:cubicBezTo>
                              <a:cubicBezTo>
                                <a:pt x="17779" y="1373"/>
                                <a:pt x="17779" y="1373"/>
                                <a:pt x="17779" y="1373"/>
                              </a:cubicBezTo>
                              <a:cubicBezTo>
                                <a:pt x="17808" y="1402"/>
                                <a:pt x="17808" y="1402"/>
                                <a:pt x="17808" y="1402"/>
                              </a:cubicBezTo>
                              <a:lnTo>
                                <a:pt x="17837" y="1373"/>
                              </a:lnTo>
                              <a:close/>
                              <a:moveTo>
                                <a:pt x="17718" y="1631"/>
                              </a:moveTo>
                              <a:cubicBezTo>
                                <a:pt x="17718" y="1359"/>
                                <a:pt x="17718" y="1359"/>
                                <a:pt x="17718" y="1359"/>
                              </a:cubicBezTo>
                              <a:cubicBezTo>
                                <a:pt x="17681" y="1359"/>
                                <a:pt x="17681" y="1359"/>
                                <a:pt x="17681" y="1359"/>
                              </a:cubicBezTo>
                              <a:cubicBezTo>
                                <a:pt x="17681" y="1631"/>
                                <a:pt x="17681" y="1631"/>
                                <a:pt x="17681" y="1631"/>
                              </a:cubicBezTo>
                              <a:lnTo>
                                <a:pt x="17718" y="1631"/>
                              </a:lnTo>
                              <a:close/>
                              <a:moveTo>
                                <a:pt x="17594" y="1514"/>
                              </a:moveTo>
                              <a:cubicBezTo>
                                <a:pt x="17504" y="1514"/>
                                <a:pt x="17504" y="1514"/>
                                <a:pt x="17504" y="1514"/>
                              </a:cubicBezTo>
                              <a:cubicBezTo>
                                <a:pt x="17506" y="1475"/>
                                <a:pt x="17528" y="1457"/>
                                <a:pt x="17553" y="1457"/>
                              </a:cubicBezTo>
                              <a:cubicBezTo>
                                <a:pt x="17579" y="1457"/>
                                <a:pt x="17594" y="1479"/>
                                <a:pt x="17594" y="1514"/>
                              </a:cubicBezTo>
                              <a:close/>
                              <a:moveTo>
                                <a:pt x="17632" y="1541"/>
                              </a:moveTo>
                              <a:cubicBezTo>
                                <a:pt x="17632" y="1528"/>
                                <a:pt x="17632" y="1528"/>
                                <a:pt x="17632" y="1528"/>
                              </a:cubicBezTo>
                              <a:cubicBezTo>
                                <a:pt x="17632" y="1464"/>
                                <a:pt x="17609" y="1429"/>
                                <a:pt x="17558" y="1429"/>
                              </a:cubicBezTo>
                              <a:cubicBezTo>
                                <a:pt x="17505" y="1429"/>
                                <a:pt x="17466" y="1456"/>
                                <a:pt x="17466" y="1536"/>
                              </a:cubicBezTo>
                              <a:cubicBezTo>
                                <a:pt x="17466" y="1612"/>
                                <a:pt x="17504" y="1634"/>
                                <a:pt x="17563" y="1634"/>
                              </a:cubicBezTo>
                              <a:cubicBezTo>
                                <a:pt x="17586" y="1634"/>
                                <a:pt x="17617" y="1630"/>
                                <a:pt x="17628" y="1627"/>
                              </a:cubicBezTo>
                              <a:cubicBezTo>
                                <a:pt x="17622" y="1597"/>
                                <a:pt x="17622" y="1597"/>
                                <a:pt x="17622" y="1597"/>
                              </a:cubicBezTo>
                              <a:cubicBezTo>
                                <a:pt x="17611" y="1600"/>
                                <a:pt x="17585" y="1603"/>
                                <a:pt x="17571" y="1603"/>
                              </a:cubicBezTo>
                              <a:cubicBezTo>
                                <a:pt x="17533" y="1603"/>
                                <a:pt x="17504" y="1594"/>
                                <a:pt x="17503" y="1541"/>
                              </a:cubicBezTo>
                              <a:lnTo>
                                <a:pt x="17632" y="1541"/>
                              </a:lnTo>
                              <a:close/>
                              <a:moveTo>
                                <a:pt x="17381" y="1584"/>
                              </a:moveTo>
                              <a:cubicBezTo>
                                <a:pt x="17372" y="1590"/>
                                <a:pt x="17354" y="1603"/>
                                <a:pt x="17336" y="1603"/>
                              </a:cubicBezTo>
                              <a:cubicBezTo>
                                <a:pt x="17307" y="1603"/>
                                <a:pt x="17284" y="1584"/>
                                <a:pt x="17284" y="1533"/>
                              </a:cubicBezTo>
                              <a:cubicBezTo>
                                <a:pt x="17284" y="1494"/>
                                <a:pt x="17300" y="1461"/>
                                <a:pt x="17344" y="1461"/>
                              </a:cubicBezTo>
                              <a:cubicBezTo>
                                <a:pt x="17361" y="1461"/>
                                <a:pt x="17372" y="1462"/>
                                <a:pt x="17381" y="1465"/>
                              </a:cubicBezTo>
                              <a:lnTo>
                                <a:pt x="17381" y="1584"/>
                              </a:lnTo>
                              <a:close/>
                              <a:moveTo>
                                <a:pt x="17417" y="1631"/>
                              </a:moveTo>
                              <a:cubicBezTo>
                                <a:pt x="17417" y="1359"/>
                                <a:pt x="17417" y="1359"/>
                                <a:pt x="17417" y="1359"/>
                              </a:cubicBezTo>
                              <a:cubicBezTo>
                                <a:pt x="17381" y="1359"/>
                                <a:pt x="17381" y="1359"/>
                                <a:pt x="17381" y="1359"/>
                              </a:cubicBezTo>
                              <a:cubicBezTo>
                                <a:pt x="17381" y="1435"/>
                                <a:pt x="17381" y="1435"/>
                                <a:pt x="17381" y="1435"/>
                              </a:cubicBezTo>
                              <a:cubicBezTo>
                                <a:pt x="17369" y="1432"/>
                                <a:pt x="17363" y="1430"/>
                                <a:pt x="17345" y="1430"/>
                              </a:cubicBezTo>
                              <a:cubicBezTo>
                                <a:pt x="17291" y="1430"/>
                                <a:pt x="17248" y="1465"/>
                                <a:pt x="17248" y="1532"/>
                              </a:cubicBezTo>
                              <a:cubicBezTo>
                                <a:pt x="17248" y="1619"/>
                                <a:pt x="17295" y="1633"/>
                                <a:pt x="17332" y="1633"/>
                              </a:cubicBezTo>
                              <a:cubicBezTo>
                                <a:pt x="17353" y="1633"/>
                                <a:pt x="17369" y="1624"/>
                                <a:pt x="17381" y="1614"/>
                              </a:cubicBezTo>
                              <a:cubicBezTo>
                                <a:pt x="17381" y="1631"/>
                                <a:pt x="17381" y="1631"/>
                                <a:pt x="17381" y="1631"/>
                              </a:cubicBezTo>
                              <a:lnTo>
                                <a:pt x="17417" y="1631"/>
                              </a:lnTo>
                              <a:close/>
                              <a:moveTo>
                                <a:pt x="17199" y="1631"/>
                              </a:moveTo>
                              <a:cubicBezTo>
                                <a:pt x="17199" y="1505"/>
                                <a:pt x="17199" y="1505"/>
                                <a:pt x="17199" y="1505"/>
                              </a:cubicBezTo>
                              <a:cubicBezTo>
                                <a:pt x="17199" y="1468"/>
                                <a:pt x="17196" y="1429"/>
                                <a:pt x="17137" y="1429"/>
                              </a:cubicBezTo>
                              <a:cubicBezTo>
                                <a:pt x="17104" y="1429"/>
                                <a:pt x="17084" y="1445"/>
                                <a:pt x="17069" y="1455"/>
                              </a:cubicBezTo>
                              <a:cubicBezTo>
                                <a:pt x="17069" y="1434"/>
                                <a:pt x="17069" y="1434"/>
                                <a:pt x="17069" y="1434"/>
                              </a:cubicBezTo>
                              <a:cubicBezTo>
                                <a:pt x="17033" y="1434"/>
                                <a:pt x="17033" y="1434"/>
                                <a:pt x="17033" y="1434"/>
                              </a:cubicBezTo>
                              <a:cubicBezTo>
                                <a:pt x="17033" y="1631"/>
                                <a:pt x="17033" y="1631"/>
                                <a:pt x="17033" y="1631"/>
                              </a:cubicBezTo>
                              <a:cubicBezTo>
                                <a:pt x="17069" y="1631"/>
                                <a:pt x="17069" y="1631"/>
                                <a:pt x="17069" y="1631"/>
                              </a:cubicBezTo>
                              <a:cubicBezTo>
                                <a:pt x="17069" y="1483"/>
                                <a:pt x="17069" y="1483"/>
                                <a:pt x="17069" y="1483"/>
                              </a:cubicBezTo>
                              <a:cubicBezTo>
                                <a:pt x="17078" y="1478"/>
                                <a:pt x="17105" y="1461"/>
                                <a:pt x="17126" y="1461"/>
                              </a:cubicBezTo>
                              <a:cubicBezTo>
                                <a:pt x="17158" y="1461"/>
                                <a:pt x="17163" y="1480"/>
                                <a:pt x="17163" y="1510"/>
                              </a:cubicBezTo>
                              <a:cubicBezTo>
                                <a:pt x="17163" y="1631"/>
                                <a:pt x="17163" y="1631"/>
                                <a:pt x="17163" y="1631"/>
                              </a:cubicBezTo>
                              <a:lnTo>
                                <a:pt x="17199" y="1631"/>
                              </a:lnTo>
                              <a:close/>
                              <a:moveTo>
                                <a:pt x="16926" y="1583"/>
                              </a:moveTo>
                              <a:cubicBezTo>
                                <a:pt x="16922" y="1584"/>
                                <a:pt x="16889" y="1604"/>
                                <a:pt x="16870" y="1604"/>
                              </a:cubicBezTo>
                              <a:cubicBezTo>
                                <a:pt x="16852" y="1604"/>
                                <a:pt x="16840" y="1596"/>
                                <a:pt x="16840" y="1574"/>
                              </a:cubicBezTo>
                              <a:cubicBezTo>
                                <a:pt x="16840" y="1558"/>
                                <a:pt x="16850" y="1548"/>
                                <a:pt x="16884" y="1546"/>
                              </a:cubicBezTo>
                              <a:cubicBezTo>
                                <a:pt x="16926" y="1543"/>
                                <a:pt x="16926" y="1543"/>
                                <a:pt x="16926" y="1543"/>
                              </a:cubicBezTo>
                              <a:lnTo>
                                <a:pt x="16926" y="1583"/>
                              </a:lnTo>
                              <a:close/>
                              <a:moveTo>
                                <a:pt x="16980" y="1604"/>
                              </a:moveTo>
                              <a:cubicBezTo>
                                <a:pt x="16970" y="1604"/>
                                <a:pt x="16961" y="1601"/>
                                <a:pt x="16961" y="1588"/>
                              </a:cubicBezTo>
                              <a:cubicBezTo>
                                <a:pt x="16961" y="1484"/>
                                <a:pt x="16961" y="1484"/>
                                <a:pt x="16961" y="1484"/>
                              </a:cubicBezTo>
                              <a:cubicBezTo>
                                <a:pt x="16961" y="1439"/>
                                <a:pt x="16928" y="1429"/>
                                <a:pt x="16888" y="1429"/>
                              </a:cubicBezTo>
                              <a:cubicBezTo>
                                <a:pt x="16858" y="1429"/>
                                <a:pt x="16833" y="1437"/>
                                <a:pt x="16821" y="1442"/>
                              </a:cubicBezTo>
                              <a:cubicBezTo>
                                <a:pt x="16829" y="1470"/>
                                <a:pt x="16829" y="1470"/>
                                <a:pt x="16829" y="1470"/>
                              </a:cubicBezTo>
                              <a:cubicBezTo>
                                <a:pt x="16839" y="1467"/>
                                <a:pt x="16861" y="1461"/>
                                <a:pt x="16880" y="1461"/>
                              </a:cubicBezTo>
                              <a:cubicBezTo>
                                <a:pt x="16912" y="1461"/>
                                <a:pt x="16926" y="1465"/>
                                <a:pt x="16926" y="1493"/>
                              </a:cubicBezTo>
                              <a:cubicBezTo>
                                <a:pt x="16926" y="1518"/>
                                <a:pt x="16926" y="1518"/>
                                <a:pt x="16926" y="1518"/>
                              </a:cubicBezTo>
                              <a:cubicBezTo>
                                <a:pt x="16883" y="1519"/>
                                <a:pt x="16883" y="1519"/>
                                <a:pt x="16883" y="1519"/>
                              </a:cubicBezTo>
                              <a:cubicBezTo>
                                <a:pt x="16849" y="1519"/>
                                <a:pt x="16805" y="1529"/>
                                <a:pt x="16805" y="1577"/>
                              </a:cubicBezTo>
                              <a:cubicBezTo>
                                <a:pt x="16805" y="1614"/>
                                <a:pt x="16827" y="1633"/>
                                <a:pt x="16864" y="1633"/>
                              </a:cubicBezTo>
                              <a:cubicBezTo>
                                <a:pt x="16898" y="1633"/>
                                <a:pt x="16917" y="1616"/>
                                <a:pt x="16928" y="1609"/>
                              </a:cubicBezTo>
                              <a:cubicBezTo>
                                <a:pt x="16930" y="1631"/>
                                <a:pt x="16958" y="1634"/>
                                <a:pt x="16978" y="1632"/>
                              </a:cubicBezTo>
                              <a:lnTo>
                                <a:pt x="16980" y="1604"/>
                              </a:lnTo>
                              <a:close/>
                              <a:moveTo>
                                <a:pt x="16785" y="1628"/>
                              </a:moveTo>
                              <a:cubicBezTo>
                                <a:pt x="16780" y="1599"/>
                                <a:pt x="16780" y="1599"/>
                                <a:pt x="16780" y="1599"/>
                              </a:cubicBezTo>
                              <a:cubicBezTo>
                                <a:pt x="16780" y="1599"/>
                                <a:pt x="16761" y="1603"/>
                                <a:pt x="16746" y="1603"/>
                              </a:cubicBezTo>
                              <a:cubicBezTo>
                                <a:pt x="16720" y="1603"/>
                                <a:pt x="16713" y="1600"/>
                                <a:pt x="16713" y="1574"/>
                              </a:cubicBezTo>
                              <a:cubicBezTo>
                                <a:pt x="16713" y="1463"/>
                                <a:pt x="16713" y="1463"/>
                                <a:pt x="16713" y="1463"/>
                              </a:cubicBezTo>
                              <a:cubicBezTo>
                                <a:pt x="16774" y="1463"/>
                                <a:pt x="16774" y="1463"/>
                                <a:pt x="16774" y="1463"/>
                              </a:cubicBezTo>
                              <a:cubicBezTo>
                                <a:pt x="16774" y="1434"/>
                                <a:pt x="16774" y="1434"/>
                                <a:pt x="16774" y="1434"/>
                              </a:cubicBezTo>
                              <a:cubicBezTo>
                                <a:pt x="16713" y="1434"/>
                                <a:pt x="16713" y="1434"/>
                                <a:pt x="16713" y="1434"/>
                              </a:cubicBezTo>
                              <a:cubicBezTo>
                                <a:pt x="16713" y="1394"/>
                                <a:pt x="16713" y="1394"/>
                                <a:pt x="16713" y="1394"/>
                              </a:cubicBezTo>
                              <a:cubicBezTo>
                                <a:pt x="16677" y="1394"/>
                                <a:pt x="16677" y="1394"/>
                                <a:pt x="16677" y="1394"/>
                              </a:cubicBezTo>
                              <a:cubicBezTo>
                                <a:pt x="16677" y="1434"/>
                                <a:pt x="16677" y="1434"/>
                                <a:pt x="16677" y="1434"/>
                              </a:cubicBezTo>
                              <a:cubicBezTo>
                                <a:pt x="16648" y="1434"/>
                                <a:pt x="16648" y="1434"/>
                                <a:pt x="16648" y="1434"/>
                              </a:cubicBezTo>
                              <a:cubicBezTo>
                                <a:pt x="16648" y="1463"/>
                                <a:pt x="16648" y="1463"/>
                                <a:pt x="16648" y="1463"/>
                              </a:cubicBezTo>
                              <a:cubicBezTo>
                                <a:pt x="16677" y="1463"/>
                                <a:pt x="16677" y="1463"/>
                                <a:pt x="16677" y="1463"/>
                              </a:cubicBezTo>
                              <a:cubicBezTo>
                                <a:pt x="16677" y="1575"/>
                                <a:pt x="16677" y="1575"/>
                                <a:pt x="16677" y="1575"/>
                              </a:cubicBezTo>
                              <a:cubicBezTo>
                                <a:pt x="16677" y="1635"/>
                                <a:pt x="16710" y="1635"/>
                                <a:pt x="16747" y="1635"/>
                              </a:cubicBezTo>
                              <a:cubicBezTo>
                                <a:pt x="16760" y="1635"/>
                                <a:pt x="16778" y="1631"/>
                                <a:pt x="16785" y="1628"/>
                              </a:cubicBezTo>
                              <a:close/>
                              <a:moveTo>
                                <a:pt x="16623" y="1575"/>
                              </a:moveTo>
                              <a:cubicBezTo>
                                <a:pt x="16623" y="1510"/>
                                <a:pt x="16525" y="1523"/>
                                <a:pt x="16525" y="1483"/>
                              </a:cubicBezTo>
                              <a:cubicBezTo>
                                <a:pt x="16525" y="1470"/>
                                <a:pt x="16534" y="1460"/>
                                <a:pt x="16557" y="1460"/>
                              </a:cubicBezTo>
                              <a:cubicBezTo>
                                <a:pt x="16579" y="1460"/>
                                <a:pt x="16594" y="1464"/>
                                <a:pt x="16605" y="1466"/>
                              </a:cubicBezTo>
                              <a:cubicBezTo>
                                <a:pt x="16612" y="1438"/>
                                <a:pt x="16612" y="1438"/>
                                <a:pt x="16612" y="1438"/>
                              </a:cubicBezTo>
                              <a:cubicBezTo>
                                <a:pt x="16602" y="1434"/>
                                <a:pt x="16582" y="1430"/>
                                <a:pt x="16559" y="1430"/>
                              </a:cubicBezTo>
                              <a:cubicBezTo>
                                <a:pt x="16520" y="1430"/>
                                <a:pt x="16488" y="1448"/>
                                <a:pt x="16488" y="1487"/>
                              </a:cubicBezTo>
                              <a:cubicBezTo>
                                <a:pt x="16488" y="1556"/>
                                <a:pt x="16587" y="1538"/>
                                <a:pt x="16587" y="1578"/>
                              </a:cubicBezTo>
                              <a:cubicBezTo>
                                <a:pt x="16587" y="1593"/>
                                <a:pt x="16572" y="1603"/>
                                <a:pt x="16542" y="1603"/>
                              </a:cubicBezTo>
                              <a:cubicBezTo>
                                <a:pt x="16527" y="1603"/>
                                <a:pt x="16503" y="1599"/>
                                <a:pt x="16488" y="1596"/>
                              </a:cubicBezTo>
                              <a:cubicBezTo>
                                <a:pt x="16483" y="1626"/>
                                <a:pt x="16483" y="1626"/>
                                <a:pt x="16483" y="1626"/>
                              </a:cubicBezTo>
                              <a:cubicBezTo>
                                <a:pt x="16493" y="1630"/>
                                <a:pt x="16520" y="1634"/>
                                <a:pt x="16547" y="1634"/>
                              </a:cubicBezTo>
                              <a:cubicBezTo>
                                <a:pt x="16579" y="1634"/>
                                <a:pt x="16623" y="1622"/>
                                <a:pt x="16623" y="1575"/>
                              </a:cubicBezTo>
                              <a:close/>
                              <a:moveTo>
                                <a:pt x="16470" y="1433"/>
                              </a:moveTo>
                              <a:cubicBezTo>
                                <a:pt x="16466" y="1431"/>
                                <a:pt x="16458" y="1430"/>
                                <a:pt x="16446" y="1430"/>
                              </a:cubicBezTo>
                              <a:cubicBezTo>
                                <a:pt x="16422" y="1430"/>
                                <a:pt x="16401" y="1445"/>
                                <a:pt x="16391" y="1460"/>
                              </a:cubicBezTo>
                              <a:cubicBezTo>
                                <a:pt x="16391" y="1434"/>
                                <a:pt x="16391" y="1434"/>
                                <a:pt x="16391" y="1434"/>
                              </a:cubicBezTo>
                              <a:cubicBezTo>
                                <a:pt x="16355" y="1434"/>
                                <a:pt x="16355" y="1434"/>
                                <a:pt x="16355" y="1434"/>
                              </a:cubicBezTo>
                              <a:cubicBezTo>
                                <a:pt x="16355" y="1631"/>
                                <a:pt x="16355" y="1631"/>
                                <a:pt x="16355" y="1631"/>
                              </a:cubicBezTo>
                              <a:cubicBezTo>
                                <a:pt x="16391" y="1631"/>
                                <a:pt x="16391" y="1631"/>
                                <a:pt x="16391" y="1631"/>
                              </a:cubicBezTo>
                              <a:cubicBezTo>
                                <a:pt x="16391" y="1490"/>
                                <a:pt x="16391" y="1490"/>
                                <a:pt x="16391" y="1490"/>
                              </a:cubicBezTo>
                              <a:cubicBezTo>
                                <a:pt x="16400" y="1477"/>
                                <a:pt x="16418" y="1463"/>
                                <a:pt x="16441" y="1463"/>
                              </a:cubicBezTo>
                              <a:cubicBezTo>
                                <a:pt x="16452" y="1463"/>
                                <a:pt x="16458" y="1464"/>
                                <a:pt x="16465" y="1466"/>
                              </a:cubicBezTo>
                              <a:lnTo>
                                <a:pt x="16470" y="1433"/>
                              </a:lnTo>
                              <a:close/>
                              <a:moveTo>
                                <a:pt x="16268" y="1514"/>
                              </a:moveTo>
                              <a:cubicBezTo>
                                <a:pt x="16177" y="1514"/>
                                <a:pt x="16177" y="1514"/>
                                <a:pt x="16177" y="1514"/>
                              </a:cubicBezTo>
                              <a:cubicBezTo>
                                <a:pt x="16180" y="1475"/>
                                <a:pt x="16202" y="1457"/>
                                <a:pt x="16227" y="1457"/>
                              </a:cubicBezTo>
                              <a:cubicBezTo>
                                <a:pt x="16253" y="1457"/>
                                <a:pt x="16268" y="1479"/>
                                <a:pt x="16268" y="1514"/>
                              </a:cubicBezTo>
                              <a:close/>
                              <a:moveTo>
                                <a:pt x="16306" y="1541"/>
                              </a:moveTo>
                              <a:cubicBezTo>
                                <a:pt x="16306" y="1528"/>
                                <a:pt x="16306" y="1528"/>
                                <a:pt x="16306" y="1528"/>
                              </a:cubicBezTo>
                              <a:cubicBezTo>
                                <a:pt x="16306" y="1464"/>
                                <a:pt x="16283" y="1429"/>
                                <a:pt x="16231" y="1429"/>
                              </a:cubicBezTo>
                              <a:cubicBezTo>
                                <a:pt x="16179" y="1429"/>
                                <a:pt x="16140" y="1456"/>
                                <a:pt x="16140" y="1536"/>
                              </a:cubicBezTo>
                              <a:cubicBezTo>
                                <a:pt x="16140" y="1612"/>
                                <a:pt x="16177" y="1634"/>
                                <a:pt x="16236" y="1634"/>
                              </a:cubicBezTo>
                              <a:cubicBezTo>
                                <a:pt x="16260" y="1634"/>
                                <a:pt x="16291" y="1630"/>
                                <a:pt x="16302" y="1627"/>
                              </a:cubicBezTo>
                              <a:cubicBezTo>
                                <a:pt x="16295" y="1597"/>
                                <a:pt x="16295" y="1597"/>
                                <a:pt x="16295" y="1597"/>
                              </a:cubicBezTo>
                              <a:cubicBezTo>
                                <a:pt x="16285" y="1600"/>
                                <a:pt x="16259" y="1603"/>
                                <a:pt x="16245" y="1603"/>
                              </a:cubicBezTo>
                              <a:cubicBezTo>
                                <a:pt x="16206" y="1603"/>
                                <a:pt x="16178" y="1594"/>
                                <a:pt x="16177" y="1541"/>
                              </a:cubicBezTo>
                              <a:lnTo>
                                <a:pt x="16306" y="1541"/>
                              </a:lnTo>
                              <a:close/>
                              <a:moveTo>
                                <a:pt x="16122" y="1434"/>
                              </a:moveTo>
                              <a:cubicBezTo>
                                <a:pt x="16083" y="1434"/>
                                <a:pt x="16083" y="1434"/>
                                <a:pt x="16083" y="1434"/>
                              </a:cubicBezTo>
                              <a:cubicBezTo>
                                <a:pt x="16040" y="1561"/>
                                <a:pt x="16040" y="1561"/>
                                <a:pt x="16040" y="1561"/>
                              </a:cubicBezTo>
                              <a:cubicBezTo>
                                <a:pt x="16026" y="1602"/>
                                <a:pt x="16026" y="1602"/>
                                <a:pt x="16026" y="1602"/>
                              </a:cubicBezTo>
                              <a:cubicBezTo>
                                <a:pt x="16015" y="1561"/>
                                <a:pt x="16015" y="1561"/>
                                <a:pt x="16015" y="1561"/>
                              </a:cubicBezTo>
                              <a:cubicBezTo>
                                <a:pt x="15975" y="1434"/>
                                <a:pt x="15975" y="1434"/>
                                <a:pt x="15975" y="1434"/>
                              </a:cubicBezTo>
                              <a:cubicBezTo>
                                <a:pt x="15936" y="1434"/>
                                <a:pt x="15936" y="1434"/>
                                <a:pt x="15936" y="1434"/>
                              </a:cubicBezTo>
                              <a:cubicBezTo>
                                <a:pt x="16002" y="1631"/>
                                <a:pt x="16002" y="1631"/>
                                <a:pt x="16002" y="1631"/>
                              </a:cubicBezTo>
                              <a:cubicBezTo>
                                <a:pt x="16051" y="1631"/>
                                <a:pt x="16051" y="1631"/>
                                <a:pt x="16051" y="1631"/>
                              </a:cubicBezTo>
                              <a:lnTo>
                                <a:pt x="16122" y="1434"/>
                              </a:lnTo>
                              <a:close/>
                              <a:moveTo>
                                <a:pt x="15688" y="1631"/>
                              </a:moveTo>
                              <a:cubicBezTo>
                                <a:pt x="15688" y="1359"/>
                                <a:pt x="15688" y="1359"/>
                                <a:pt x="15688" y="1359"/>
                              </a:cubicBezTo>
                              <a:cubicBezTo>
                                <a:pt x="15652" y="1359"/>
                                <a:pt x="15652" y="1359"/>
                                <a:pt x="15652" y="1359"/>
                              </a:cubicBezTo>
                              <a:cubicBezTo>
                                <a:pt x="15652" y="1631"/>
                                <a:pt x="15652" y="1631"/>
                                <a:pt x="15652" y="1631"/>
                              </a:cubicBezTo>
                              <a:lnTo>
                                <a:pt x="15688" y="1631"/>
                              </a:lnTo>
                              <a:close/>
                              <a:moveTo>
                                <a:pt x="15815" y="1606"/>
                              </a:moveTo>
                              <a:cubicBezTo>
                                <a:pt x="15801" y="1603"/>
                                <a:pt x="15784" y="1591"/>
                                <a:pt x="15768" y="1571"/>
                              </a:cubicBezTo>
                              <a:cubicBezTo>
                                <a:pt x="15730" y="1525"/>
                                <a:pt x="15730" y="1525"/>
                                <a:pt x="15730" y="1525"/>
                              </a:cubicBezTo>
                              <a:cubicBezTo>
                                <a:pt x="15811" y="1434"/>
                                <a:pt x="15811" y="1434"/>
                                <a:pt x="15811" y="1434"/>
                              </a:cubicBezTo>
                              <a:cubicBezTo>
                                <a:pt x="15770" y="1434"/>
                                <a:pt x="15770" y="1434"/>
                                <a:pt x="15770" y="1434"/>
                              </a:cubicBezTo>
                              <a:cubicBezTo>
                                <a:pt x="15690" y="1527"/>
                                <a:pt x="15690" y="1527"/>
                                <a:pt x="15690" y="1527"/>
                              </a:cubicBezTo>
                              <a:cubicBezTo>
                                <a:pt x="15744" y="1597"/>
                                <a:pt x="15744" y="1597"/>
                                <a:pt x="15744" y="1597"/>
                              </a:cubicBezTo>
                              <a:cubicBezTo>
                                <a:pt x="15769" y="1630"/>
                                <a:pt x="15791" y="1633"/>
                                <a:pt x="15810" y="1635"/>
                              </a:cubicBezTo>
                              <a:lnTo>
                                <a:pt x="15815" y="1606"/>
                              </a:lnTo>
                              <a:close/>
                              <a:moveTo>
                                <a:pt x="15621" y="1433"/>
                              </a:moveTo>
                              <a:cubicBezTo>
                                <a:pt x="15616" y="1431"/>
                                <a:pt x="15608" y="1430"/>
                                <a:pt x="15597" y="1430"/>
                              </a:cubicBezTo>
                              <a:cubicBezTo>
                                <a:pt x="15573" y="1430"/>
                                <a:pt x="15552" y="1445"/>
                                <a:pt x="15542" y="1460"/>
                              </a:cubicBezTo>
                              <a:cubicBezTo>
                                <a:pt x="15542" y="1434"/>
                                <a:pt x="15542" y="1434"/>
                                <a:pt x="15542" y="1434"/>
                              </a:cubicBezTo>
                              <a:cubicBezTo>
                                <a:pt x="15506" y="1434"/>
                                <a:pt x="15506" y="1434"/>
                                <a:pt x="15506" y="1434"/>
                              </a:cubicBezTo>
                              <a:cubicBezTo>
                                <a:pt x="15506" y="1631"/>
                                <a:pt x="15506" y="1631"/>
                                <a:pt x="15506" y="1631"/>
                              </a:cubicBezTo>
                              <a:cubicBezTo>
                                <a:pt x="15542" y="1631"/>
                                <a:pt x="15542" y="1631"/>
                                <a:pt x="15542" y="1631"/>
                              </a:cubicBezTo>
                              <a:cubicBezTo>
                                <a:pt x="15542" y="1490"/>
                                <a:pt x="15542" y="1490"/>
                                <a:pt x="15542" y="1490"/>
                              </a:cubicBezTo>
                              <a:cubicBezTo>
                                <a:pt x="15551" y="1477"/>
                                <a:pt x="15569" y="1463"/>
                                <a:pt x="15592" y="1463"/>
                              </a:cubicBezTo>
                              <a:cubicBezTo>
                                <a:pt x="15603" y="1463"/>
                                <a:pt x="15609" y="1464"/>
                                <a:pt x="15615" y="1466"/>
                              </a:cubicBezTo>
                              <a:lnTo>
                                <a:pt x="15621" y="1433"/>
                              </a:lnTo>
                              <a:close/>
                              <a:moveTo>
                                <a:pt x="15418" y="1514"/>
                              </a:moveTo>
                              <a:cubicBezTo>
                                <a:pt x="15328" y="1514"/>
                                <a:pt x="15328" y="1514"/>
                                <a:pt x="15328" y="1514"/>
                              </a:cubicBezTo>
                              <a:cubicBezTo>
                                <a:pt x="15331" y="1475"/>
                                <a:pt x="15353" y="1457"/>
                                <a:pt x="15378" y="1457"/>
                              </a:cubicBezTo>
                              <a:cubicBezTo>
                                <a:pt x="15403" y="1457"/>
                                <a:pt x="15419" y="1479"/>
                                <a:pt x="15418" y="1514"/>
                              </a:cubicBezTo>
                              <a:close/>
                              <a:moveTo>
                                <a:pt x="15457" y="1541"/>
                              </a:moveTo>
                              <a:cubicBezTo>
                                <a:pt x="15457" y="1528"/>
                                <a:pt x="15457" y="1528"/>
                                <a:pt x="15457" y="1528"/>
                              </a:cubicBezTo>
                              <a:cubicBezTo>
                                <a:pt x="15457" y="1464"/>
                                <a:pt x="15434" y="1429"/>
                                <a:pt x="15382" y="1429"/>
                              </a:cubicBezTo>
                              <a:cubicBezTo>
                                <a:pt x="15330" y="1429"/>
                                <a:pt x="15291" y="1456"/>
                                <a:pt x="15291" y="1536"/>
                              </a:cubicBezTo>
                              <a:cubicBezTo>
                                <a:pt x="15291" y="1612"/>
                                <a:pt x="15328" y="1634"/>
                                <a:pt x="15387" y="1634"/>
                              </a:cubicBezTo>
                              <a:cubicBezTo>
                                <a:pt x="15411" y="1634"/>
                                <a:pt x="15442" y="1630"/>
                                <a:pt x="15452" y="1627"/>
                              </a:cubicBezTo>
                              <a:cubicBezTo>
                                <a:pt x="15446" y="1597"/>
                                <a:pt x="15446" y="1597"/>
                                <a:pt x="15446" y="1597"/>
                              </a:cubicBezTo>
                              <a:cubicBezTo>
                                <a:pt x="15435" y="1600"/>
                                <a:pt x="15409" y="1603"/>
                                <a:pt x="15396" y="1603"/>
                              </a:cubicBezTo>
                              <a:cubicBezTo>
                                <a:pt x="15357" y="1603"/>
                                <a:pt x="15328" y="1594"/>
                                <a:pt x="15327" y="1541"/>
                              </a:cubicBezTo>
                              <a:lnTo>
                                <a:pt x="15457" y="1541"/>
                              </a:lnTo>
                              <a:close/>
                              <a:moveTo>
                                <a:pt x="15276" y="1434"/>
                              </a:moveTo>
                              <a:cubicBezTo>
                                <a:pt x="15238" y="1434"/>
                                <a:pt x="15238" y="1434"/>
                                <a:pt x="15238" y="1434"/>
                              </a:cubicBezTo>
                              <a:cubicBezTo>
                                <a:pt x="15197" y="1565"/>
                                <a:pt x="15197" y="1565"/>
                                <a:pt x="15197" y="1565"/>
                              </a:cubicBezTo>
                              <a:cubicBezTo>
                                <a:pt x="15186" y="1603"/>
                                <a:pt x="15186" y="1603"/>
                                <a:pt x="15186" y="1603"/>
                              </a:cubicBezTo>
                              <a:cubicBezTo>
                                <a:pt x="15177" y="1566"/>
                                <a:pt x="15177" y="1566"/>
                                <a:pt x="15177" y="1566"/>
                              </a:cubicBezTo>
                              <a:cubicBezTo>
                                <a:pt x="15146" y="1434"/>
                                <a:pt x="15146" y="1434"/>
                                <a:pt x="15146" y="1434"/>
                              </a:cubicBezTo>
                              <a:cubicBezTo>
                                <a:pt x="15097" y="1434"/>
                                <a:pt x="15097" y="1434"/>
                                <a:pt x="15097" y="1434"/>
                              </a:cubicBezTo>
                              <a:cubicBezTo>
                                <a:pt x="15061" y="1566"/>
                                <a:pt x="15061" y="1566"/>
                                <a:pt x="15061" y="1566"/>
                              </a:cubicBezTo>
                              <a:cubicBezTo>
                                <a:pt x="15051" y="1603"/>
                                <a:pt x="15051" y="1603"/>
                                <a:pt x="15051" y="1603"/>
                              </a:cubicBezTo>
                              <a:cubicBezTo>
                                <a:pt x="15041" y="1565"/>
                                <a:pt x="15041" y="1565"/>
                                <a:pt x="15041" y="1565"/>
                              </a:cubicBezTo>
                              <a:cubicBezTo>
                                <a:pt x="15005" y="1434"/>
                                <a:pt x="15005" y="1434"/>
                                <a:pt x="15005" y="1434"/>
                              </a:cubicBezTo>
                              <a:cubicBezTo>
                                <a:pt x="14966" y="1434"/>
                                <a:pt x="14966" y="1434"/>
                                <a:pt x="14966" y="1434"/>
                              </a:cubicBezTo>
                              <a:cubicBezTo>
                                <a:pt x="15026" y="1631"/>
                                <a:pt x="15026" y="1631"/>
                                <a:pt x="15026" y="1631"/>
                              </a:cubicBezTo>
                              <a:cubicBezTo>
                                <a:pt x="15076" y="1631"/>
                                <a:pt x="15076" y="1631"/>
                                <a:pt x="15076" y="1631"/>
                              </a:cubicBezTo>
                              <a:cubicBezTo>
                                <a:pt x="15114" y="1498"/>
                                <a:pt x="15114" y="1498"/>
                                <a:pt x="15114" y="1498"/>
                              </a:cubicBezTo>
                              <a:cubicBezTo>
                                <a:pt x="15120" y="1467"/>
                                <a:pt x="15120" y="1467"/>
                                <a:pt x="15120" y="1467"/>
                              </a:cubicBezTo>
                              <a:cubicBezTo>
                                <a:pt x="15127" y="1498"/>
                                <a:pt x="15127" y="1498"/>
                                <a:pt x="15127" y="1498"/>
                              </a:cubicBezTo>
                              <a:cubicBezTo>
                                <a:pt x="15160" y="1631"/>
                                <a:pt x="15160" y="1631"/>
                                <a:pt x="15160" y="1631"/>
                              </a:cubicBezTo>
                              <a:cubicBezTo>
                                <a:pt x="15210" y="1631"/>
                                <a:pt x="15210" y="1631"/>
                                <a:pt x="15210" y="1631"/>
                              </a:cubicBezTo>
                              <a:lnTo>
                                <a:pt x="15276" y="1434"/>
                              </a:lnTo>
                              <a:close/>
                              <a:moveTo>
                                <a:pt x="14956" y="1628"/>
                              </a:moveTo>
                              <a:cubicBezTo>
                                <a:pt x="14950" y="1599"/>
                                <a:pt x="14950" y="1599"/>
                                <a:pt x="14950" y="1599"/>
                              </a:cubicBezTo>
                              <a:cubicBezTo>
                                <a:pt x="14950" y="1599"/>
                                <a:pt x="14932" y="1603"/>
                                <a:pt x="14917" y="1603"/>
                              </a:cubicBezTo>
                              <a:cubicBezTo>
                                <a:pt x="14891" y="1603"/>
                                <a:pt x="14883" y="1600"/>
                                <a:pt x="14883" y="1574"/>
                              </a:cubicBezTo>
                              <a:cubicBezTo>
                                <a:pt x="14883" y="1463"/>
                                <a:pt x="14883" y="1463"/>
                                <a:pt x="14883" y="1463"/>
                              </a:cubicBezTo>
                              <a:cubicBezTo>
                                <a:pt x="14944" y="1463"/>
                                <a:pt x="14944" y="1463"/>
                                <a:pt x="14944" y="1463"/>
                              </a:cubicBezTo>
                              <a:cubicBezTo>
                                <a:pt x="14944" y="1434"/>
                                <a:pt x="14944" y="1434"/>
                                <a:pt x="14944" y="1434"/>
                              </a:cubicBezTo>
                              <a:cubicBezTo>
                                <a:pt x="14883" y="1434"/>
                                <a:pt x="14883" y="1434"/>
                                <a:pt x="14883" y="1434"/>
                              </a:cubicBezTo>
                              <a:cubicBezTo>
                                <a:pt x="14883" y="1394"/>
                                <a:pt x="14883" y="1394"/>
                                <a:pt x="14883" y="1394"/>
                              </a:cubicBezTo>
                              <a:cubicBezTo>
                                <a:pt x="14847" y="1394"/>
                                <a:pt x="14847" y="1394"/>
                                <a:pt x="14847" y="1394"/>
                              </a:cubicBezTo>
                              <a:cubicBezTo>
                                <a:pt x="14847" y="1434"/>
                                <a:pt x="14847" y="1434"/>
                                <a:pt x="14847" y="1434"/>
                              </a:cubicBezTo>
                              <a:cubicBezTo>
                                <a:pt x="14818" y="1434"/>
                                <a:pt x="14818" y="1434"/>
                                <a:pt x="14818" y="1434"/>
                              </a:cubicBezTo>
                              <a:cubicBezTo>
                                <a:pt x="14818" y="1463"/>
                                <a:pt x="14818" y="1463"/>
                                <a:pt x="14818" y="1463"/>
                              </a:cubicBezTo>
                              <a:cubicBezTo>
                                <a:pt x="14847" y="1463"/>
                                <a:pt x="14847" y="1463"/>
                                <a:pt x="14847" y="1463"/>
                              </a:cubicBezTo>
                              <a:cubicBezTo>
                                <a:pt x="14847" y="1575"/>
                                <a:pt x="14847" y="1575"/>
                                <a:pt x="14847" y="1575"/>
                              </a:cubicBezTo>
                              <a:cubicBezTo>
                                <a:pt x="14847" y="1635"/>
                                <a:pt x="14881" y="1635"/>
                                <a:pt x="14918" y="1635"/>
                              </a:cubicBezTo>
                              <a:cubicBezTo>
                                <a:pt x="14930" y="1635"/>
                                <a:pt x="14948" y="1631"/>
                                <a:pt x="14956" y="1628"/>
                              </a:cubicBezTo>
                              <a:close/>
                              <a:moveTo>
                                <a:pt x="14755" y="1514"/>
                              </a:moveTo>
                              <a:cubicBezTo>
                                <a:pt x="14665" y="1514"/>
                                <a:pt x="14665" y="1514"/>
                                <a:pt x="14665" y="1514"/>
                              </a:cubicBezTo>
                              <a:cubicBezTo>
                                <a:pt x="14668" y="1475"/>
                                <a:pt x="14690" y="1457"/>
                                <a:pt x="14715" y="1457"/>
                              </a:cubicBezTo>
                              <a:cubicBezTo>
                                <a:pt x="14740" y="1457"/>
                                <a:pt x="14756" y="1479"/>
                                <a:pt x="14755" y="1514"/>
                              </a:cubicBezTo>
                              <a:close/>
                              <a:moveTo>
                                <a:pt x="14794" y="1541"/>
                              </a:moveTo>
                              <a:cubicBezTo>
                                <a:pt x="14794" y="1528"/>
                                <a:pt x="14794" y="1528"/>
                                <a:pt x="14794" y="1528"/>
                              </a:cubicBezTo>
                              <a:cubicBezTo>
                                <a:pt x="14794" y="1464"/>
                                <a:pt x="14771" y="1429"/>
                                <a:pt x="14719" y="1429"/>
                              </a:cubicBezTo>
                              <a:cubicBezTo>
                                <a:pt x="14667" y="1429"/>
                                <a:pt x="14627" y="1456"/>
                                <a:pt x="14627" y="1536"/>
                              </a:cubicBezTo>
                              <a:cubicBezTo>
                                <a:pt x="14627" y="1612"/>
                                <a:pt x="14665" y="1634"/>
                                <a:pt x="14724" y="1634"/>
                              </a:cubicBezTo>
                              <a:cubicBezTo>
                                <a:pt x="14748" y="1634"/>
                                <a:pt x="14779" y="1630"/>
                                <a:pt x="14789" y="1627"/>
                              </a:cubicBezTo>
                              <a:cubicBezTo>
                                <a:pt x="14783" y="1597"/>
                                <a:pt x="14783" y="1597"/>
                                <a:pt x="14783" y="1597"/>
                              </a:cubicBezTo>
                              <a:cubicBezTo>
                                <a:pt x="14772" y="1600"/>
                                <a:pt x="14746" y="1603"/>
                                <a:pt x="14733" y="1603"/>
                              </a:cubicBezTo>
                              <a:cubicBezTo>
                                <a:pt x="14694" y="1603"/>
                                <a:pt x="14665" y="1594"/>
                                <a:pt x="14664" y="1541"/>
                              </a:cubicBezTo>
                              <a:lnTo>
                                <a:pt x="14794" y="1541"/>
                              </a:lnTo>
                              <a:close/>
                              <a:moveTo>
                                <a:pt x="14579" y="1631"/>
                              </a:moveTo>
                              <a:cubicBezTo>
                                <a:pt x="14579" y="1505"/>
                                <a:pt x="14579" y="1505"/>
                                <a:pt x="14579" y="1505"/>
                              </a:cubicBezTo>
                              <a:cubicBezTo>
                                <a:pt x="14579" y="1468"/>
                                <a:pt x="14575" y="1429"/>
                                <a:pt x="14516" y="1429"/>
                              </a:cubicBezTo>
                              <a:cubicBezTo>
                                <a:pt x="14483" y="1429"/>
                                <a:pt x="14463" y="1445"/>
                                <a:pt x="14449" y="1455"/>
                              </a:cubicBezTo>
                              <a:cubicBezTo>
                                <a:pt x="14449" y="1434"/>
                                <a:pt x="14449" y="1434"/>
                                <a:pt x="14449" y="1434"/>
                              </a:cubicBezTo>
                              <a:cubicBezTo>
                                <a:pt x="14412" y="1434"/>
                                <a:pt x="14412" y="1434"/>
                                <a:pt x="14412" y="1434"/>
                              </a:cubicBezTo>
                              <a:cubicBezTo>
                                <a:pt x="14412" y="1631"/>
                                <a:pt x="14412" y="1631"/>
                                <a:pt x="14412" y="1631"/>
                              </a:cubicBezTo>
                              <a:cubicBezTo>
                                <a:pt x="14449" y="1631"/>
                                <a:pt x="14449" y="1631"/>
                                <a:pt x="14449" y="1631"/>
                              </a:cubicBezTo>
                              <a:cubicBezTo>
                                <a:pt x="14449" y="1483"/>
                                <a:pt x="14449" y="1483"/>
                                <a:pt x="14449" y="1483"/>
                              </a:cubicBezTo>
                              <a:cubicBezTo>
                                <a:pt x="14458" y="1478"/>
                                <a:pt x="14484" y="1461"/>
                                <a:pt x="14506" y="1461"/>
                              </a:cubicBezTo>
                              <a:cubicBezTo>
                                <a:pt x="14537" y="1461"/>
                                <a:pt x="14543" y="1480"/>
                                <a:pt x="14543" y="1510"/>
                              </a:cubicBezTo>
                              <a:cubicBezTo>
                                <a:pt x="14543" y="1631"/>
                                <a:pt x="14543" y="1631"/>
                                <a:pt x="14543" y="1631"/>
                              </a:cubicBezTo>
                              <a:lnTo>
                                <a:pt x="14579" y="1631"/>
                              </a:lnTo>
                              <a:close/>
                              <a:moveTo>
                                <a:pt x="14348" y="1631"/>
                              </a:moveTo>
                              <a:cubicBezTo>
                                <a:pt x="14348" y="1505"/>
                                <a:pt x="14348" y="1505"/>
                                <a:pt x="14348" y="1505"/>
                              </a:cubicBezTo>
                              <a:cubicBezTo>
                                <a:pt x="14348" y="1468"/>
                                <a:pt x="14344" y="1429"/>
                                <a:pt x="14285" y="1429"/>
                              </a:cubicBezTo>
                              <a:cubicBezTo>
                                <a:pt x="14252" y="1429"/>
                                <a:pt x="14232" y="1445"/>
                                <a:pt x="14218" y="1455"/>
                              </a:cubicBezTo>
                              <a:cubicBezTo>
                                <a:pt x="14218" y="1434"/>
                                <a:pt x="14218" y="1434"/>
                                <a:pt x="14218" y="1434"/>
                              </a:cubicBezTo>
                              <a:cubicBezTo>
                                <a:pt x="14181" y="1434"/>
                                <a:pt x="14181" y="1434"/>
                                <a:pt x="14181" y="1434"/>
                              </a:cubicBezTo>
                              <a:cubicBezTo>
                                <a:pt x="14181" y="1631"/>
                                <a:pt x="14181" y="1631"/>
                                <a:pt x="14181" y="1631"/>
                              </a:cubicBezTo>
                              <a:cubicBezTo>
                                <a:pt x="14218" y="1631"/>
                                <a:pt x="14218" y="1631"/>
                                <a:pt x="14218" y="1631"/>
                              </a:cubicBezTo>
                              <a:cubicBezTo>
                                <a:pt x="14218" y="1483"/>
                                <a:pt x="14218" y="1483"/>
                                <a:pt x="14218" y="1483"/>
                              </a:cubicBezTo>
                              <a:cubicBezTo>
                                <a:pt x="14227" y="1478"/>
                                <a:pt x="14253" y="1461"/>
                                <a:pt x="14275" y="1461"/>
                              </a:cubicBezTo>
                              <a:cubicBezTo>
                                <a:pt x="14306" y="1461"/>
                                <a:pt x="14311" y="1480"/>
                                <a:pt x="14311" y="1510"/>
                              </a:cubicBezTo>
                              <a:cubicBezTo>
                                <a:pt x="14311" y="1631"/>
                                <a:pt x="14311" y="1631"/>
                                <a:pt x="14311" y="1631"/>
                              </a:cubicBezTo>
                              <a:lnTo>
                                <a:pt x="14348" y="1631"/>
                              </a:lnTo>
                              <a:close/>
                              <a:moveTo>
                                <a:pt x="14094" y="1514"/>
                              </a:moveTo>
                              <a:cubicBezTo>
                                <a:pt x="14004" y="1514"/>
                                <a:pt x="14004" y="1514"/>
                                <a:pt x="14004" y="1514"/>
                              </a:cubicBezTo>
                              <a:cubicBezTo>
                                <a:pt x="14006" y="1475"/>
                                <a:pt x="14028" y="1457"/>
                                <a:pt x="14053" y="1457"/>
                              </a:cubicBezTo>
                              <a:cubicBezTo>
                                <a:pt x="14079" y="1457"/>
                                <a:pt x="14094" y="1479"/>
                                <a:pt x="14094" y="1514"/>
                              </a:cubicBezTo>
                              <a:close/>
                              <a:moveTo>
                                <a:pt x="14132" y="1541"/>
                              </a:moveTo>
                              <a:cubicBezTo>
                                <a:pt x="14132" y="1528"/>
                                <a:pt x="14132" y="1528"/>
                                <a:pt x="14132" y="1528"/>
                              </a:cubicBezTo>
                              <a:cubicBezTo>
                                <a:pt x="14132" y="1464"/>
                                <a:pt x="14109" y="1429"/>
                                <a:pt x="14058" y="1429"/>
                              </a:cubicBezTo>
                              <a:cubicBezTo>
                                <a:pt x="14005" y="1429"/>
                                <a:pt x="13966" y="1456"/>
                                <a:pt x="13966" y="1536"/>
                              </a:cubicBezTo>
                              <a:cubicBezTo>
                                <a:pt x="13966" y="1612"/>
                                <a:pt x="14004" y="1634"/>
                                <a:pt x="14063" y="1634"/>
                              </a:cubicBezTo>
                              <a:cubicBezTo>
                                <a:pt x="14086" y="1634"/>
                                <a:pt x="14117" y="1630"/>
                                <a:pt x="14128" y="1627"/>
                              </a:cubicBezTo>
                              <a:cubicBezTo>
                                <a:pt x="14122" y="1597"/>
                                <a:pt x="14122" y="1597"/>
                                <a:pt x="14122" y="1597"/>
                              </a:cubicBezTo>
                              <a:cubicBezTo>
                                <a:pt x="14111" y="1600"/>
                                <a:pt x="14085" y="1603"/>
                                <a:pt x="14071" y="1603"/>
                              </a:cubicBezTo>
                              <a:cubicBezTo>
                                <a:pt x="14033" y="1603"/>
                                <a:pt x="14004" y="1594"/>
                                <a:pt x="14003" y="1541"/>
                              </a:cubicBezTo>
                              <a:lnTo>
                                <a:pt x="14132" y="1541"/>
                              </a:lnTo>
                              <a:close/>
                              <a:moveTo>
                                <a:pt x="13878" y="1589"/>
                              </a:moveTo>
                              <a:cubicBezTo>
                                <a:pt x="13870" y="1594"/>
                                <a:pt x="13856" y="1604"/>
                                <a:pt x="13838" y="1604"/>
                              </a:cubicBezTo>
                              <a:cubicBezTo>
                                <a:pt x="13803" y="1604"/>
                                <a:pt x="13782" y="1585"/>
                                <a:pt x="13782" y="1534"/>
                              </a:cubicBezTo>
                              <a:cubicBezTo>
                                <a:pt x="13782" y="1494"/>
                                <a:pt x="13798" y="1463"/>
                                <a:pt x="13842" y="1463"/>
                              </a:cubicBezTo>
                              <a:cubicBezTo>
                                <a:pt x="13859" y="1463"/>
                                <a:pt x="13869" y="1464"/>
                                <a:pt x="13878" y="1465"/>
                              </a:cubicBezTo>
                              <a:lnTo>
                                <a:pt x="13878" y="1589"/>
                              </a:lnTo>
                              <a:close/>
                              <a:moveTo>
                                <a:pt x="13915" y="1640"/>
                              </a:moveTo>
                              <a:cubicBezTo>
                                <a:pt x="13915" y="1439"/>
                                <a:pt x="13915" y="1439"/>
                                <a:pt x="13915" y="1439"/>
                              </a:cubicBezTo>
                              <a:cubicBezTo>
                                <a:pt x="13889" y="1435"/>
                                <a:pt x="13865" y="1432"/>
                                <a:pt x="13843" y="1432"/>
                              </a:cubicBezTo>
                              <a:cubicBezTo>
                                <a:pt x="13790" y="1432"/>
                                <a:pt x="13745" y="1466"/>
                                <a:pt x="13745" y="1533"/>
                              </a:cubicBezTo>
                              <a:cubicBezTo>
                                <a:pt x="13745" y="1622"/>
                                <a:pt x="13793" y="1633"/>
                                <a:pt x="13836" y="1633"/>
                              </a:cubicBezTo>
                              <a:cubicBezTo>
                                <a:pt x="13853" y="1633"/>
                                <a:pt x="13868" y="1627"/>
                                <a:pt x="13879" y="1619"/>
                              </a:cubicBezTo>
                              <a:cubicBezTo>
                                <a:pt x="13879" y="1635"/>
                                <a:pt x="13879" y="1635"/>
                                <a:pt x="13879" y="1635"/>
                              </a:cubicBezTo>
                              <a:cubicBezTo>
                                <a:pt x="13879" y="1675"/>
                                <a:pt x="13854" y="1681"/>
                                <a:pt x="13821" y="1681"/>
                              </a:cubicBezTo>
                              <a:cubicBezTo>
                                <a:pt x="13806" y="1681"/>
                                <a:pt x="13779" y="1677"/>
                                <a:pt x="13766" y="1675"/>
                              </a:cubicBezTo>
                              <a:cubicBezTo>
                                <a:pt x="13761" y="1703"/>
                                <a:pt x="13761" y="1703"/>
                                <a:pt x="13761" y="1703"/>
                              </a:cubicBezTo>
                              <a:cubicBezTo>
                                <a:pt x="13772" y="1707"/>
                                <a:pt x="13799" y="1713"/>
                                <a:pt x="13829" y="1713"/>
                              </a:cubicBezTo>
                              <a:cubicBezTo>
                                <a:pt x="13869" y="1713"/>
                                <a:pt x="13915" y="1693"/>
                                <a:pt x="13915" y="1640"/>
                              </a:cubicBezTo>
                              <a:close/>
                              <a:moveTo>
                                <a:pt x="13697" y="1631"/>
                              </a:moveTo>
                              <a:cubicBezTo>
                                <a:pt x="13697" y="1505"/>
                                <a:pt x="13697" y="1505"/>
                                <a:pt x="13697" y="1505"/>
                              </a:cubicBezTo>
                              <a:cubicBezTo>
                                <a:pt x="13697" y="1468"/>
                                <a:pt x="13693" y="1429"/>
                                <a:pt x="13634" y="1429"/>
                              </a:cubicBezTo>
                              <a:cubicBezTo>
                                <a:pt x="13601" y="1429"/>
                                <a:pt x="13581" y="1445"/>
                                <a:pt x="13567" y="1455"/>
                              </a:cubicBezTo>
                              <a:cubicBezTo>
                                <a:pt x="13567" y="1434"/>
                                <a:pt x="13567" y="1434"/>
                                <a:pt x="13567" y="1434"/>
                              </a:cubicBezTo>
                              <a:cubicBezTo>
                                <a:pt x="13530" y="1434"/>
                                <a:pt x="13530" y="1434"/>
                                <a:pt x="13530" y="1434"/>
                              </a:cubicBezTo>
                              <a:cubicBezTo>
                                <a:pt x="13530" y="1631"/>
                                <a:pt x="13530" y="1631"/>
                                <a:pt x="13530" y="1631"/>
                              </a:cubicBezTo>
                              <a:cubicBezTo>
                                <a:pt x="13567" y="1631"/>
                                <a:pt x="13567" y="1631"/>
                                <a:pt x="13567" y="1631"/>
                              </a:cubicBezTo>
                              <a:cubicBezTo>
                                <a:pt x="13567" y="1483"/>
                                <a:pt x="13567" y="1483"/>
                                <a:pt x="13567" y="1483"/>
                              </a:cubicBezTo>
                              <a:cubicBezTo>
                                <a:pt x="13576" y="1478"/>
                                <a:pt x="13602" y="1461"/>
                                <a:pt x="13624" y="1461"/>
                              </a:cubicBezTo>
                              <a:cubicBezTo>
                                <a:pt x="13656" y="1461"/>
                                <a:pt x="13661" y="1480"/>
                                <a:pt x="13661" y="1510"/>
                              </a:cubicBezTo>
                              <a:cubicBezTo>
                                <a:pt x="13661" y="1631"/>
                                <a:pt x="13661" y="1631"/>
                                <a:pt x="13661" y="1631"/>
                              </a:cubicBezTo>
                              <a:lnTo>
                                <a:pt x="13697" y="1631"/>
                              </a:lnTo>
                              <a:close/>
                              <a:moveTo>
                                <a:pt x="13424" y="1583"/>
                              </a:moveTo>
                              <a:cubicBezTo>
                                <a:pt x="13420" y="1584"/>
                                <a:pt x="13387" y="1604"/>
                                <a:pt x="13368" y="1604"/>
                              </a:cubicBezTo>
                              <a:cubicBezTo>
                                <a:pt x="13350" y="1604"/>
                                <a:pt x="13338" y="1596"/>
                                <a:pt x="13338" y="1574"/>
                              </a:cubicBezTo>
                              <a:cubicBezTo>
                                <a:pt x="13338" y="1558"/>
                                <a:pt x="13348" y="1548"/>
                                <a:pt x="13382" y="1546"/>
                              </a:cubicBezTo>
                              <a:cubicBezTo>
                                <a:pt x="13424" y="1543"/>
                                <a:pt x="13424" y="1543"/>
                                <a:pt x="13424" y="1543"/>
                              </a:cubicBezTo>
                              <a:lnTo>
                                <a:pt x="13424" y="1583"/>
                              </a:lnTo>
                              <a:close/>
                              <a:moveTo>
                                <a:pt x="13477" y="1604"/>
                              </a:moveTo>
                              <a:cubicBezTo>
                                <a:pt x="13468" y="1604"/>
                                <a:pt x="13459" y="1601"/>
                                <a:pt x="13459" y="1588"/>
                              </a:cubicBezTo>
                              <a:cubicBezTo>
                                <a:pt x="13459" y="1484"/>
                                <a:pt x="13459" y="1484"/>
                                <a:pt x="13459" y="1484"/>
                              </a:cubicBezTo>
                              <a:cubicBezTo>
                                <a:pt x="13459" y="1439"/>
                                <a:pt x="13425" y="1429"/>
                                <a:pt x="13385" y="1429"/>
                              </a:cubicBezTo>
                              <a:cubicBezTo>
                                <a:pt x="13356" y="1429"/>
                                <a:pt x="13331" y="1437"/>
                                <a:pt x="13319" y="1442"/>
                              </a:cubicBezTo>
                              <a:cubicBezTo>
                                <a:pt x="13326" y="1470"/>
                                <a:pt x="13326" y="1470"/>
                                <a:pt x="13326" y="1470"/>
                              </a:cubicBezTo>
                              <a:cubicBezTo>
                                <a:pt x="13337" y="1467"/>
                                <a:pt x="13359" y="1461"/>
                                <a:pt x="13377" y="1461"/>
                              </a:cubicBezTo>
                              <a:cubicBezTo>
                                <a:pt x="13409" y="1461"/>
                                <a:pt x="13424" y="1465"/>
                                <a:pt x="13424" y="1493"/>
                              </a:cubicBezTo>
                              <a:cubicBezTo>
                                <a:pt x="13424" y="1518"/>
                                <a:pt x="13424" y="1518"/>
                                <a:pt x="13424" y="1518"/>
                              </a:cubicBezTo>
                              <a:cubicBezTo>
                                <a:pt x="13380" y="1519"/>
                                <a:pt x="13380" y="1519"/>
                                <a:pt x="13380" y="1519"/>
                              </a:cubicBezTo>
                              <a:cubicBezTo>
                                <a:pt x="13346" y="1519"/>
                                <a:pt x="13302" y="1529"/>
                                <a:pt x="13302" y="1577"/>
                              </a:cubicBezTo>
                              <a:cubicBezTo>
                                <a:pt x="13302" y="1614"/>
                                <a:pt x="13324" y="1633"/>
                                <a:pt x="13361" y="1633"/>
                              </a:cubicBezTo>
                              <a:cubicBezTo>
                                <a:pt x="13396" y="1633"/>
                                <a:pt x="13415" y="1616"/>
                                <a:pt x="13425" y="1609"/>
                              </a:cubicBezTo>
                              <a:cubicBezTo>
                                <a:pt x="13428" y="1631"/>
                                <a:pt x="13456" y="1634"/>
                                <a:pt x="13475" y="1632"/>
                              </a:cubicBezTo>
                              <a:lnTo>
                                <a:pt x="13477" y="1604"/>
                              </a:lnTo>
                              <a:close/>
                              <a:moveTo>
                                <a:pt x="13255" y="1631"/>
                              </a:moveTo>
                              <a:cubicBezTo>
                                <a:pt x="13255" y="1359"/>
                                <a:pt x="13255" y="1359"/>
                                <a:pt x="13255" y="1359"/>
                              </a:cubicBezTo>
                              <a:cubicBezTo>
                                <a:pt x="13218" y="1359"/>
                                <a:pt x="13218" y="1359"/>
                                <a:pt x="13218" y="1359"/>
                              </a:cubicBezTo>
                              <a:cubicBezTo>
                                <a:pt x="13218" y="1631"/>
                                <a:pt x="13218" y="1631"/>
                                <a:pt x="13218" y="1631"/>
                              </a:cubicBezTo>
                              <a:lnTo>
                                <a:pt x="13255" y="1631"/>
                              </a:lnTo>
                              <a:close/>
                              <a:moveTo>
                                <a:pt x="13131" y="1514"/>
                              </a:moveTo>
                              <a:cubicBezTo>
                                <a:pt x="13041" y="1514"/>
                                <a:pt x="13041" y="1514"/>
                                <a:pt x="13041" y="1514"/>
                              </a:cubicBezTo>
                              <a:cubicBezTo>
                                <a:pt x="13043" y="1475"/>
                                <a:pt x="13065" y="1457"/>
                                <a:pt x="13090" y="1457"/>
                              </a:cubicBezTo>
                              <a:cubicBezTo>
                                <a:pt x="13116" y="1457"/>
                                <a:pt x="13131" y="1479"/>
                                <a:pt x="13131" y="1514"/>
                              </a:cubicBezTo>
                              <a:close/>
                              <a:moveTo>
                                <a:pt x="13169" y="1541"/>
                              </a:moveTo>
                              <a:cubicBezTo>
                                <a:pt x="13169" y="1528"/>
                                <a:pt x="13169" y="1528"/>
                                <a:pt x="13169" y="1528"/>
                              </a:cubicBezTo>
                              <a:cubicBezTo>
                                <a:pt x="13169" y="1464"/>
                                <a:pt x="13146" y="1429"/>
                                <a:pt x="13095" y="1429"/>
                              </a:cubicBezTo>
                              <a:cubicBezTo>
                                <a:pt x="13042" y="1429"/>
                                <a:pt x="13003" y="1456"/>
                                <a:pt x="13003" y="1536"/>
                              </a:cubicBezTo>
                              <a:cubicBezTo>
                                <a:pt x="13003" y="1612"/>
                                <a:pt x="13041" y="1634"/>
                                <a:pt x="13100" y="1634"/>
                              </a:cubicBezTo>
                              <a:cubicBezTo>
                                <a:pt x="13123" y="1634"/>
                                <a:pt x="13154" y="1630"/>
                                <a:pt x="13165" y="1627"/>
                              </a:cubicBezTo>
                              <a:cubicBezTo>
                                <a:pt x="13159" y="1597"/>
                                <a:pt x="13159" y="1597"/>
                                <a:pt x="13159" y="1597"/>
                              </a:cubicBezTo>
                              <a:cubicBezTo>
                                <a:pt x="13148" y="1600"/>
                                <a:pt x="13122" y="1603"/>
                                <a:pt x="13108" y="1603"/>
                              </a:cubicBezTo>
                              <a:cubicBezTo>
                                <a:pt x="13070" y="1603"/>
                                <a:pt x="13041" y="1594"/>
                                <a:pt x="13040" y="1541"/>
                              </a:cubicBezTo>
                              <a:lnTo>
                                <a:pt x="13169" y="1541"/>
                              </a:lnTo>
                              <a:close/>
                              <a:moveTo>
                                <a:pt x="12926" y="1558"/>
                              </a:moveTo>
                              <a:cubicBezTo>
                                <a:pt x="12926" y="1592"/>
                                <a:pt x="12902" y="1600"/>
                                <a:pt x="12866" y="1600"/>
                              </a:cubicBezTo>
                              <a:cubicBezTo>
                                <a:pt x="12825" y="1600"/>
                                <a:pt x="12825" y="1600"/>
                                <a:pt x="12825" y="1600"/>
                              </a:cubicBezTo>
                              <a:cubicBezTo>
                                <a:pt x="12825" y="1514"/>
                                <a:pt x="12825" y="1514"/>
                                <a:pt x="12825" y="1514"/>
                              </a:cubicBezTo>
                              <a:cubicBezTo>
                                <a:pt x="12854" y="1514"/>
                                <a:pt x="12854" y="1514"/>
                                <a:pt x="12854" y="1514"/>
                              </a:cubicBezTo>
                              <a:cubicBezTo>
                                <a:pt x="12901" y="1514"/>
                                <a:pt x="12926" y="1522"/>
                                <a:pt x="12926" y="1558"/>
                              </a:cubicBezTo>
                              <a:close/>
                              <a:moveTo>
                                <a:pt x="12908" y="1445"/>
                              </a:moveTo>
                              <a:cubicBezTo>
                                <a:pt x="12908" y="1471"/>
                                <a:pt x="12896" y="1485"/>
                                <a:pt x="12857" y="1485"/>
                              </a:cubicBezTo>
                              <a:cubicBezTo>
                                <a:pt x="12825" y="1485"/>
                                <a:pt x="12825" y="1485"/>
                                <a:pt x="12825" y="1485"/>
                              </a:cubicBezTo>
                              <a:cubicBezTo>
                                <a:pt x="12825" y="1405"/>
                                <a:pt x="12825" y="1405"/>
                                <a:pt x="12825" y="1405"/>
                              </a:cubicBezTo>
                              <a:cubicBezTo>
                                <a:pt x="12853" y="1405"/>
                                <a:pt x="12853" y="1405"/>
                                <a:pt x="12853" y="1405"/>
                              </a:cubicBezTo>
                              <a:cubicBezTo>
                                <a:pt x="12892" y="1405"/>
                                <a:pt x="12908" y="1416"/>
                                <a:pt x="12908" y="1445"/>
                              </a:cubicBezTo>
                              <a:close/>
                              <a:moveTo>
                                <a:pt x="12965" y="1556"/>
                              </a:moveTo>
                              <a:cubicBezTo>
                                <a:pt x="12965" y="1505"/>
                                <a:pt x="12920" y="1496"/>
                                <a:pt x="12915" y="1494"/>
                              </a:cubicBezTo>
                              <a:cubicBezTo>
                                <a:pt x="12915" y="1494"/>
                                <a:pt x="12915" y="1494"/>
                                <a:pt x="12915" y="1494"/>
                              </a:cubicBezTo>
                              <a:cubicBezTo>
                                <a:pt x="12918" y="1491"/>
                                <a:pt x="12947" y="1479"/>
                                <a:pt x="12947" y="1441"/>
                              </a:cubicBezTo>
                              <a:cubicBezTo>
                                <a:pt x="12947" y="1398"/>
                                <a:pt x="12920" y="1376"/>
                                <a:pt x="12862" y="1376"/>
                              </a:cubicBezTo>
                              <a:cubicBezTo>
                                <a:pt x="12786" y="1376"/>
                                <a:pt x="12786" y="1376"/>
                                <a:pt x="12786" y="1376"/>
                              </a:cubicBezTo>
                              <a:cubicBezTo>
                                <a:pt x="12786" y="1631"/>
                                <a:pt x="12786" y="1631"/>
                                <a:pt x="12786" y="1631"/>
                              </a:cubicBezTo>
                              <a:cubicBezTo>
                                <a:pt x="12872" y="1631"/>
                                <a:pt x="12872" y="1631"/>
                                <a:pt x="12872" y="1631"/>
                              </a:cubicBezTo>
                              <a:cubicBezTo>
                                <a:pt x="12942" y="1631"/>
                                <a:pt x="12965" y="1600"/>
                                <a:pt x="12965" y="1556"/>
                              </a:cubicBezTo>
                              <a:close/>
                              <a:moveTo>
                                <a:pt x="12604" y="1612"/>
                              </a:moveTo>
                              <a:cubicBezTo>
                                <a:pt x="12604" y="1589"/>
                                <a:pt x="12604" y="1589"/>
                                <a:pt x="12604" y="1589"/>
                              </a:cubicBezTo>
                              <a:cubicBezTo>
                                <a:pt x="12561" y="1589"/>
                                <a:pt x="12561" y="1589"/>
                                <a:pt x="12561" y="1589"/>
                              </a:cubicBezTo>
                              <a:cubicBezTo>
                                <a:pt x="12561" y="1634"/>
                                <a:pt x="12561" y="1634"/>
                                <a:pt x="12561" y="1634"/>
                              </a:cubicBezTo>
                              <a:cubicBezTo>
                                <a:pt x="12561" y="1648"/>
                                <a:pt x="12557" y="1666"/>
                                <a:pt x="12550" y="1681"/>
                              </a:cubicBezTo>
                              <a:cubicBezTo>
                                <a:pt x="12582" y="1681"/>
                                <a:pt x="12582" y="1681"/>
                                <a:pt x="12582" y="1681"/>
                              </a:cubicBezTo>
                              <a:cubicBezTo>
                                <a:pt x="12593" y="1665"/>
                                <a:pt x="12604" y="1644"/>
                                <a:pt x="12604" y="1612"/>
                              </a:cubicBezTo>
                              <a:close/>
                              <a:moveTo>
                                <a:pt x="12513" y="1575"/>
                              </a:moveTo>
                              <a:cubicBezTo>
                                <a:pt x="12513" y="1510"/>
                                <a:pt x="12415" y="1523"/>
                                <a:pt x="12415" y="1483"/>
                              </a:cubicBezTo>
                              <a:cubicBezTo>
                                <a:pt x="12415" y="1470"/>
                                <a:pt x="12424" y="1460"/>
                                <a:pt x="12447" y="1460"/>
                              </a:cubicBezTo>
                              <a:cubicBezTo>
                                <a:pt x="12469" y="1460"/>
                                <a:pt x="12484" y="1464"/>
                                <a:pt x="12495" y="1466"/>
                              </a:cubicBezTo>
                              <a:cubicBezTo>
                                <a:pt x="12502" y="1438"/>
                                <a:pt x="12502" y="1438"/>
                                <a:pt x="12502" y="1438"/>
                              </a:cubicBezTo>
                              <a:cubicBezTo>
                                <a:pt x="12492" y="1434"/>
                                <a:pt x="12472" y="1430"/>
                                <a:pt x="12449" y="1430"/>
                              </a:cubicBezTo>
                              <a:cubicBezTo>
                                <a:pt x="12409" y="1430"/>
                                <a:pt x="12378" y="1448"/>
                                <a:pt x="12378" y="1487"/>
                              </a:cubicBezTo>
                              <a:cubicBezTo>
                                <a:pt x="12378" y="1556"/>
                                <a:pt x="12477" y="1538"/>
                                <a:pt x="12477" y="1578"/>
                              </a:cubicBezTo>
                              <a:cubicBezTo>
                                <a:pt x="12477" y="1593"/>
                                <a:pt x="12462" y="1603"/>
                                <a:pt x="12432" y="1603"/>
                              </a:cubicBezTo>
                              <a:cubicBezTo>
                                <a:pt x="12417" y="1603"/>
                                <a:pt x="12393" y="1599"/>
                                <a:pt x="12378" y="1596"/>
                              </a:cubicBezTo>
                              <a:cubicBezTo>
                                <a:pt x="12373" y="1626"/>
                                <a:pt x="12373" y="1626"/>
                                <a:pt x="12373" y="1626"/>
                              </a:cubicBezTo>
                              <a:cubicBezTo>
                                <a:pt x="12383" y="1630"/>
                                <a:pt x="12410" y="1634"/>
                                <a:pt x="12437" y="1634"/>
                              </a:cubicBezTo>
                              <a:cubicBezTo>
                                <a:pt x="12469" y="1634"/>
                                <a:pt x="12513" y="1622"/>
                                <a:pt x="12513" y="1575"/>
                              </a:cubicBezTo>
                              <a:close/>
                              <a:moveTo>
                                <a:pt x="12324" y="1631"/>
                              </a:moveTo>
                              <a:cubicBezTo>
                                <a:pt x="12324" y="1434"/>
                                <a:pt x="12324" y="1434"/>
                                <a:pt x="12324" y="1434"/>
                              </a:cubicBezTo>
                              <a:cubicBezTo>
                                <a:pt x="12288" y="1434"/>
                                <a:pt x="12288" y="1434"/>
                                <a:pt x="12288" y="1434"/>
                              </a:cubicBezTo>
                              <a:cubicBezTo>
                                <a:pt x="12288" y="1581"/>
                                <a:pt x="12288" y="1581"/>
                                <a:pt x="12288" y="1581"/>
                              </a:cubicBezTo>
                              <a:cubicBezTo>
                                <a:pt x="12279" y="1586"/>
                                <a:pt x="12249" y="1603"/>
                                <a:pt x="12230" y="1603"/>
                              </a:cubicBezTo>
                              <a:cubicBezTo>
                                <a:pt x="12197" y="1603"/>
                                <a:pt x="12194" y="1583"/>
                                <a:pt x="12194" y="1554"/>
                              </a:cubicBezTo>
                              <a:cubicBezTo>
                                <a:pt x="12194" y="1434"/>
                                <a:pt x="12194" y="1434"/>
                                <a:pt x="12194" y="1434"/>
                              </a:cubicBezTo>
                              <a:cubicBezTo>
                                <a:pt x="12157" y="1434"/>
                                <a:pt x="12157" y="1434"/>
                                <a:pt x="12157" y="1434"/>
                              </a:cubicBezTo>
                              <a:cubicBezTo>
                                <a:pt x="12157" y="1559"/>
                                <a:pt x="12157" y="1559"/>
                                <a:pt x="12157" y="1559"/>
                              </a:cubicBezTo>
                              <a:cubicBezTo>
                                <a:pt x="12157" y="1596"/>
                                <a:pt x="12162" y="1635"/>
                                <a:pt x="12219" y="1635"/>
                              </a:cubicBezTo>
                              <a:cubicBezTo>
                                <a:pt x="12250" y="1635"/>
                                <a:pt x="12273" y="1618"/>
                                <a:pt x="12288" y="1608"/>
                              </a:cubicBezTo>
                              <a:cubicBezTo>
                                <a:pt x="12288" y="1631"/>
                                <a:pt x="12288" y="1631"/>
                                <a:pt x="12288" y="1631"/>
                              </a:cubicBezTo>
                              <a:lnTo>
                                <a:pt x="12324" y="1631"/>
                              </a:lnTo>
                              <a:close/>
                              <a:moveTo>
                                <a:pt x="12092" y="1631"/>
                              </a:moveTo>
                              <a:cubicBezTo>
                                <a:pt x="12092" y="1359"/>
                                <a:pt x="12092" y="1359"/>
                                <a:pt x="12092" y="1359"/>
                              </a:cubicBezTo>
                              <a:cubicBezTo>
                                <a:pt x="12056" y="1359"/>
                                <a:pt x="12056" y="1359"/>
                                <a:pt x="12056" y="1359"/>
                              </a:cubicBezTo>
                              <a:cubicBezTo>
                                <a:pt x="12056" y="1631"/>
                                <a:pt x="12056" y="1631"/>
                                <a:pt x="12056" y="1631"/>
                              </a:cubicBezTo>
                              <a:lnTo>
                                <a:pt x="12092" y="1631"/>
                              </a:lnTo>
                              <a:close/>
                              <a:moveTo>
                                <a:pt x="12017" y="1457"/>
                              </a:moveTo>
                              <a:cubicBezTo>
                                <a:pt x="12017" y="1403"/>
                                <a:pt x="11983" y="1376"/>
                                <a:pt x="11930" y="1376"/>
                              </a:cubicBezTo>
                              <a:cubicBezTo>
                                <a:pt x="11843" y="1376"/>
                                <a:pt x="11843" y="1376"/>
                                <a:pt x="11843" y="1376"/>
                              </a:cubicBezTo>
                              <a:cubicBezTo>
                                <a:pt x="11843" y="1631"/>
                                <a:pt x="11843" y="1631"/>
                                <a:pt x="11843" y="1631"/>
                              </a:cubicBezTo>
                              <a:cubicBezTo>
                                <a:pt x="11881" y="1631"/>
                                <a:pt x="11881" y="1631"/>
                                <a:pt x="11881" y="1631"/>
                              </a:cubicBezTo>
                              <a:cubicBezTo>
                                <a:pt x="11881" y="1406"/>
                                <a:pt x="11881" y="1406"/>
                                <a:pt x="11881" y="1406"/>
                              </a:cubicBezTo>
                              <a:cubicBezTo>
                                <a:pt x="11922" y="1406"/>
                                <a:pt x="11922" y="1406"/>
                                <a:pt x="11922" y="1406"/>
                              </a:cubicBezTo>
                              <a:cubicBezTo>
                                <a:pt x="11961" y="1406"/>
                                <a:pt x="11977" y="1423"/>
                                <a:pt x="11977" y="1459"/>
                              </a:cubicBezTo>
                              <a:cubicBezTo>
                                <a:pt x="11977" y="1495"/>
                                <a:pt x="11953" y="1509"/>
                                <a:pt x="11914" y="1510"/>
                              </a:cubicBezTo>
                              <a:cubicBezTo>
                                <a:pt x="11907" y="1510"/>
                                <a:pt x="11907" y="1510"/>
                                <a:pt x="11907" y="1510"/>
                              </a:cubicBezTo>
                              <a:cubicBezTo>
                                <a:pt x="11907" y="1541"/>
                                <a:pt x="11907" y="1541"/>
                                <a:pt x="11907" y="1541"/>
                              </a:cubicBezTo>
                              <a:cubicBezTo>
                                <a:pt x="11912" y="1541"/>
                                <a:pt x="11912" y="1541"/>
                                <a:pt x="11912" y="1541"/>
                              </a:cubicBezTo>
                              <a:cubicBezTo>
                                <a:pt x="11983" y="1541"/>
                                <a:pt x="12017" y="1504"/>
                                <a:pt x="12017" y="1457"/>
                              </a:cubicBezTo>
                              <a:close/>
                              <a:moveTo>
                                <a:pt x="11790" y="1575"/>
                              </a:moveTo>
                              <a:cubicBezTo>
                                <a:pt x="11790" y="1510"/>
                                <a:pt x="11692" y="1523"/>
                                <a:pt x="11692" y="1483"/>
                              </a:cubicBezTo>
                              <a:cubicBezTo>
                                <a:pt x="11692" y="1470"/>
                                <a:pt x="11701" y="1460"/>
                                <a:pt x="11725" y="1460"/>
                              </a:cubicBezTo>
                              <a:cubicBezTo>
                                <a:pt x="11747" y="1460"/>
                                <a:pt x="11761" y="1464"/>
                                <a:pt x="11773" y="1466"/>
                              </a:cubicBezTo>
                              <a:cubicBezTo>
                                <a:pt x="11779" y="1438"/>
                                <a:pt x="11779" y="1438"/>
                                <a:pt x="11779" y="1438"/>
                              </a:cubicBezTo>
                              <a:cubicBezTo>
                                <a:pt x="11770" y="1434"/>
                                <a:pt x="11749" y="1430"/>
                                <a:pt x="11727" y="1430"/>
                              </a:cubicBezTo>
                              <a:cubicBezTo>
                                <a:pt x="11687" y="1430"/>
                                <a:pt x="11655" y="1448"/>
                                <a:pt x="11655" y="1487"/>
                              </a:cubicBezTo>
                              <a:cubicBezTo>
                                <a:pt x="11655" y="1556"/>
                                <a:pt x="11754" y="1538"/>
                                <a:pt x="11754" y="1578"/>
                              </a:cubicBezTo>
                              <a:cubicBezTo>
                                <a:pt x="11754" y="1593"/>
                                <a:pt x="11740" y="1603"/>
                                <a:pt x="11709" y="1603"/>
                              </a:cubicBezTo>
                              <a:cubicBezTo>
                                <a:pt x="11694" y="1603"/>
                                <a:pt x="11670" y="1599"/>
                                <a:pt x="11655" y="1596"/>
                              </a:cubicBezTo>
                              <a:cubicBezTo>
                                <a:pt x="11651" y="1626"/>
                                <a:pt x="11651" y="1626"/>
                                <a:pt x="11651" y="1626"/>
                              </a:cubicBezTo>
                              <a:cubicBezTo>
                                <a:pt x="11661" y="1630"/>
                                <a:pt x="11687" y="1634"/>
                                <a:pt x="11714" y="1634"/>
                              </a:cubicBezTo>
                              <a:cubicBezTo>
                                <a:pt x="11747" y="1634"/>
                                <a:pt x="11790" y="1622"/>
                                <a:pt x="11790" y="1575"/>
                              </a:cubicBezTo>
                              <a:close/>
                              <a:moveTo>
                                <a:pt x="11604" y="1631"/>
                              </a:moveTo>
                              <a:cubicBezTo>
                                <a:pt x="11604" y="1505"/>
                                <a:pt x="11604" y="1505"/>
                                <a:pt x="11604" y="1505"/>
                              </a:cubicBezTo>
                              <a:cubicBezTo>
                                <a:pt x="11604" y="1468"/>
                                <a:pt x="11600" y="1429"/>
                                <a:pt x="11541" y="1429"/>
                              </a:cubicBezTo>
                              <a:cubicBezTo>
                                <a:pt x="11508" y="1429"/>
                                <a:pt x="11488" y="1445"/>
                                <a:pt x="11474" y="1455"/>
                              </a:cubicBezTo>
                              <a:cubicBezTo>
                                <a:pt x="11474" y="1434"/>
                                <a:pt x="11474" y="1434"/>
                                <a:pt x="11474" y="1434"/>
                              </a:cubicBezTo>
                              <a:cubicBezTo>
                                <a:pt x="11437" y="1434"/>
                                <a:pt x="11437" y="1434"/>
                                <a:pt x="11437" y="1434"/>
                              </a:cubicBezTo>
                              <a:cubicBezTo>
                                <a:pt x="11437" y="1631"/>
                                <a:pt x="11437" y="1631"/>
                                <a:pt x="11437" y="1631"/>
                              </a:cubicBezTo>
                              <a:cubicBezTo>
                                <a:pt x="11474" y="1631"/>
                                <a:pt x="11474" y="1631"/>
                                <a:pt x="11474" y="1631"/>
                              </a:cubicBezTo>
                              <a:cubicBezTo>
                                <a:pt x="11474" y="1483"/>
                                <a:pt x="11474" y="1483"/>
                                <a:pt x="11474" y="1483"/>
                              </a:cubicBezTo>
                              <a:cubicBezTo>
                                <a:pt x="11483" y="1478"/>
                                <a:pt x="11509" y="1461"/>
                                <a:pt x="11531" y="1461"/>
                              </a:cubicBezTo>
                              <a:cubicBezTo>
                                <a:pt x="11562" y="1461"/>
                                <a:pt x="11567" y="1480"/>
                                <a:pt x="11567" y="1510"/>
                              </a:cubicBezTo>
                              <a:cubicBezTo>
                                <a:pt x="11567" y="1631"/>
                                <a:pt x="11567" y="1631"/>
                                <a:pt x="11567" y="1631"/>
                              </a:cubicBezTo>
                              <a:lnTo>
                                <a:pt x="11604" y="1631"/>
                              </a:lnTo>
                              <a:close/>
                              <a:moveTo>
                                <a:pt x="11331" y="1583"/>
                              </a:moveTo>
                              <a:cubicBezTo>
                                <a:pt x="11327" y="1584"/>
                                <a:pt x="11294" y="1604"/>
                                <a:pt x="11275" y="1604"/>
                              </a:cubicBezTo>
                              <a:cubicBezTo>
                                <a:pt x="11257" y="1604"/>
                                <a:pt x="11245" y="1596"/>
                                <a:pt x="11245" y="1574"/>
                              </a:cubicBezTo>
                              <a:cubicBezTo>
                                <a:pt x="11245" y="1558"/>
                                <a:pt x="11255" y="1548"/>
                                <a:pt x="11288" y="1546"/>
                              </a:cubicBezTo>
                              <a:cubicBezTo>
                                <a:pt x="11331" y="1543"/>
                                <a:pt x="11331" y="1543"/>
                                <a:pt x="11331" y="1543"/>
                              </a:cubicBezTo>
                              <a:lnTo>
                                <a:pt x="11331" y="1583"/>
                              </a:lnTo>
                              <a:close/>
                              <a:moveTo>
                                <a:pt x="11384" y="1604"/>
                              </a:moveTo>
                              <a:cubicBezTo>
                                <a:pt x="11375" y="1604"/>
                                <a:pt x="11366" y="1601"/>
                                <a:pt x="11366" y="1588"/>
                              </a:cubicBezTo>
                              <a:cubicBezTo>
                                <a:pt x="11366" y="1484"/>
                                <a:pt x="11366" y="1484"/>
                                <a:pt x="11366" y="1484"/>
                              </a:cubicBezTo>
                              <a:cubicBezTo>
                                <a:pt x="11366" y="1439"/>
                                <a:pt x="11332" y="1429"/>
                                <a:pt x="11292" y="1429"/>
                              </a:cubicBezTo>
                              <a:cubicBezTo>
                                <a:pt x="11263" y="1429"/>
                                <a:pt x="11238" y="1437"/>
                                <a:pt x="11225" y="1442"/>
                              </a:cubicBezTo>
                              <a:cubicBezTo>
                                <a:pt x="11233" y="1470"/>
                                <a:pt x="11233" y="1470"/>
                                <a:pt x="11233" y="1470"/>
                              </a:cubicBezTo>
                              <a:cubicBezTo>
                                <a:pt x="11244" y="1467"/>
                                <a:pt x="11266" y="1461"/>
                                <a:pt x="11284" y="1461"/>
                              </a:cubicBezTo>
                              <a:cubicBezTo>
                                <a:pt x="11316" y="1461"/>
                                <a:pt x="11331" y="1465"/>
                                <a:pt x="11331" y="1493"/>
                              </a:cubicBezTo>
                              <a:cubicBezTo>
                                <a:pt x="11331" y="1518"/>
                                <a:pt x="11331" y="1518"/>
                                <a:pt x="11331" y="1518"/>
                              </a:cubicBezTo>
                              <a:cubicBezTo>
                                <a:pt x="11287" y="1519"/>
                                <a:pt x="11287" y="1519"/>
                                <a:pt x="11287" y="1519"/>
                              </a:cubicBezTo>
                              <a:cubicBezTo>
                                <a:pt x="11253" y="1519"/>
                                <a:pt x="11209" y="1529"/>
                                <a:pt x="11209" y="1577"/>
                              </a:cubicBezTo>
                              <a:cubicBezTo>
                                <a:pt x="11209" y="1614"/>
                                <a:pt x="11231" y="1633"/>
                                <a:pt x="11268" y="1633"/>
                              </a:cubicBezTo>
                              <a:cubicBezTo>
                                <a:pt x="11303" y="1633"/>
                                <a:pt x="11322" y="1616"/>
                                <a:pt x="11332" y="1609"/>
                              </a:cubicBezTo>
                              <a:cubicBezTo>
                                <a:pt x="11335" y="1631"/>
                                <a:pt x="11363" y="1634"/>
                                <a:pt x="11382" y="1632"/>
                              </a:cubicBezTo>
                              <a:lnTo>
                                <a:pt x="11384" y="1604"/>
                              </a:lnTo>
                              <a:close/>
                              <a:moveTo>
                                <a:pt x="11037" y="1631"/>
                              </a:moveTo>
                              <a:cubicBezTo>
                                <a:pt x="11037" y="1376"/>
                                <a:pt x="11037" y="1376"/>
                                <a:pt x="11037" y="1376"/>
                              </a:cubicBezTo>
                              <a:cubicBezTo>
                                <a:pt x="10999" y="1376"/>
                                <a:pt x="10999" y="1376"/>
                                <a:pt x="10999" y="1376"/>
                              </a:cubicBezTo>
                              <a:cubicBezTo>
                                <a:pt x="10999" y="1631"/>
                                <a:pt x="10999" y="1631"/>
                                <a:pt x="10999" y="1631"/>
                              </a:cubicBezTo>
                              <a:lnTo>
                                <a:pt x="11037" y="1631"/>
                              </a:lnTo>
                              <a:close/>
                              <a:moveTo>
                                <a:pt x="11197" y="1631"/>
                              </a:moveTo>
                              <a:cubicBezTo>
                                <a:pt x="11084" y="1494"/>
                                <a:pt x="11084" y="1494"/>
                                <a:pt x="11084" y="1494"/>
                              </a:cubicBezTo>
                              <a:cubicBezTo>
                                <a:pt x="11189" y="1376"/>
                                <a:pt x="11189" y="1376"/>
                                <a:pt x="11189" y="1376"/>
                              </a:cubicBezTo>
                              <a:cubicBezTo>
                                <a:pt x="11141" y="1376"/>
                                <a:pt x="11141" y="1376"/>
                                <a:pt x="11141" y="1376"/>
                              </a:cubicBezTo>
                              <a:cubicBezTo>
                                <a:pt x="11042" y="1493"/>
                                <a:pt x="11042" y="1493"/>
                                <a:pt x="11042" y="1493"/>
                              </a:cubicBezTo>
                              <a:cubicBezTo>
                                <a:pt x="11042" y="1498"/>
                                <a:pt x="11042" y="1498"/>
                                <a:pt x="11042" y="1498"/>
                              </a:cubicBezTo>
                              <a:cubicBezTo>
                                <a:pt x="11147" y="1631"/>
                                <a:pt x="11147" y="1631"/>
                                <a:pt x="11147" y="1631"/>
                              </a:cubicBezTo>
                              <a:lnTo>
                                <a:pt x="11197" y="1631"/>
                              </a:lnTo>
                              <a:close/>
                              <a:moveTo>
                                <a:pt x="10854" y="1433"/>
                              </a:moveTo>
                              <a:cubicBezTo>
                                <a:pt x="10850" y="1431"/>
                                <a:pt x="10842" y="1430"/>
                                <a:pt x="10830" y="1430"/>
                              </a:cubicBezTo>
                              <a:cubicBezTo>
                                <a:pt x="10806" y="1430"/>
                                <a:pt x="10785" y="1445"/>
                                <a:pt x="10775" y="1460"/>
                              </a:cubicBezTo>
                              <a:cubicBezTo>
                                <a:pt x="10775" y="1434"/>
                                <a:pt x="10775" y="1434"/>
                                <a:pt x="10775" y="1434"/>
                              </a:cubicBezTo>
                              <a:cubicBezTo>
                                <a:pt x="10739" y="1434"/>
                                <a:pt x="10739" y="1434"/>
                                <a:pt x="10739" y="1434"/>
                              </a:cubicBezTo>
                              <a:cubicBezTo>
                                <a:pt x="10739" y="1631"/>
                                <a:pt x="10739" y="1631"/>
                                <a:pt x="10739" y="1631"/>
                              </a:cubicBezTo>
                              <a:cubicBezTo>
                                <a:pt x="10775" y="1631"/>
                                <a:pt x="10775" y="1631"/>
                                <a:pt x="10775" y="1631"/>
                              </a:cubicBezTo>
                              <a:cubicBezTo>
                                <a:pt x="10775" y="1490"/>
                                <a:pt x="10775" y="1490"/>
                                <a:pt x="10775" y="1490"/>
                              </a:cubicBezTo>
                              <a:cubicBezTo>
                                <a:pt x="10784" y="1477"/>
                                <a:pt x="10802" y="1463"/>
                                <a:pt x="10825" y="1463"/>
                              </a:cubicBezTo>
                              <a:cubicBezTo>
                                <a:pt x="10836" y="1463"/>
                                <a:pt x="10842" y="1464"/>
                                <a:pt x="10849" y="1466"/>
                              </a:cubicBezTo>
                              <a:lnTo>
                                <a:pt x="10854" y="1433"/>
                              </a:lnTo>
                              <a:close/>
                              <a:moveTo>
                                <a:pt x="10650" y="1532"/>
                              </a:moveTo>
                              <a:cubicBezTo>
                                <a:pt x="10650" y="1570"/>
                                <a:pt x="10639" y="1605"/>
                                <a:pt x="10596" y="1605"/>
                              </a:cubicBezTo>
                              <a:cubicBezTo>
                                <a:pt x="10553" y="1605"/>
                                <a:pt x="10540" y="1572"/>
                                <a:pt x="10540" y="1533"/>
                              </a:cubicBezTo>
                              <a:cubicBezTo>
                                <a:pt x="10540" y="1497"/>
                                <a:pt x="10552" y="1458"/>
                                <a:pt x="10595" y="1458"/>
                              </a:cubicBezTo>
                              <a:cubicBezTo>
                                <a:pt x="10640" y="1458"/>
                                <a:pt x="10650" y="1497"/>
                                <a:pt x="10650" y="1532"/>
                              </a:cubicBezTo>
                              <a:close/>
                              <a:moveTo>
                                <a:pt x="10688" y="1532"/>
                              </a:moveTo>
                              <a:cubicBezTo>
                                <a:pt x="10688" y="1466"/>
                                <a:pt x="10658" y="1429"/>
                                <a:pt x="10596" y="1429"/>
                              </a:cubicBezTo>
                              <a:cubicBezTo>
                                <a:pt x="10541" y="1429"/>
                                <a:pt x="10503" y="1467"/>
                                <a:pt x="10503" y="1534"/>
                              </a:cubicBezTo>
                              <a:cubicBezTo>
                                <a:pt x="10503" y="1598"/>
                                <a:pt x="10536" y="1635"/>
                                <a:pt x="10593" y="1635"/>
                              </a:cubicBezTo>
                              <a:cubicBezTo>
                                <a:pt x="10647" y="1635"/>
                                <a:pt x="10688" y="1601"/>
                                <a:pt x="10688" y="1532"/>
                              </a:cubicBezTo>
                              <a:close/>
                              <a:moveTo>
                                <a:pt x="10430" y="1532"/>
                              </a:moveTo>
                              <a:cubicBezTo>
                                <a:pt x="10430" y="1570"/>
                                <a:pt x="10419" y="1605"/>
                                <a:pt x="10376" y="1605"/>
                              </a:cubicBezTo>
                              <a:cubicBezTo>
                                <a:pt x="10333" y="1605"/>
                                <a:pt x="10320" y="1572"/>
                                <a:pt x="10320" y="1533"/>
                              </a:cubicBezTo>
                              <a:cubicBezTo>
                                <a:pt x="10320" y="1497"/>
                                <a:pt x="10332" y="1458"/>
                                <a:pt x="10375" y="1458"/>
                              </a:cubicBezTo>
                              <a:cubicBezTo>
                                <a:pt x="10420" y="1458"/>
                                <a:pt x="10430" y="1497"/>
                                <a:pt x="10430" y="1532"/>
                              </a:cubicBezTo>
                              <a:close/>
                              <a:moveTo>
                                <a:pt x="10468" y="1532"/>
                              </a:moveTo>
                              <a:cubicBezTo>
                                <a:pt x="10468" y="1466"/>
                                <a:pt x="10438" y="1429"/>
                                <a:pt x="10376" y="1429"/>
                              </a:cubicBezTo>
                              <a:cubicBezTo>
                                <a:pt x="10322" y="1429"/>
                                <a:pt x="10283" y="1467"/>
                                <a:pt x="10283" y="1534"/>
                              </a:cubicBezTo>
                              <a:cubicBezTo>
                                <a:pt x="10283" y="1598"/>
                                <a:pt x="10316" y="1635"/>
                                <a:pt x="10373" y="1635"/>
                              </a:cubicBezTo>
                              <a:cubicBezTo>
                                <a:pt x="10427" y="1635"/>
                                <a:pt x="10468" y="1601"/>
                                <a:pt x="10468" y="1532"/>
                              </a:cubicBezTo>
                              <a:close/>
                              <a:moveTo>
                                <a:pt x="10198" y="1584"/>
                              </a:moveTo>
                              <a:cubicBezTo>
                                <a:pt x="10189" y="1590"/>
                                <a:pt x="10171" y="1603"/>
                                <a:pt x="10153" y="1603"/>
                              </a:cubicBezTo>
                              <a:cubicBezTo>
                                <a:pt x="10124" y="1603"/>
                                <a:pt x="10101" y="1584"/>
                                <a:pt x="10101" y="1533"/>
                              </a:cubicBezTo>
                              <a:cubicBezTo>
                                <a:pt x="10101" y="1494"/>
                                <a:pt x="10117" y="1461"/>
                                <a:pt x="10161" y="1461"/>
                              </a:cubicBezTo>
                              <a:cubicBezTo>
                                <a:pt x="10178" y="1461"/>
                                <a:pt x="10189" y="1462"/>
                                <a:pt x="10198" y="1465"/>
                              </a:cubicBezTo>
                              <a:lnTo>
                                <a:pt x="10198" y="1584"/>
                              </a:lnTo>
                              <a:close/>
                              <a:moveTo>
                                <a:pt x="10234" y="1631"/>
                              </a:moveTo>
                              <a:cubicBezTo>
                                <a:pt x="10234" y="1359"/>
                                <a:pt x="10234" y="1359"/>
                                <a:pt x="10234" y="1359"/>
                              </a:cubicBezTo>
                              <a:cubicBezTo>
                                <a:pt x="10198" y="1359"/>
                                <a:pt x="10198" y="1359"/>
                                <a:pt x="10198" y="1359"/>
                              </a:cubicBezTo>
                              <a:cubicBezTo>
                                <a:pt x="10198" y="1435"/>
                                <a:pt x="10198" y="1435"/>
                                <a:pt x="10198" y="1435"/>
                              </a:cubicBezTo>
                              <a:cubicBezTo>
                                <a:pt x="10186" y="1432"/>
                                <a:pt x="10180" y="1430"/>
                                <a:pt x="10162" y="1430"/>
                              </a:cubicBezTo>
                              <a:cubicBezTo>
                                <a:pt x="10108" y="1430"/>
                                <a:pt x="10065" y="1465"/>
                                <a:pt x="10065" y="1532"/>
                              </a:cubicBezTo>
                              <a:cubicBezTo>
                                <a:pt x="10065" y="1619"/>
                                <a:pt x="10112" y="1633"/>
                                <a:pt x="10149" y="1633"/>
                              </a:cubicBezTo>
                              <a:cubicBezTo>
                                <a:pt x="10170" y="1633"/>
                                <a:pt x="10185" y="1624"/>
                                <a:pt x="10198" y="1614"/>
                              </a:cubicBezTo>
                              <a:cubicBezTo>
                                <a:pt x="10198" y="1631"/>
                                <a:pt x="10198" y="1631"/>
                                <a:pt x="10198" y="1631"/>
                              </a:cubicBezTo>
                              <a:lnTo>
                                <a:pt x="10234" y="1631"/>
                              </a:lnTo>
                              <a:close/>
                              <a:moveTo>
                                <a:pt x="9869" y="1584"/>
                              </a:moveTo>
                              <a:cubicBezTo>
                                <a:pt x="9860" y="1590"/>
                                <a:pt x="9842" y="1603"/>
                                <a:pt x="9824" y="1603"/>
                              </a:cubicBezTo>
                              <a:cubicBezTo>
                                <a:pt x="9795" y="1603"/>
                                <a:pt x="9772" y="1584"/>
                                <a:pt x="9772" y="1533"/>
                              </a:cubicBezTo>
                              <a:cubicBezTo>
                                <a:pt x="9772" y="1494"/>
                                <a:pt x="9789" y="1461"/>
                                <a:pt x="9832" y="1461"/>
                              </a:cubicBezTo>
                              <a:cubicBezTo>
                                <a:pt x="9850" y="1461"/>
                                <a:pt x="9860" y="1462"/>
                                <a:pt x="9869" y="1465"/>
                              </a:cubicBezTo>
                              <a:lnTo>
                                <a:pt x="9869" y="1584"/>
                              </a:lnTo>
                              <a:close/>
                              <a:moveTo>
                                <a:pt x="9906" y="1631"/>
                              </a:moveTo>
                              <a:cubicBezTo>
                                <a:pt x="9906" y="1359"/>
                                <a:pt x="9906" y="1359"/>
                                <a:pt x="9906" y="1359"/>
                              </a:cubicBezTo>
                              <a:cubicBezTo>
                                <a:pt x="9869" y="1359"/>
                                <a:pt x="9869" y="1359"/>
                                <a:pt x="9869" y="1359"/>
                              </a:cubicBezTo>
                              <a:cubicBezTo>
                                <a:pt x="9869" y="1435"/>
                                <a:pt x="9869" y="1435"/>
                                <a:pt x="9869" y="1435"/>
                              </a:cubicBezTo>
                              <a:cubicBezTo>
                                <a:pt x="9857" y="1432"/>
                                <a:pt x="9851" y="1430"/>
                                <a:pt x="9833" y="1430"/>
                              </a:cubicBezTo>
                              <a:cubicBezTo>
                                <a:pt x="9780" y="1430"/>
                                <a:pt x="9736" y="1465"/>
                                <a:pt x="9736" y="1532"/>
                              </a:cubicBezTo>
                              <a:cubicBezTo>
                                <a:pt x="9736" y="1619"/>
                                <a:pt x="9783" y="1633"/>
                                <a:pt x="9820" y="1633"/>
                              </a:cubicBezTo>
                              <a:cubicBezTo>
                                <a:pt x="9841" y="1633"/>
                                <a:pt x="9857" y="1624"/>
                                <a:pt x="9869" y="1614"/>
                              </a:cubicBezTo>
                              <a:cubicBezTo>
                                <a:pt x="9869" y="1631"/>
                                <a:pt x="9869" y="1631"/>
                                <a:pt x="9869" y="1631"/>
                              </a:cubicBezTo>
                              <a:lnTo>
                                <a:pt x="9906" y="1631"/>
                              </a:lnTo>
                              <a:close/>
                              <a:moveTo>
                                <a:pt x="9731" y="1433"/>
                              </a:moveTo>
                              <a:cubicBezTo>
                                <a:pt x="9726" y="1431"/>
                                <a:pt x="9718" y="1430"/>
                                <a:pt x="9706" y="1430"/>
                              </a:cubicBezTo>
                              <a:cubicBezTo>
                                <a:pt x="9683" y="1430"/>
                                <a:pt x="9661" y="1445"/>
                                <a:pt x="9652" y="1460"/>
                              </a:cubicBezTo>
                              <a:cubicBezTo>
                                <a:pt x="9652" y="1434"/>
                                <a:pt x="9652" y="1434"/>
                                <a:pt x="9652" y="1434"/>
                              </a:cubicBezTo>
                              <a:cubicBezTo>
                                <a:pt x="9615" y="1434"/>
                                <a:pt x="9615" y="1434"/>
                                <a:pt x="9615" y="1434"/>
                              </a:cubicBezTo>
                              <a:cubicBezTo>
                                <a:pt x="9615" y="1631"/>
                                <a:pt x="9615" y="1631"/>
                                <a:pt x="9615" y="1631"/>
                              </a:cubicBezTo>
                              <a:cubicBezTo>
                                <a:pt x="9652" y="1631"/>
                                <a:pt x="9652" y="1631"/>
                                <a:pt x="9652" y="1631"/>
                              </a:cubicBezTo>
                              <a:cubicBezTo>
                                <a:pt x="9652" y="1490"/>
                                <a:pt x="9652" y="1490"/>
                                <a:pt x="9652" y="1490"/>
                              </a:cubicBezTo>
                              <a:cubicBezTo>
                                <a:pt x="9661" y="1477"/>
                                <a:pt x="9679" y="1463"/>
                                <a:pt x="9701" y="1463"/>
                              </a:cubicBezTo>
                              <a:cubicBezTo>
                                <a:pt x="9712" y="1463"/>
                                <a:pt x="9718" y="1464"/>
                                <a:pt x="9725" y="1466"/>
                              </a:cubicBezTo>
                              <a:lnTo>
                                <a:pt x="9731" y="1433"/>
                              </a:lnTo>
                              <a:close/>
                              <a:moveTo>
                                <a:pt x="9528" y="1514"/>
                              </a:moveTo>
                              <a:cubicBezTo>
                                <a:pt x="9437" y="1514"/>
                                <a:pt x="9437" y="1514"/>
                                <a:pt x="9437" y="1514"/>
                              </a:cubicBezTo>
                              <a:cubicBezTo>
                                <a:pt x="9440" y="1475"/>
                                <a:pt x="9462" y="1457"/>
                                <a:pt x="9487" y="1457"/>
                              </a:cubicBezTo>
                              <a:cubicBezTo>
                                <a:pt x="9513" y="1457"/>
                                <a:pt x="9528" y="1479"/>
                                <a:pt x="9528" y="1514"/>
                              </a:cubicBezTo>
                              <a:close/>
                              <a:moveTo>
                                <a:pt x="9566" y="1541"/>
                              </a:moveTo>
                              <a:cubicBezTo>
                                <a:pt x="9566" y="1528"/>
                                <a:pt x="9566" y="1528"/>
                                <a:pt x="9566" y="1528"/>
                              </a:cubicBezTo>
                              <a:cubicBezTo>
                                <a:pt x="9566" y="1464"/>
                                <a:pt x="9543" y="1429"/>
                                <a:pt x="9491" y="1429"/>
                              </a:cubicBezTo>
                              <a:cubicBezTo>
                                <a:pt x="9439" y="1429"/>
                                <a:pt x="9400" y="1456"/>
                                <a:pt x="9400" y="1536"/>
                              </a:cubicBezTo>
                              <a:cubicBezTo>
                                <a:pt x="9400" y="1612"/>
                                <a:pt x="9437" y="1634"/>
                                <a:pt x="9496" y="1634"/>
                              </a:cubicBezTo>
                              <a:cubicBezTo>
                                <a:pt x="9520" y="1634"/>
                                <a:pt x="9551" y="1630"/>
                                <a:pt x="9562" y="1627"/>
                              </a:cubicBezTo>
                              <a:cubicBezTo>
                                <a:pt x="9556" y="1597"/>
                                <a:pt x="9556" y="1597"/>
                                <a:pt x="9556" y="1597"/>
                              </a:cubicBezTo>
                              <a:cubicBezTo>
                                <a:pt x="9545" y="1600"/>
                                <a:pt x="9519" y="1603"/>
                                <a:pt x="9505" y="1603"/>
                              </a:cubicBezTo>
                              <a:cubicBezTo>
                                <a:pt x="9467" y="1603"/>
                                <a:pt x="9438" y="1594"/>
                                <a:pt x="9437" y="1541"/>
                              </a:cubicBezTo>
                              <a:lnTo>
                                <a:pt x="9566" y="1541"/>
                              </a:lnTo>
                              <a:close/>
                              <a:moveTo>
                                <a:pt x="9329" y="1514"/>
                              </a:moveTo>
                              <a:cubicBezTo>
                                <a:pt x="9238" y="1514"/>
                                <a:pt x="9238" y="1514"/>
                                <a:pt x="9238" y="1514"/>
                              </a:cubicBezTo>
                              <a:cubicBezTo>
                                <a:pt x="9241" y="1475"/>
                                <a:pt x="9263" y="1457"/>
                                <a:pt x="9288" y="1457"/>
                              </a:cubicBezTo>
                              <a:cubicBezTo>
                                <a:pt x="9314" y="1457"/>
                                <a:pt x="9329" y="1479"/>
                                <a:pt x="9329" y="1514"/>
                              </a:cubicBezTo>
                              <a:close/>
                              <a:moveTo>
                                <a:pt x="9367" y="1541"/>
                              </a:moveTo>
                              <a:cubicBezTo>
                                <a:pt x="9367" y="1528"/>
                                <a:pt x="9367" y="1528"/>
                                <a:pt x="9367" y="1528"/>
                              </a:cubicBezTo>
                              <a:cubicBezTo>
                                <a:pt x="9367" y="1464"/>
                                <a:pt x="9344" y="1429"/>
                                <a:pt x="9292" y="1429"/>
                              </a:cubicBezTo>
                              <a:cubicBezTo>
                                <a:pt x="9240" y="1429"/>
                                <a:pt x="9201" y="1456"/>
                                <a:pt x="9201" y="1536"/>
                              </a:cubicBezTo>
                              <a:cubicBezTo>
                                <a:pt x="9201" y="1612"/>
                                <a:pt x="9238" y="1634"/>
                                <a:pt x="9297" y="1634"/>
                              </a:cubicBezTo>
                              <a:cubicBezTo>
                                <a:pt x="9321" y="1634"/>
                                <a:pt x="9352" y="1630"/>
                                <a:pt x="9363" y="1627"/>
                              </a:cubicBezTo>
                              <a:cubicBezTo>
                                <a:pt x="9356" y="1597"/>
                                <a:pt x="9356" y="1597"/>
                                <a:pt x="9356" y="1597"/>
                              </a:cubicBezTo>
                              <a:cubicBezTo>
                                <a:pt x="9346" y="1600"/>
                                <a:pt x="9320" y="1603"/>
                                <a:pt x="9306" y="1603"/>
                              </a:cubicBezTo>
                              <a:cubicBezTo>
                                <a:pt x="9267" y="1603"/>
                                <a:pt x="9239" y="1594"/>
                                <a:pt x="9238" y="1541"/>
                              </a:cubicBezTo>
                              <a:lnTo>
                                <a:pt x="9367" y="1541"/>
                              </a:lnTo>
                              <a:close/>
                              <a:moveTo>
                                <a:pt x="9145" y="1631"/>
                              </a:moveTo>
                              <a:cubicBezTo>
                                <a:pt x="9145" y="1434"/>
                                <a:pt x="9145" y="1434"/>
                                <a:pt x="9145" y="1434"/>
                              </a:cubicBezTo>
                              <a:cubicBezTo>
                                <a:pt x="9109" y="1434"/>
                                <a:pt x="9109" y="1434"/>
                                <a:pt x="9109" y="1434"/>
                              </a:cubicBezTo>
                              <a:cubicBezTo>
                                <a:pt x="9109" y="1631"/>
                                <a:pt x="9109" y="1631"/>
                                <a:pt x="9109" y="1631"/>
                              </a:cubicBezTo>
                              <a:lnTo>
                                <a:pt x="9145" y="1631"/>
                              </a:lnTo>
                              <a:close/>
                              <a:moveTo>
                                <a:pt x="9156" y="1373"/>
                              </a:moveTo>
                              <a:cubicBezTo>
                                <a:pt x="9127" y="1344"/>
                                <a:pt x="9127" y="1344"/>
                                <a:pt x="9127" y="1344"/>
                              </a:cubicBezTo>
                              <a:cubicBezTo>
                                <a:pt x="9098" y="1373"/>
                                <a:pt x="9098" y="1373"/>
                                <a:pt x="9098" y="1373"/>
                              </a:cubicBezTo>
                              <a:cubicBezTo>
                                <a:pt x="9127" y="1402"/>
                                <a:pt x="9127" y="1402"/>
                                <a:pt x="9127" y="1402"/>
                              </a:cubicBezTo>
                              <a:lnTo>
                                <a:pt x="9156" y="1373"/>
                              </a:lnTo>
                              <a:close/>
                              <a:moveTo>
                                <a:pt x="9065" y="1628"/>
                              </a:moveTo>
                              <a:cubicBezTo>
                                <a:pt x="9059" y="1599"/>
                                <a:pt x="9059" y="1599"/>
                                <a:pt x="9059" y="1599"/>
                              </a:cubicBezTo>
                              <a:cubicBezTo>
                                <a:pt x="9059" y="1599"/>
                                <a:pt x="9041" y="1603"/>
                                <a:pt x="9026" y="1603"/>
                              </a:cubicBezTo>
                              <a:cubicBezTo>
                                <a:pt x="9000" y="1603"/>
                                <a:pt x="8992" y="1600"/>
                                <a:pt x="8992" y="1574"/>
                              </a:cubicBezTo>
                              <a:cubicBezTo>
                                <a:pt x="8992" y="1463"/>
                                <a:pt x="8992" y="1463"/>
                                <a:pt x="8992" y="1463"/>
                              </a:cubicBezTo>
                              <a:cubicBezTo>
                                <a:pt x="9053" y="1463"/>
                                <a:pt x="9053" y="1463"/>
                                <a:pt x="9053" y="1463"/>
                              </a:cubicBezTo>
                              <a:cubicBezTo>
                                <a:pt x="9053" y="1434"/>
                                <a:pt x="9053" y="1434"/>
                                <a:pt x="9053" y="1434"/>
                              </a:cubicBezTo>
                              <a:cubicBezTo>
                                <a:pt x="8992" y="1434"/>
                                <a:pt x="8992" y="1434"/>
                                <a:pt x="8992" y="1434"/>
                              </a:cubicBezTo>
                              <a:cubicBezTo>
                                <a:pt x="8992" y="1394"/>
                                <a:pt x="8992" y="1394"/>
                                <a:pt x="8992" y="1394"/>
                              </a:cubicBezTo>
                              <a:cubicBezTo>
                                <a:pt x="8956" y="1394"/>
                                <a:pt x="8956" y="1394"/>
                                <a:pt x="8956" y="1394"/>
                              </a:cubicBezTo>
                              <a:cubicBezTo>
                                <a:pt x="8956" y="1434"/>
                                <a:pt x="8956" y="1434"/>
                                <a:pt x="8956" y="1434"/>
                              </a:cubicBezTo>
                              <a:cubicBezTo>
                                <a:pt x="8927" y="1434"/>
                                <a:pt x="8927" y="1434"/>
                                <a:pt x="8927" y="1434"/>
                              </a:cubicBezTo>
                              <a:cubicBezTo>
                                <a:pt x="8927" y="1463"/>
                                <a:pt x="8927" y="1463"/>
                                <a:pt x="8927" y="1463"/>
                              </a:cubicBezTo>
                              <a:cubicBezTo>
                                <a:pt x="8956" y="1463"/>
                                <a:pt x="8956" y="1463"/>
                                <a:pt x="8956" y="1463"/>
                              </a:cubicBezTo>
                              <a:cubicBezTo>
                                <a:pt x="8956" y="1575"/>
                                <a:pt x="8956" y="1575"/>
                                <a:pt x="8956" y="1575"/>
                              </a:cubicBezTo>
                              <a:cubicBezTo>
                                <a:pt x="8956" y="1635"/>
                                <a:pt x="8990" y="1635"/>
                                <a:pt x="9027" y="1635"/>
                              </a:cubicBezTo>
                              <a:cubicBezTo>
                                <a:pt x="9039" y="1635"/>
                                <a:pt x="9057" y="1631"/>
                                <a:pt x="9065" y="1628"/>
                              </a:cubicBezTo>
                              <a:close/>
                              <a:moveTo>
                                <a:pt x="8880" y="1631"/>
                              </a:moveTo>
                              <a:cubicBezTo>
                                <a:pt x="8880" y="1434"/>
                                <a:pt x="8880" y="1434"/>
                                <a:pt x="8880" y="1434"/>
                              </a:cubicBezTo>
                              <a:cubicBezTo>
                                <a:pt x="8843" y="1434"/>
                                <a:pt x="8843" y="1434"/>
                                <a:pt x="8843" y="1434"/>
                              </a:cubicBezTo>
                              <a:cubicBezTo>
                                <a:pt x="8843" y="1631"/>
                                <a:pt x="8843" y="1631"/>
                                <a:pt x="8843" y="1631"/>
                              </a:cubicBezTo>
                              <a:lnTo>
                                <a:pt x="8880" y="1631"/>
                              </a:lnTo>
                              <a:close/>
                              <a:moveTo>
                                <a:pt x="8890" y="1373"/>
                              </a:moveTo>
                              <a:cubicBezTo>
                                <a:pt x="8861" y="1344"/>
                                <a:pt x="8861" y="1344"/>
                                <a:pt x="8861" y="1344"/>
                              </a:cubicBezTo>
                              <a:cubicBezTo>
                                <a:pt x="8833" y="1373"/>
                                <a:pt x="8833" y="1373"/>
                                <a:pt x="8833" y="1373"/>
                              </a:cubicBezTo>
                              <a:cubicBezTo>
                                <a:pt x="8861" y="1402"/>
                                <a:pt x="8861" y="1402"/>
                                <a:pt x="8861" y="1402"/>
                              </a:cubicBezTo>
                              <a:lnTo>
                                <a:pt x="8890" y="1373"/>
                              </a:lnTo>
                              <a:close/>
                              <a:moveTo>
                                <a:pt x="8774" y="1631"/>
                              </a:moveTo>
                              <a:cubicBezTo>
                                <a:pt x="8774" y="1505"/>
                                <a:pt x="8774" y="1505"/>
                                <a:pt x="8774" y="1505"/>
                              </a:cubicBezTo>
                              <a:cubicBezTo>
                                <a:pt x="8774" y="1468"/>
                                <a:pt x="8771" y="1429"/>
                                <a:pt x="8712" y="1429"/>
                              </a:cubicBezTo>
                              <a:cubicBezTo>
                                <a:pt x="8679" y="1429"/>
                                <a:pt x="8659" y="1445"/>
                                <a:pt x="8644" y="1455"/>
                              </a:cubicBezTo>
                              <a:cubicBezTo>
                                <a:pt x="8644" y="1434"/>
                                <a:pt x="8644" y="1434"/>
                                <a:pt x="8644" y="1434"/>
                              </a:cubicBezTo>
                              <a:cubicBezTo>
                                <a:pt x="8608" y="1434"/>
                                <a:pt x="8608" y="1434"/>
                                <a:pt x="8608" y="1434"/>
                              </a:cubicBezTo>
                              <a:cubicBezTo>
                                <a:pt x="8608" y="1631"/>
                                <a:pt x="8608" y="1631"/>
                                <a:pt x="8608" y="1631"/>
                              </a:cubicBezTo>
                              <a:cubicBezTo>
                                <a:pt x="8644" y="1631"/>
                                <a:pt x="8644" y="1631"/>
                                <a:pt x="8644" y="1631"/>
                              </a:cubicBezTo>
                              <a:cubicBezTo>
                                <a:pt x="8644" y="1483"/>
                                <a:pt x="8644" y="1483"/>
                                <a:pt x="8644" y="1483"/>
                              </a:cubicBezTo>
                              <a:cubicBezTo>
                                <a:pt x="8653" y="1478"/>
                                <a:pt x="8680" y="1461"/>
                                <a:pt x="8701" y="1461"/>
                              </a:cubicBezTo>
                              <a:cubicBezTo>
                                <a:pt x="8733" y="1461"/>
                                <a:pt x="8738" y="1480"/>
                                <a:pt x="8738" y="1510"/>
                              </a:cubicBezTo>
                              <a:cubicBezTo>
                                <a:pt x="8738" y="1631"/>
                                <a:pt x="8738" y="1631"/>
                                <a:pt x="8738" y="1631"/>
                              </a:cubicBezTo>
                              <a:lnTo>
                                <a:pt x="8774" y="1631"/>
                              </a:lnTo>
                              <a:close/>
                              <a:moveTo>
                                <a:pt x="8536" y="1631"/>
                              </a:moveTo>
                              <a:cubicBezTo>
                                <a:pt x="8536" y="1434"/>
                                <a:pt x="8536" y="1434"/>
                                <a:pt x="8536" y="1434"/>
                              </a:cubicBezTo>
                              <a:cubicBezTo>
                                <a:pt x="8499" y="1434"/>
                                <a:pt x="8499" y="1434"/>
                                <a:pt x="8499" y="1434"/>
                              </a:cubicBezTo>
                              <a:cubicBezTo>
                                <a:pt x="8499" y="1631"/>
                                <a:pt x="8499" y="1631"/>
                                <a:pt x="8499" y="1631"/>
                              </a:cubicBezTo>
                              <a:lnTo>
                                <a:pt x="8536" y="1631"/>
                              </a:lnTo>
                              <a:close/>
                              <a:moveTo>
                                <a:pt x="8503" y="1373"/>
                              </a:moveTo>
                              <a:cubicBezTo>
                                <a:pt x="8477" y="1346"/>
                                <a:pt x="8477" y="1346"/>
                                <a:pt x="8477" y="1346"/>
                              </a:cubicBezTo>
                              <a:cubicBezTo>
                                <a:pt x="8450" y="1373"/>
                                <a:pt x="8450" y="1373"/>
                                <a:pt x="8450" y="1373"/>
                              </a:cubicBezTo>
                              <a:cubicBezTo>
                                <a:pt x="8477" y="1400"/>
                                <a:pt x="8477" y="1400"/>
                                <a:pt x="8477" y="1400"/>
                              </a:cubicBezTo>
                              <a:lnTo>
                                <a:pt x="8503" y="1373"/>
                              </a:lnTo>
                              <a:close/>
                              <a:moveTo>
                                <a:pt x="8587" y="1373"/>
                              </a:moveTo>
                              <a:cubicBezTo>
                                <a:pt x="8560" y="1346"/>
                                <a:pt x="8560" y="1346"/>
                                <a:pt x="8560" y="1346"/>
                              </a:cubicBezTo>
                              <a:cubicBezTo>
                                <a:pt x="8533" y="1373"/>
                                <a:pt x="8533" y="1373"/>
                                <a:pt x="8533" y="1373"/>
                              </a:cubicBezTo>
                              <a:cubicBezTo>
                                <a:pt x="8560" y="1400"/>
                                <a:pt x="8560" y="1400"/>
                                <a:pt x="8560" y="1400"/>
                              </a:cubicBezTo>
                              <a:lnTo>
                                <a:pt x="8587" y="1373"/>
                              </a:lnTo>
                              <a:close/>
                              <a:moveTo>
                                <a:pt x="8408" y="1514"/>
                              </a:moveTo>
                              <a:cubicBezTo>
                                <a:pt x="8317" y="1514"/>
                                <a:pt x="8317" y="1514"/>
                                <a:pt x="8317" y="1514"/>
                              </a:cubicBezTo>
                              <a:cubicBezTo>
                                <a:pt x="8320" y="1475"/>
                                <a:pt x="8342" y="1457"/>
                                <a:pt x="8367" y="1457"/>
                              </a:cubicBezTo>
                              <a:cubicBezTo>
                                <a:pt x="8393" y="1457"/>
                                <a:pt x="8408" y="1479"/>
                                <a:pt x="8408" y="1514"/>
                              </a:cubicBezTo>
                              <a:close/>
                              <a:moveTo>
                                <a:pt x="8446" y="1541"/>
                              </a:moveTo>
                              <a:cubicBezTo>
                                <a:pt x="8446" y="1528"/>
                                <a:pt x="8446" y="1528"/>
                                <a:pt x="8446" y="1528"/>
                              </a:cubicBezTo>
                              <a:cubicBezTo>
                                <a:pt x="8446" y="1464"/>
                                <a:pt x="8423" y="1429"/>
                                <a:pt x="8371" y="1429"/>
                              </a:cubicBezTo>
                              <a:cubicBezTo>
                                <a:pt x="8319" y="1429"/>
                                <a:pt x="8280" y="1456"/>
                                <a:pt x="8280" y="1536"/>
                              </a:cubicBezTo>
                              <a:cubicBezTo>
                                <a:pt x="8280" y="1612"/>
                                <a:pt x="8317" y="1634"/>
                                <a:pt x="8377" y="1634"/>
                              </a:cubicBezTo>
                              <a:cubicBezTo>
                                <a:pt x="8400" y="1634"/>
                                <a:pt x="8431" y="1630"/>
                                <a:pt x="8442" y="1627"/>
                              </a:cubicBezTo>
                              <a:cubicBezTo>
                                <a:pt x="8436" y="1597"/>
                                <a:pt x="8436" y="1597"/>
                                <a:pt x="8436" y="1597"/>
                              </a:cubicBezTo>
                              <a:cubicBezTo>
                                <a:pt x="8425" y="1600"/>
                                <a:pt x="8399" y="1603"/>
                                <a:pt x="8385" y="1603"/>
                              </a:cubicBezTo>
                              <a:cubicBezTo>
                                <a:pt x="8347" y="1603"/>
                                <a:pt x="8318" y="1594"/>
                                <a:pt x="8317" y="1541"/>
                              </a:cubicBezTo>
                              <a:lnTo>
                                <a:pt x="8446" y="1541"/>
                              </a:lnTo>
                              <a:close/>
                              <a:moveTo>
                                <a:pt x="8192" y="1589"/>
                              </a:moveTo>
                              <a:cubicBezTo>
                                <a:pt x="8184" y="1594"/>
                                <a:pt x="8170" y="1604"/>
                                <a:pt x="8152" y="1604"/>
                              </a:cubicBezTo>
                              <a:cubicBezTo>
                                <a:pt x="8117" y="1604"/>
                                <a:pt x="8096" y="1585"/>
                                <a:pt x="8096" y="1534"/>
                              </a:cubicBezTo>
                              <a:cubicBezTo>
                                <a:pt x="8096" y="1494"/>
                                <a:pt x="8112" y="1463"/>
                                <a:pt x="8156" y="1463"/>
                              </a:cubicBezTo>
                              <a:cubicBezTo>
                                <a:pt x="8173" y="1463"/>
                                <a:pt x="8183" y="1464"/>
                                <a:pt x="8192" y="1465"/>
                              </a:cubicBezTo>
                              <a:lnTo>
                                <a:pt x="8192" y="1589"/>
                              </a:lnTo>
                              <a:close/>
                              <a:moveTo>
                                <a:pt x="8229" y="1640"/>
                              </a:moveTo>
                              <a:cubicBezTo>
                                <a:pt x="8229" y="1439"/>
                                <a:pt x="8229" y="1439"/>
                                <a:pt x="8229" y="1439"/>
                              </a:cubicBezTo>
                              <a:cubicBezTo>
                                <a:pt x="8203" y="1435"/>
                                <a:pt x="8179" y="1432"/>
                                <a:pt x="8157" y="1432"/>
                              </a:cubicBezTo>
                              <a:cubicBezTo>
                                <a:pt x="8104" y="1432"/>
                                <a:pt x="8059" y="1466"/>
                                <a:pt x="8059" y="1533"/>
                              </a:cubicBezTo>
                              <a:cubicBezTo>
                                <a:pt x="8059" y="1622"/>
                                <a:pt x="8107" y="1633"/>
                                <a:pt x="8150" y="1633"/>
                              </a:cubicBezTo>
                              <a:cubicBezTo>
                                <a:pt x="8167" y="1633"/>
                                <a:pt x="8182" y="1627"/>
                                <a:pt x="8193" y="1619"/>
                              </a:cubicBezTo>
                              <a:cubicBezTo>
                                <a:pt x="8193" y="1635"/>
                                <a:pt x="8193" y="1635"/>
                                <a:pt x="8193" y="1635"/>
                              </a:cubicBezTo>
                              <a:cubicBezTo>
                                <a:pt x="8193" y="1675"/>
                                <a:pt x="8168" y="1681"/>
                                <a:pt x="8135" y="1681"/>
                              </a:cubicBezTo>
                              <a:cubicBezTo>
                                <a:pt x="8119" y="1681"/>
                                <a:pt x="8092" y="1677"/>
                                <a:pt x="8080" y="1675"/>
                              </a:cubicBezTo>
                              <a:cubicBezTo>
                                <a:pt x="8074" y="1703"/>
                                <a:pt x="8074" y="1703"/>
                                <a:pt x="8074" y="1703"/>
                              </a:cubicBezTo>
                              <a:cubicBezTo>
                                <a:pt x="8086" y="1707"/>
                                <a:pt x="8113" y="1713"/>
                                <a:pt x="8143" y="1713"/>
                              </a:cubicBezTo>
                              <a:cubicBezTo>
                                <a:pt x="8183" y="1713"/>
                                <a:pt x="8229" y="1693"/>
                                <a:pt x="8229" y="1640"/>
                              </a:cubicBezTo>
                              <a:close/>
                              <a:moveTo>
                                <a:pt x="7916" y="1575"/>
                              </a:moveTo>
                              <a:cubicBezTo>
                                <a:pt x="7916" y="1510"/>
                                <a:pt x="7817" y="1523"/>
                                <a:pt x="7817" y="1483"/>
                              </a:cubicBezTo>
                              <a:cubicBezTo>
                                <a:pt x="7817" y="1470"/>
                                <a:pt x="7827" y="1460"/>
                                <a:pt x="7850" y="1460"/>
                              </a:cubicBezTo>
                              <a:cubicBezTo>
                                <a:pt x="7872" y="1460"/>
                                <a:pt x="7887" y="1464"/>
                                <a:pt x="7898" y="1466"/>
                              </a:cubicBezTo>
                              <a:cubicBezTo>
                                <a:pt x="7905" y="1438"/>
                                <a:pt x="7905" y="1438"/>
                                <a:pt x="7905" y="1438"/>
                              </a:cubicBezTo>
                              <a:cubicBezTo>
                                <a:pt x="7895" y="1434"/>
                                <a:pt x="7875" y="1430"/>
                                <a:pt x="7852" y="1430"/>
                              </a:cubicBezTo>
                              <a:cubicBezTo>
                                <a:pt x="7812" y="1430"/>
                                <a:pt x="7781" y="1448"/>
                                <a:pt x="7781" y="1487"/>
                              </a:cubicBezTo>
                              <a:cubicBezTo>
                                <a:pt x="7781" y="1556"/>
                                <a:pt x="7880" y="1538"/>
                                <a:pt x="7880" y="1578"/>
                              </a:cubicBezTo>
                              <a:cubicBezTo>
                                <a:pt x="7880" y="1593"/>
                                <a:pt x="7865" y="1603"/>
                                <a:pt x="7835" y="1603"/>
                              </a:cubicBezTo>
                              <a:cubicBezTo>
                                <a:pt x="7820" y="1603"/>
                                <a:pt x="7796" y="1599"/>
                                <a:pt x="7781" y="1596"/>
                              </a:cubicBezTo>
                              <a:cubicBezTo>
                                <a:pt x="7776" y="1626"/>
                                <a:pt x="7776" y="1626"/>
                                <a:pt x="7776" y="1626"/>
                              </a:cubicBezTo>
                              <a:cubicBezTo>
                                <a:pt x="7786" y="1630"/>
                                <a:pt x="7813" y="1634"/>
                                <a:pt x="7840" y="1634"/>
                              </a:cubicBezTo>
                              <a:cubicBezTo>
                                <a:pt x="7872" y="1634"/>
                                <a:pt x="7916" y="1622"/>
                                <a:pt x="7916" y="1575"/>
                              </a:cubicBezTo>
                              <a:close/>
                              <a:moveTo>
                                <a:pt x="7722" y="1631"/>
                              </a:moveTo>
                              <a:cubicBezTo>
                                <a:pt x="7722" y="1434"/>
                                <a:pt x="7722" y="1434"/>
                                <a:pt x="7722" y="1434"/>
                              </a:cubicBezTo>
                              <a:cubicBezTo>
                                <a:pt x="7686" y="1434"/>
                                <a:pt x="7686" y="1434"/>
                                <a:pt x="7686" y="1434"/>
                              </a:cubicBezTo>
                              <a:cubicBezTo>
                                <a:pt x="7686" y="1631"/>
                                <a:pt x="7686" y="1631"/>
                                <a:pt x="7686" y="1631"/>
                              </a:cubicBezTo>
                              <a:lnTo>
                                <a:pt x="7722" y="1631"/>
                              </a:lnTo>
                              <a:close/>
                              <a:moveTo>
                                <a:pt x="7732" y="1373"/>
                              </a:moveTo>
                              <a:cubicBezTo>
                                <a:pt x="7704" y="1344"/>
                                <a:pt x="7704" y="1344"/>
                                <a:pt x="7704" y="1344"/>
                              </a:cubicBezTo>
                              <a:cubicBezTo>
                                <a:pt x="7675" y="1373"/>
                                <a:pt x="7675" y="1373"/>
                                <a:pt x="7675" y="1373"/>
                              </a:cubicBezTo>
                              <a:cubicBezTo>
                                <a:pt x="7704" y="1402"/>
                                <a:pt x="7704" y="1402"/>
                                <a:pt x="7704" y="1402"/>
                              </a:cubicBezTo>
                              <a:lnTo>
                                <a:pt x="7732" y="1373"/>
                              </a:lnTo>
                              <a:close/>
                              <a:moveTo>
                                <a:pt x="7531" y="1628"/>
                              </a:moveTo>
                              <a:cubicBezTo>
                                <a:pt x="7526" y="1599"/>
                                <a:pt x="7526" y="1599"/>
                                <a:pt x="7526" y="1599"/>
                              </a:cubicBezTo>
                              <a:cubicBezTo>
                                <a:pt x="7526" y="1599"/>
                                <a:pt x="7507" y="1603"/>
                                <a:pt x="7492" y="1603"/>
                              </a:cubicBezTo>
                              <a:cubicBezTo>
                                <a:pt x="7466" y="1603"/>
                                <a:pt x="7459" y="1600"/>
                                <a:pt x="7459" y="1574"/>
                              </a:cubicBezTo>
                              <a:cubicBezTo>
                                <a:pt x="7459" y="1463"/>
                                <a:pt x="7459" y="1463"/>
                                <a:pt x="7459" y="1463"/>
                              </a:cubicBezTo>
                              <a:cubicBezTo>
                                <a:pt x="7520" y="1463"/>
                                <a:pt x="7520" y="1463"/>
                                <a:pt x="7520" y="1463"/>
                              </a:cubicBezTo>
                              <a:cubicBezTo>
                                <a:pt x="7520" y="1434"/>
                                <a:pt x="7520" y="1434"/>
                                <a:pt x="7520" y="1434"/>
                              </a:cubicBezTo>
                              <a:cubicBezTo>
                                <a:pt x="7459" y="1434"/>
                                <a:pt x="7459" y="1434"/>
                                <a:pt x="7459" y="1434"/>
                              </a:cubicBezTo>
                              <a:cubicBezTo>
                                <a:pt x="7459" y="1394"/>
                                <a:pt x="7459" y="1394"/>
                                <a:pt x="7459" y="1394"/>
                              </a:cubicBezTo>
                              <a:cubicBezTo>
                                <a:pt x="7422" y="1394"/>
                                <a:pt x="7422" y="1394"/>
                                <a:pt x="7422" y="1394"/>
                              </a:cubicBezTo>
                              <a:cubicBezTo>
                                <a:pt x="7422" y="1434"/>
                                <a:pt x="7422" y="1434"/>
                                <a:pt x="7422" y="1434"/>
                              </a:cubicBezTo>
                              <a:cubicBezTo>
                                <a:pt x="7394" y="1434"/>
                                <a:pt x="7394" y="1434"/>
                                <a:pt x="7394" y="1434"/>
                              </a:cubicBezTo>
                              <a:cubicBezTo>
                                <a:pt x="7394" y="1463"/>
                                <a:pt x="7394" y="1463"/>
                                <a:pt x="7394" y="1463"/>
                              </a:cubicBezTo>
                              <a:cubicBezTo>
                                <a:pt x="7422" y="1463"/>
                                <a:pt x="7422" y="1463"/>
                                <a:pt x="7422" y="1463"/>
                              </a:cubicBezTo>
                              <a:cubicBezTo>
                                <a:pt x="7422" y="1575"/>
                                <a:pt x="7422" y="1575"/>
                                <a:pt x="7422" y="1575"/>
                              </a:cubicBezTo>
                              <a:cubicBezTo>
                                <a:pt x="7422" y="1635"/>
                                <a:pt x="7456" y="1635"/>
                                <a:pt x="7493" y="1635"/>
                              </a:cubicBezTo>
                              <a:cubicBezTo>
                                <a:pt x="7506" y="1635"/>
                                <a:pt x="7524" y="1631"/>
                                <a:pt x="7531" y="1628"/>
                              </a:cubicBezTo>
                              <a:close/>
                              <a:moveTo>
                                <a:pt x="7373" y="1441"/>
                              </a:moveTo>
                              <a:cubicBezTo>
                                <a:pt x="7362" y="1435"/>
                                <a:pt x="7345" y="1429"/>
                                <a:pt x="7318" y="1429"/>
                              </a:cubicBezTo>
                              <a:cubicBezTo>
                                <a:pt x="7259" y="1429"/>
                                <a:pt x="7221" y="1467"/>
                                <a:pt x="7221" y="1530"/>
                              </a:cubicBezTo>
                              <a:cubicBezTo>
                                <a:pt x="7221" y="1604"/>
                                <a:pt x="7249" y="1634"/>
                                <a:pt x="7325" y="1634"/>
                              </a:cubicBezTo>
                              <a:cubicBezTo>
                                <a:pt x="7345" y="1634"/>
                                <a:pt x="7361" y="1630"/>
                                <a:pt x="7372" y="1627"/>
                              </a:cubicBezTo>
                              <a:cubicBezTo>
                                <a:pt x="7367" y="1599"/>
                                <a:pt x="7367" y="1599"/>
                                <a:pt x="7367" y="1599"/>
                              </a:cubicBezTo>
                              <a:cubicBezTo>
                                <a:pt x="7357" y="1600"/>
                                <a:pt x="7344" y="1603"/>
                                <a:pt x="7328" y="1603"/>
                              </a:cubicBezTo>
                              <a:cubicBezTo>
                                <a:pt x="7272" y="1603"/>
                                <a:pt x="7259" y="1581"/>
                                <a:pt x="7259" y="1531"/>
                              </a:cubicBezTo>
                              <a:cubicBezTo>
                                <a:pt x="7259" y="1482"/>
                                <a:pt x="7281" y="1460"/>
                                <a:pt x="7315" y="1460"/>
                              </a:cubicBezTo>
                              <a:cubicBezTo>
                                <a:pt x="7335" y="1460"/>
                                <a:pt x="7351" y="1464"/>
                                <a:pt x="7361" y="1469"/>
                              </a:cubicBezTo>
                              <a:lnTo>
                                <a:pt x="7373" y="1441"/>
                              </a:lnTo>
                              <a:close/>
                              <a:moveTo>
                                <a:pt x="7149" y="1514"/>
                              </a:moveTo>
                              <a:cubicBezTo>
                                <a:pt x="7059" y="1514"/>
                                <a:pt x="7059" y="1514"/>
                                <a:pt x="7059" y="1514"/>
                              </a:cubicBezTo>
                              <a:cubicBezTo>
                                <a:pt x="7062" y="1475"/>
                                <a:pt x="7084" y="1457"/>
                                <a:pt x="7109" y="1457"/>
                              </a:cubicBezTo>
                              <a:cubicBezTo>
                                <a:pt x="7134" y="1457"/>
                                <a:pt x="7150" y="1479"/>
                                <a:pt x="7149" y="1514"/>
                              </a:cubicBezTo>
                              <a:close/>
                              <a:moveTo>
                                <a:pt x="7188" y="1541"/>
                              </a:moveTo>
                              <a:cubicBezTo>
                                <a:pt x="7188" y="1528"/>
                                <a:pt x="7188" y="1528"/>
                                <a:pt x="7188" y="1528"/>
                              </a:cubicBezTo>
                              <a:cubicBezTo>
                                <a:pt x="7188" y="1464"/>
                                <a:pt x="7165" y="1429"/>
                                <a:pt x="7113" y="1429"/>
                              </a:cubicBezTo>
                              <a:cubicBezTo>
                                <a:pt x="7061" y="1429"/>
                                <a:pt x="7021" y="1456"/>
                                <a:pt x="7021" y="1536"/>
                              </a:cubicBezTo>
                              <a:cubicBezTo>
                                <a:pt x="7021" y="1612"/>
                                <a:pt x="7059" y="1634"/>
                                <a:pt x="7118" y="1634"/>
                              </a:cubicBezTo>
                              <a:cubicBezTo>
                                <a:pt x="7142" y="1634"/>
                                <a:pt x="7173" y="1630"/>
                                <a:pt x="7183" y="1627"/>
                              </a:cubicBezTo>
                              <a:cubicBezTo>
                                <a:pt x="7177" y="1597"/>
                                <a:pt x="7177" y="1597"/>
                                <a:pt x="7177" y="1597"/>
                              </a:cubicBezTo>
                              <a:cubicBezTo>
                                <a:pt x="7166" y="1600"/>
                                <a:pt x="7140" y="1603"/>
                                <a:pt x="7127" y="1603"/>
                              </a:cubicBezTo>
                              <a:cubicBezTo>
                                <a:pt x="7088" y="1603"/>
                                <a:pt x="7059" y="1594"/>
                                <a:pt x="7058" y="1541"/>
                              </a:cubicBezTo>
                              <a:lnTo>
                                <a:pt x="7188" y="1541"/>
                              </a:lnTo>
                              <a:close/>
                              <a:moveTo>
                                <a:pt x="6966" y="1635"/>
                              </a:moveTo>
                              <a:cubicBezTo>
                                <a:pt x="6966" y="1434"/>
                                <a:pt x="6966" y="1434"/>
                                <a:pt x="6966" y="1434"/>
                              </a:cubicBezTo>
                              <a:cubicBezTo>
                                <a:pt x="6929" y="1434"/>
                                <a:pt x="6929" y="1434"/>
                                <a:pt x="6929" y="1434"/>
                              </a:cubicBezTo>
                              <a:cubicBezTo>
                                <a:pt x="6929" y="1635"/>
                                <a:pt x="6929" y="1635"/>
                                <a:pt x="6929" y="1635"/>
                              </a:cubicBezTo>
                              <a:cubicBezTo>
                                <a:pt x="6929" y="1663"/>
                                <a:pt x="6922" y="1678"/>
                                <a:pt x="6896" y="1678"/>
                              </a:cubicBezTo>
                              <a:cubicBezTo>
                                <a:pt x="6885" y="1678"/>
                                <a:pt x="6872" y="1675"/>
                                <a:pt x="6872" y="1675"/>
                              </a:cubicBezTo>
                              <a:cubicBezTo>
                                <a:pt x="6865" y="1705"/>
                                <a:pt x="6865" y="1705"/>
                                <a:pt x="6865" y="1705"/>
                              </a:cubicBezTo>
                              <a:cubicBezTo>
                                <a:pt x="6872" y="1707"/>
                                <a:pt x="6883" y="1710"/>
                                <a:pt x="6896" y="1710"/>
                              </a:cubicBezTo>
                              <a:cubicBezTo>
                                <a:pt x="6934" y="1710"/>
                                <a:pt x="6966" y="1695"/>
                                <a:pt x="6966" y="1635"/>
                              </a:cubicBezTo>
                              <a:close/>
                              <a:moveTo>
                                <a:pt x="6976" y="1373"/>
                              </a:moveTo>
                              <a:cubicBezTo>
                                <a:pt x="6947" y="1344"/>
                                <a:pt x="6947" y="1344"/>
                                <a:pt x="6947" y="1344"/>
                              </a:cubicBezTo>
                              <a:cubicBezTo>
                                <a:pt x="6918" y="1373"/>
                                <a:pt x="6918" y="1373"/>
                                <a:pt x="6918" y="1373"/>
                              </a:cubicBezTo>
                              <a:cubicBezTo>
                                <a:pt x="6947" y="1402"/>
                                <a:pt x="6947" y="1402"/>
                                <a:pt x="6947" y="1402"/>
                              </a:cubicBezTo>
                              <a:lnTo>
                                <a:pt x="6976" y="1373"/>
                              </a:lnTo>
                              <a:close/>
                              <a:moveTo>
                                <a:pt x="6835" y="1532"/>
                              </a:moveTo>
                              <a:cubicBezTo>
                                <a:pt x="6835" y="1570"/>
                                <a:pt x="6825" y="1605"/>
                                <a:pt x="6781" y="1605"/>
                              </a:cubicBezTo>
                              <a:cubicBezTo>
                                <a:pt x="6738" y="1605"/>
                                <a:pt x="6725" y="1572"/>
                                <a:pt x="6725" y="1533"/>
                              </a:cubicBezTo>
                              <a:cubicBezTo>
                                <a:pt x="6725" y="1497"/>
                                <a:pt x="6737" y="1458"/>
                                <a:pt x="6780" y="1458"/>
                              </a:cubicBezTo>
                              <a:cubicBezTo>
                                <a:pt x="6825" y="1458"/>
                                <a:pt x="6835" y="1497"/>
                                <a:pt x="6835" y="1532"/>
                              </a:cubicBezTo>
                              <a:close/>
                              <a:moveTo>
                                <a:pt x="6873" y="1532"/>
                              </a:moveTo>
                              <a:cubicBezTo>
                                <a:pt x="6873" y="1466"/>
                                <a:pt x="6843" y="1429"/>
                                <a:pt x="6781" y="1429"/>
                              </a:cubicBezTo>
                              <a:cubicBezTo>
                                <a:pt x="6727" y="1429"/>
                                <a:pt x="6688" y="1467"/>
                                <a:pt x="6688" y="1534"/>
                              </a:cubicBezTo>
                              <a:cubicBezTo>
                                <a:pt x="6688" y="1598"/>
                                <a:pt x="6721" y="1635"/>
                                <a:pt x="6778" y="1635"/>
                              </a:cubicBezTo>
                              <a:cubicBezTo>
                                <a:pt x="6832" y="1635"/>
                                <a:pt x="6873" y="1601"/>
                                <a:pt x="6873" y="1532"/>
                              </a:cubicBezTo>
                              <a:close/>
                              <a:moveTo>
                                <a:pt x="6681" y="1433"/>
                              </a:moveTo>
                              <a:cubicBezTo>
                                <a:pt x="6676" y="1431"/>
                                <a:pt x="6668" y="1430"/>
                                <a:pt x="6656" y="1430"/>
                              </a:cubicBezTo>
                              <a:cubicBezTo>
                                <a:pt x="6633" y="1430"/>
                                <a:pt x="6611" y="1445"/>
                                <a:pt x="6602" y="1460"/>
                              </a:cubicBezTo>
                              <a:cubicBezTo>
                                <a:pt x="6602" y="1434"/>
                                <a:pt x="6602" y="1434"/>
                                <a:pt x="6602" y="1434"/>
                              </a:cubicBezTo>
                              <a:cubicBezTo>
                                <a:pt x="6565" y="1434"/>
                                <a:pt x="6565" y="1434"/>
                                <a:pt x="6565" y="1434"/>
                              </a:cubicBezTo>
                              <a:cubicBezTo>
                                <a:pt x="6565" y="1631"/>
                                <a:pt x="6565" y="1631"/>
                                <a:pt x="6565" y="1631"/>
                              </a:cubicBezTo>
                              <a:cubicBezTo>
                                <a:pt x="6602" y="1631"/>
                                <a:pt x="6602" y="1631"/>
                                <a:pt x="6602" y="1631"/>
                              </a:cubicBezTo>
                              <a:cubicBezTo>
                                <a:pt x="6602" y="1490"/>
                                <a:pt x="6602" y="1490"/>
                                <a:pt x="6602" y="1490"/>
                              </a:cubicBezTo>
                              <a:cubicBezTo>
                                <a:pt x="6611" y="1477"/>
                                <a:pt x="6629" y="1463"/>
                                <a:pt x="6651" y="1463"/>
                              </a:cubicBezTo>
                              <a:cubicBezTo>
                                <a:pt x="6662" y="1463"/>
                                <a:pt x="6668" y="1464"/>
                                <a:pt x="6675" y="1466"/>
                              </a:cubicBezTo>
                              <a:lnTo>
                                <a:pt x="6681" y="1433"/>
                              </a:lnTo>
                              <a:close/>
                              <a:moveTo>
                                <a:pt x="6476" y="1531"/>
                              </a:moveTo>
                              <a:cubicBezTo>
                                <a:pt x="6476" y="1573"/>
                                <a:pt x="6456" y="1604"/>
                                <a:pt x="6417" y="1604"/>
                              </a:cubicBezTo>
                              <a:cubicBezTo>
                                <a:pt x="6395" y="1604"/>
                                <a:pt x="6388" y="1602"/>
                                <a:pt x="6380" y="1601"/>
                              </a:cubicBezTo>
                              <a:cubicBezTo>
                                <a:pt x="6380" y="1476"/>
                                <a:pt x="6380" y="1476"/>
                                <a:pt x="6380" y="1476"/>
                              </a:cubicBezTo>
                              <a:cubicBezTo>
                                <a:pt x="6386" y="1472"/>
                                <a:pt x="6406" y="1461"/>
                                <a:pt x="6423" y="1461"/>
                              </a:cubicBezTo>
                              <a:cubicBezTo>
                                <a:pt x="6466" y="1461"/>
                                <a:pt x="6476" y="1492"/>
                                <a:pt x="6476" y="1531"/>
                              </a:cubicBezTo>
                              <a:close/>
                              <a:moveTo>
                                <a:pt x="6514" y="1525"/>
                              </a:moveTo>
                              <a:cubicBezTo>
                                <a:pt x="6514" y="1464"/>
                                <a:pt x="6484" y="1431"/>
                                <a:pt x="6433" y="1431"/>
                              </a:cubicBezTo>
                              <a:cubicBezTo>
                                <a:pt x="6412" y="1431"/>
                                <a:pt x="6391" y="1440"/>
                                <a:pt x="6380" y="1448"/>
                              </a:cubicBezTo>
                              <a:cubicBezTo>
                                <a:pt x="6380" y="1434"/>
                                <a:pt x="6380" y="1434"/>
                                <a:pt x="6380" y="1434"/>
                              </a:cubicBezTo>
                              <a:cubicBezTo>
                                <a:pt x="6343" y="1434"/>
                                <a:pt x="6343" y="1434"/>
                                <a:pt x="6343" y="1434"/>
                              </a:cubicBezTo>
                              <a:cubicBezTo>
                                <a:pt x="6343" y="1710"/>
                                <a:pt x="6343" y="1710"/>
                                <a:pt x="6343" y="1710"/>
                              </a:cubicBezTo>
                              <a:cubicBezTo>
                                <a:pt x="6380" y="1710"/>
                                <a:pt x="6380" y="1710"/>
                                <a:pt x="6380" y="1710"/>
                              </a:cubicBezTo>
                              <a:cubicBezTo>
                                <a:pt x="6380" y="1632"/>
                                <a:pt x="6380" y="1632"/>
                                <a:pt x="6380" y="1632"/>
                              </a:cubicBezTo>
                              <a:cubicBezTo>
                                <a:pt x="6389" y="1633"/>
                                <a:pt x="6400" y="1633"/>
                                <a:pt x="6416" y="1633"/>
                              </a:cubicBezTo>
                              <a:cubicBezTo>
                                <a:pt x="6467" y="1633"/>
                                <a:pt x="6514" y="1608"/>
                                <a:pt x="6514" y="1525"/>
                              </a:cubicBezTo>
                              <a:close/>
                              <a:moveTo>
                                <a:pt x="6196" y="1628"/>
                              </a:moveTo>
                              <a:cubicBezTo>
                                <a:pt x="6191" y="1599"/>
                                <a:pt x="6191" y="1599"/>
                                <a:pt x="6191" y="1599"/>
                              </a:cubicBezTo>
                              <a:cubicBezTo>
                                <a:pt x="6191" y="1599"/>
                                <a:pt x="6172" y="1603"/>
                                <a:pt x="6157" y="1603"/>
                              </a:cubicBezTo>
                              <a:cubicBezTo>
                                <a:pt x="6131" y="1603"/>
                                <a:pt x="6124" y="1600"/>
                                <a:pt x="6124" y="1574"/>
                              </a:cubicBezTo>
                              <a:cubicBezTo>
                                <a:pt x="6124" y="1463"/>
                                <a:pt x="6124" y="1463"/>
                                <a:pt x="6124" y="1463"/>
                              </a:cubicBezTo>
                              <a:cubicBezTo>
                                <a:pt x="6184" y="1463"/>
                                <a:pt x="6184" y="1463"/>
                                <a:pt x="6184" y="1463"/>
                              </a:cubicBezTo>
                              <a:cubicBezTo>
                                <a:pt x="6184" y="1434"/>
                                <a:pt x="6184" y="1434"/>
                                <a:pt x="6184" y="1434"/>
                              </a:cubicBezTo>
                              <a:cubicBezTo>
                                <a:pt x="6124" y="1434"/>
                                <a:pt x="6124" y="1434"/>
                                <a:pt x="6124" y="1434"/>
                              </a:cubicBezTo>
                              <a:cubicBezTo>
                                <a:pt x="6124" y="1394"/>
                                <a:pt x="6124" y="1394"/>
                                <a:pt x="6124" y="1394"/>
                              </a:cubicBezTo>
                              <a:cubicBezTo>
                                <a:pt x="6087" y="1394"/>
                                <a:pt x="6087" y="1394"/>
                                <a:pt x="6087" y="1394"/>
                              </a:cubicBezTo>
                              <a:cubicBezTo>
                                <a:pt x="6087" y="1434"/>
                                <a:pt x="6087" y="1434"/>
                                <a:pt x="6087" y="1434"/>
                              </a:cubicBezTo>
                              <a:cubicBezTo>
                                <a:pt x="6058" y="1434"/>
                                <a:pt x="6058" y="1434"/>
                                <a:pt x="6058" y="1434"/>
                              </a:cubicBezTo>
                              <a:cubicBezTo>
                                <a:pt x="6058" y="1463"/>
                                <a:pt x="6058" y="1463"/>
                                <a:pt x="6058" y="1463"/>
                              </a:cubicBezTo>
                              <a:cubicBezTo>
                                <a:pt x="6087" y="1463"/>
                                <a:pt x="6087" y="1463"/>
                                <a:pt x="6087" y="1463"/>
                              </a:cubicBezTo>
                              <a:cubicBezTo>
                                <a:pt x="6087" y="1575"/>
                                <a:pt x="6087" y="1575"/>
                                <a:pt x="6087" y="1575"/>
                              </a:cubicBezTo>
                              <a:cubicBezTo>
                                <a:pt x="6087" y="1635"/>
                                <a:pt x="6121" y="1635"/>
                                <a:pt x="6158" y="1635"/>
                              </a:cubicBezTo>
                              <a:cubicBezTo>
                                <a:pt x="6170" y="1635"/>
                                <a:pt x="6188" y="1631"/>
                                <a:pt x="6196" y="1628"/>
                              </a:cubicBezTo>
                              <a:close/>
                              <a:moveTo>
                                <a:pt x="5995" y="1514"/>
                              </a:moveTo>
                              <a:cubicBezTo>
                                <a:pt x="5905" y="1514"/>
                                <a:pt x="5905" y="1514"/>
                                <a:pt x="5905" y="1514"/>
                              </a:cubicBezTo>
                              <a:cubicBezTo>
                                <a:pt x="5908" y="1475"/>
                                <a:pt x="5930" y="1457"/>
                                <a:pt x="5955" y="1457"/>
                              </a:cubicBezTo>
                              <a:cubicBezTo>
                                <a:pt x="5980" y="1457"/>
                                <a:pt x="5996" y="1479"/>
                                <a:pt x="5995" y="1514"/>
                              </a:cubicBezTo>
                              <a:close/>
                              <a:moveTo>
                                <a:pt x="6034" y="1541"/>
                              </a:moveTo>
                              <a:cubicBezTo>
                                <a:pt x="6034" y="1528"/>
                                <a:pt x="6034" y="1528"/>
                                <a:pt x="6034" y="1528"/>
                              </a:cubicBezTo>
                              <a:cubicBezTo>
                                <a:pt x="6034" y="1464"/>
                                <a:pt x="6011" y="1429"/>
                                <a:pt x="5959" y="1429"/>
                              </a:cubicBezTo>
                              <a:cubicBezTo>
                                <a:pt x="5907" y="1429"/>
                                <a:pt x="5868" y="1456"/>
                                <a:pt x="5868" y="1536"/>
                              </a:cubicBezTo>
                              <a:cubicBezTo>
                                <a:pt x="5868" y="1612"/>
                                <a:pt x="5905" y="1634"/>
                                <a:pt x="5964" y="1634"/>
                              </a:cubicBezTo>
                              <a:cubicBezTo>
                                <a:pt x="5988" y="1634"/>
                                <a:pt x="6019" y="1630"/>
                                <a:pt x="6029" y="1627"/>
                              </a:cubicBezTo>
                              <a:cubicBezTo>
                                <a:pt x="6023" y="1597"/>
                                <a:pt x="6023" y="1597"/>
                                <a:pt x="6023" y="1597"/>
                              </a:cubicBezTo>
                              <a:cubicBezTo>
                                <a:pt x="6012" y="1600"/>
                                <a:pt x="5986" y="1603"/>
                                <a:pt x="5973" y="1603"/>
                              </a:cubicBezTo>
                              <a:cubicBezTo>
                                <a:pt x="5934" y="1603"/>
                                <a:pt x="5905" y="1594"/>
                                <a:pt x="5904" y="1541"/>
                              </a:cubicBezTo>
                              <a:lnTo>
                                <a:pt x="6034" y="1541"/>
                              </a:lnTo>
                              <a:close/>
                              <a:moveTo>
                                <a:pt x="5813" y="1631"/>
                              </a:moveTo>
                              <a:cubicBezTo>
                                <a:pt x="5813" y="1376"/>
                                <a:pt x="5813" y="1376"/>
                                <a:pt x="5813" y="1376"/>
                              </a:cubicBezTo>
                              <a:cubicBezTo>
                                <a:pt x="5775" y="1376"/>
                                <a:pt x="5775" y="1376"/>
                                <a:pt x="5775" y="1376"/>
                              </a:cubicBezTo>
                              <a:cubicBezTo>
                                <a:pt x="5775" y="1488"/>
                                <a:pt x="5775" y="1488"/>
                                <a:pt x="5775" y="1488"/>
                              </a:cubicBezTo>
                              <a:cubicBezTo>
                                <a:pt x="5643" y="1488"/>
                                <a:pt x="5643" y="1488"/>
                                <a:pt x="5643" y="1488"/>
                              </a:cubicBezTo>
                              <a:cubicBezTo>
                                <a:pt x="5643" y="1376"/>
                                <a:pt x="5643" y="1376"/>
                                <a:pt x="5643" y="1376"/>
                              </a:cubicBezTo>
                              <a:cubicBezTo>
                                <a:pt x="5606" y="1376"/>
                                <a:pt x="5606" y="1376"/>
                                <a:pt x="5606" y="1376"/>
                              </a:cubicBezTo>
                              <a:cubicBezTo>
                                <a:pt x="5606" y="1631"/>
                                <a:pt x="5606" y="1631"/>
                                <a:pt x="5606" y="1631"/>
                              </a:cubicBezTo>
                              <a:cubicBezTo>
                                <a:pt x="5643" y="1631"/>
                                <a:pt x="5643" y="1631"/>
                                <a:pt x="5643" y="1631"/>
                              </a:cubicBezTo>
                              <a:cubicBezTo>
                                <a:pt x="5643" y="1518"/>
                                <a:pt x="5643" y="1518"/>
                                <a:pt x="5643" y="1518"/>
                              </a:cubicBezTo>
                              <a:cubicBezTo>
                                <a:pt x="5775" y="1518"/>
                                <a:pt x="5775" y="1518"/>
                                <a:pt x="5775" y="1518"/>
                              </a:cubicBezTo>
                              <a:cubicBezTo>
                                <a:pt x="5775" y="1631"/>
                                <a:pt x="5775" y="1631"/>
                                <a:pt x="5775" y="1631"/>
                              </a:cubicBezTo>
                              <a:lnTo>
                                <a:pt x="5813" y="1631"/>
                              </a:lnTo>
                              <a:close/>
                              <a:moveTo>
                                <a:pt x="5424" y="1631"/>
                              </a:moveTo>
                              <a:cubicBezTo>
                                <a:pt x="5424" y="1590"/>
                                <a:pt x="5424" y="1590"/>
                                <a:pt x="5424" y="1590"/>
                              </a:cubicBezTo>
                              <a:cubicBezTo>
                                <a:pt x="5382" y="1590"/>
                                <a:pt x="5382" y="1590"/>
                                <a:pt x="5382" y="1590"/>
                              </a:cubicBezTo>
                              <a:cubicBezTo>
                                <a:pt x="5382" y="1631"/>
                                <a:pt x="5382" y="1631"/>
                                <a:pt x="5382" y="1631"/>
                              </a:cubicBezTo>
                              <a:lnTo>
                                <a:pt x="5424" y="1631"/>
                              </a:lnTo>
                              <a:close/>
                              <a:moveTo>
                                <a:pt x="5294" y="1514"/>
                              </a:moveTo>
                              <a:cubicBezTo>
                                <a:pt x="5203" y="1514"/>
                                <a:pt x="5203" y="1514"/>
                                <a:pt x="5203" y="1514"/>
                              </a:cubicBezTo>
                              <a:cubicBezTo>
                                <a:pt x="5206" y="1475"/>
                                <a:pt x="5228" y="1457"/>
                                <a:pt x="5253" y="1457"/>
                              </a:cubicBezTo>
                              <a:cubicBezTo>
                                <a:pt x="5279" y="1457"/>
                                <a:pt x="5294" y="1479"/>
                                <a:pt x="5294" y="1514"/>
                              </a:cubicBezTo>
                              <a:close/>
                              <a:moveTo>
                                <a:pt x="5332" y="1541"/>
                              </a:moveTo>
                              <a:cubicBezTo>
                                <a:pt x="5332" y="1528"/>
                                <a:pt x="5332" y="1528"/>
                                <a:pt x="5332" y="1528"/>
                              </a:cubicBezTo>
                              <a:cubicBezTo>
                                <a:pt x="5332" y="1464"/>
                                <a:pt x="5309" y="1429"/>
                                <a:pt x="5257" y="1429"/>
                              </a:cubicBezTo>
                              <a:cubicBezTo>
                                <a:pt x="5205" y="1429"/>
                                <a:pt x="5166" y="1456"/>
                                <a:pt x="5166" y="1536"/>
                              </a:cubicBezTo>
                              <a:cubicBezTo>
                                <a:pt x="5166" y="1612"/>
                                <a:pt x="5203" y="1634"/>
                                <a:pt x="5262" y="1634"/>
                              </a:cubicBezTo>
                              <a:cubicBezTo>
                                <a:pt x="5286" y="1634"/>
                                <a:pt x="5317" y="1630"/>
                                <a:pt x="5328" y="1627"/>
                              </a:cubicBezTo>
                              <a:cubicBezTo>
                                <a:pt x="5322" y="1597"/>
                                <a:pt x="5322" y="1597"/>
                                <a:pt x="5322" y="1597"/>
                              </a:cubicBezTo>
                              <a:cubicBezTo>
                                <a:pt x="5311" y="1600"/>
                                <a:pt x="5285" y="1603"/>
                                <a:pt x="5271" y="1603"/>
                              </a:cubicBezTo>
                              <a:cubicBezTo>
                                <a:pt x="5233" y="1603"/>
                                <a:pt x="5204" y="1594"/>
                                <a:pt x="5203" y="1541"/>
                              </a:cubicBezTo>
                              <a:lnTo>
                                <a:pt x="5332" y="1541"/>
                              </a:lnTo>
                              <a:close/>
                              <a:moveTo>
                                <a:pt x="5143" y="1628"/>
                              </a:moveTo>
                              <a:cubicBezTo>
                                <a:pt x="5137" y="1599"/>
                                <a:pt x="5137" y="1599"/>
                                <a:pt x="5137" y="1599"/>
                              </a:cubicBezTo>
                              <a:cubicBezTo>
                                <a:pt x="5137" y="1599"/>
                                <a:pt x="5118" y="1603"/>
                                <a:pt x="5104" y="1603"/>
                              </a:cubicBezTo>
                              <a:cubicBezTo>
                                <a:pt x="5077" y="1603"/>
                                <a:pt x="5070" y="1600"/>
                                <a:pt x="5070" y="1574"/>
                              </a:cubicBezTo>
                              <a:cubicBezTo>
                                <a:pt x="5070" y="1463"/>
                                <a:pt x="5070" y="1463"/>
                                <a:pt x="5070" y="1463"/>
                              </a:cubicBezTo>
                              <a:cubicBezTo>
                                <a:pt x="5131" y="1463"/>
                                <a:pt x="5131" y="1463"/>
                                <a:pt x="5131" y="1463"/>
                              </a:cubicBezTo>
                              <a:cubicBezTo>
                                <a:pt x="5131" y="1434"/>
                                <a:pt x="5131" y="1434"/>
                                <a:pt x="5131" y="1434"/>
                              </a:cubicBezTo>
                              <a:cubicBezTo>
                                <a:pt x="5070" y="1434"/>
                                <a:pt x="5070" y="1434"/>
                                <a:pt x="5070" y="1434"/>
                              </a:cubicBezTo>
                              <a:cubicBezTo>
                                <a:pt x="5070" y="1394"/>
                                <a:pt x="5070" y="1394"/>
                                <a:pt x="5070" y="1394"/>
                              </a:cubicBezTo>
                              <a:cubicBezTo>
                                <a:pt x="5034" y="1394"/>
                                <a:pt x="5034" y="1394"/>
                                <a:pt x="5034" y="1394"/>
                              </a:cubicBezTo>
                              <a:cubicBezTo>
                                <a:pt x="5034" y="1434"/>
                                <a:pt x="5034" y="1434"/>
                                <a:pt x="5034" y="1434"/>
                              </a:cubicBezTo>
                              <a:cubicBezTo>
                                <a:pt x="5005" y="1434"/>
                                <a:pt x="5005" y="1434"/>
                                <a:pt x="5005" y="1434"/>
                              </a:cubicBezTo>
                              <a:cubicBezTo>
                                <a:pt x="5005" y="1463"/>
                                <a:pt x="5005" y="1463"/>
                                <a:pt x="5005" y="1463"/>
                              </a:cubicBezTo>
                              <a:cubicBezTo>
                                <a:pt x="5034" y="1463"/>
                                <a:pt x="5034" y="1463"/>
                                <a:pt x="5034" y="1463"/>
                              </a:cubicBezTo>
                              <a:cubicBezTo>
                                <a:pt x="5034" y="1575"/>
                                <a:pt x="5034" y="1575"/>
                                <a:pt x="5034" y="1575"/>
                              </a:cubicBezTo>
                              <a:cubicBezTo>
                                <a:pt x="5034" y="1635"/>
                                <a:pt x="5067" y="1635"/>
                                <a:pt x="5104" y="1635"/>
                              </a:cubicBezTo>
                              <a:cubicBezTo>
                                <a:pt x="5117" y="1635"/>
                                <a:pt x="5135" y="1631"/>
                                <a:pt x="5143" y="1628"/>
                              </a:cubicBezTo>
                              <a:close/>
                              <a:moveTo>
                                <a:pt x="4863" y="1631"/>
                              </a:moveTo>
                              <a:cubicBezTo>
                                <a:pt x="4863" y="1359"/>
                                <a:pt x="4863" y="1359"/>
                                <a:pt x="4863" y="1359"/>
                              </a:cubicBezTo>
                              <a:cubicBezTo>
                                <a:pt x="4827" y="1359"/>
                                <a:pt x="4827" y="1359"/>
                                <a:pt x="4827" y="1359"/>
                              </a:cubicBezTo>
                              <a:cubicBezTo>
                                <a:pt x="4827" y="1631"/>
                                <a:pt x="4827" y="1631"/>
                                <a:pt x="4827" y="1631"/>
                              </a:cubicBezTo>
                              <a:lnTo>
                                <a:pt x="4863" y="1631"/>
                              </a:lnTo>
                              <a:close/>
                              <a:moveTo>
                                <a:pt x="4990" y="1606"/>
                              </a:moveTo>
                              <a:cubicBezTo>
                                <a:pt x="4976" y="1603"/>
                                <a:pt x="4959" y="1591"/>
                                <a:pt x="4942" y="1571"/>
                              </a:cubicBezTo>
                              <a:cubicBezTo>
                                <a:pt x="4905" y="1525"/>
                                <a:pt x="4905" y="1525"/>
                                <a:pt x="4905" y="1525"/>
                              </a:cubicBezTo>
                              <a:cubicBezTo>
                                <a:pt x="4986" y="1434"/>
                                <a:pt x="4986" y="1434"/>
                                <a:pt x="4986" y="1434"/>
                              </a:cubicBezTo>
                              <a:cubicBezTo>
                                <a:pt x="4945" y="1434"/>
                                <a:pt x="4945" y="1434"/>
                                <a:pt x="4945" y="1434"/>
                              </a:cubicBezTo>
                              <a:cubicBezTo>
                                <a:pt x="4865" y="1527"/>
                                <a:pt x="4865" y="1527"/>
                                <a:pt x="4865" y="1527"/>
                              </a:cubicBezTo>
                              <a:cubicBezTo>
                                <a:pt x="4919" y="1597"/>
                                <a:pt x="4919" y="1597"/>
                                <a:pt x="4919" y="1597"/>
                              </a:cubicBezTo>
                              <a:cubicBezTo>
                                <a:pt x="4944" y="1630"/>
                                <a:pt x="4966" y="1633"/>
                                <a:pt x="4985" y="1635"/>
                              </a:cubicBezTo>
                              <a:lnTo>
                                <a:pt x="4990" y="1606"/>
                              </a:lnTo>
                              <a:close/>
                              <a:moveTo>
                                <a:pt x="4739" y="1514"/>
                              </a:moveTo>
                              <a:cubicBezTo>
                                <a:pt x="4649" y="1514"/>
                                <a:pt x="4649" y="1514"/>
                                <a:pt x="4649" y="1514"/>
                              </a:cubicBezTo>
                              <a:cubicBezTo>
                                <a:pt x="4652" y="1475"/>
                                <a:pt x="4674" y="1457"/>
                                <a:pt x="4699" y="1457"/>
                              </a:cubicBezTo>
                              <a:cubicBezTo>
                                <a:pt x="4724" y="1457"/>
                                <a:pt x="4740" y="1479"/>
                                <a:pt x="4739" y="1514"/>
                              </a:cubicBezTo>
                              <a:close/>
                              <a:moveTo>
                                <a:pt x="4778" y="1541"/>
                              </a:moveTo>
                              <a:cubicBezTo>
                                <a:pt x="4778" y="1528"/>
                                <a:pt x="4778" y="1528"/>
                                <a:pt x="4778" y="1528"/>
                              </a:cubicBezTo>
                              <a:cubicBezTo>
                                <a:pt x="4778" y="1464"/>
                                <a:pt x="4755" y="1429"/>
                                <a:pt x="4703" y="1429"/>
                              </a:cubicBezTo>
                              <a:cubicBezTo>
                                <a:pt x="4651" y="1429"/>
                                <a:pt x="4612" y="1456"/>
                                <a:pt x="4612" y="1536"/>
                              </a:cubicBezTo>
                              <a:cubicBezTo>
                                <a:pt x="4612" y="1612"/>
                                <a:pt x="4649" y="1634"/>
                                <a:pt x="4708" y="1634"/>
                              </a:cubicBezTo>
                              <a:cubicBezTo>
                                <a:pt x="4732" y="1634"/>
                                <a:pt x="4763" y="1630"/>
                                <a:pt x="4773" y="1627"/>
                              </a:cubicBezTo>
                              <a:cubicBezTo>
                                <a:pt x="4767" y="1597"/>
                                <a:pt x="4767" y="1597"/>
                                <a:pt x="4767" y="1597"/>
                              </a:cubicBezTo>
                              <a:cubicBezTo>
                                <a:pt x="4756" y="1600"/>
                                <a:pt x="4730" y="1603"/>
                                <a:pt x="4717" y="1603"/>
                              </a:cubicBezTo>
                              <a:cubicBezTo>
                                <a:pt x="4678" y="1603"/>
                                <a:pt x="4649" y="1594"/>
                                <a:pt x="4648" y="1541"/>
                              </a:cubicBezTo>
                              <a:lnTo>
                                <a:pt x="4778" y="1541"/>
                              </a:lnTo>
                              <a:close/>
                              <a:moveTo>
                                <a:pt x="4556" y="1631"/>
                              </a:moveTo>
                              <a:cubicBezTo>
                                <a:pt x="4556" y="1434"/>
                                <a:pt x="4556" y="1434"/>
                                <a:pt x="4556" y="1434"/>
                              </a:cubicBezTo>
                              <a:cubicBezTo>
                                <a:pt x="4519" y="1434"/>
                                <a:pt x="4519" y="1434"/>
                                <a:pt x="4519" y="1434"/>
                              </a:cubicBezTo>
                              <a:cubicBezTo>
                                <a:pt x="4519" y="1631"/>
                                <a:pt x="4519" y="1631"/>
                                <a:pt x="4519" y="1631"/>
                              </a:cubicBezTo>
                              <a:lnTo>
                                <a:pt x="4556" y="1631"/>
                              </a:lnTo>
                              <a:close/>
                              <a:moveTo>
                                <a:pt x="4566" y="1373"/>
                              </a:moveTo>
                              <a:cubicBezTo>
                                <a:pt x="4537" y="1344"/>
                                <a:pt x="4537" y="1344"/>
                                <a:pt x="4537" y="1344"/>
                              </a:cubicBezTo>
                              <a:cubicBezTo>
                                <a:pt x="4509" y="1373"/>
                                <a:pt x="4509" y="1373"/>
                                <a:pt x="4509" y="1373"/>
                              </a:cubicBezTo>
                              <a:cubicBezTo>
                                <a:pt x="4537" y="1402"/>
                                <a:pt x="4537" y="1402"/>
                                <a:pt x="4537" y="1402"/>
                              </a:cubicBezTo>
                              <a:lnTo>
                                <a:pt x="4566" y="1373"/>
                              </a:lnTo>
                              <a:close/>
                              <a:moveTo>
                                <a:pt x="4469" y="1631"/>
                              </a:moveTo>
                              <a:cubicBezTo>
                                <a:pt x="4469" y="1600"/>
                                <a:pt x="4469" y="1600"/>
                                <a:pt x="4469" y="1600"/>
                              </a:cubicBezTo>
                              <a:cubicBezTo>
                                <a:pt x="4357" y="1600"/>
                                <a:pt x="4357" y="1600"/>
                                <a:pt x="4357" y="1600"/>
                              </a:cubicBezTo>
                              <a:cubicBezTo>
                                <a:pt x="4468" y="1461"/>
                                <a:pt x="4468" y="1461"/>
                                <a:pt x="4468" y="1461"/>
                              </a:cubicBezTo>
                              <a:cubicBezTo>
                                <a:pt x="4468" y="1434"/>
                                <a:pt x="4468" y="1434"/>
                                <a:pt x="4468" y="1434"/>
                              </a:cubicBezTo>
                              <a:cubicBezTo>
                                <a:pt x="4324" y="1434"/>
                                <a:pt x="4324" y="1434"/>
                                <a:pt x="4324" y="1434"/>
                              </a:cubicBezTo>
                              <a:cubicBezTo>
                                <a:pt x="4324" y="1465"/>
                                <a:pt x="4324" y="1465"/>
                                <a:pt x="4324" y="1465"/>
                              </a:cubicBezTo>
                              <a:cubicBezTo>
                                <a:pt x="4425" y="1465"/>
                                <a:pt x="4425" y="1465"/>
                                <a:pt x="4425" y="1465"/>
                              </a:cubicBezTo>
                              <a:cubicBezTo>
                                <a:pt x="4315" y="1602"/>
                                <a:pt x="4315" y="1602"/>
                                <a:pt x="4315" y="1602"/>
                              </a:cubicBezTo>
                              <a:cubicBezTo>
                                <a:pt x="4315" y="1631"/>
                                <a:pt x="4315" y="1631"/>
                                <a:pt x="4315" y="1631"/>
                              </a:cubicBezTo>
                              <a:lnTo>
                                <a:pt x="4469" y="1631"/>
                              </a:lnTo>
                              <a:close/>
                              <a:moveTo>
                                <a:pt x="4139" y="1514"/>
                              </a:moveTo>
                              <a:cubicBezTo>
                                <a:pt x="4048" y="1514"/>
                                <a:pt x="4048" y="1514"/>
                                <a:pt x="4048" y="1514"/>
                              </a:cubicBezTo>
                              <a:cubicBezTo>
                                <a:pt x="4051" y="1475"/>
                                <a:pt x="4073" y="1457"/>
                                <a:pt x="4098" y="1457"/>
                              </a:cubicBezTo>
                              <a:cubicBezTo>
                                <a:pt x="4123" y="1457"/>
                                <a:pt x="4139" y="1479"/>
                                <a:pt x="4139" y="1514"/>
                              </a:cubicBezTo>
                              <a:close/>
                              <a:moveTo>
                                <a:pt x="4177" y="1541"/>
                              </a:moveTo>
                              <a:cubicBezTo>
                                <a:pt x="4177" y="1528"/>
                                <a:pt x="4177" y="1528"/>
                                <a:pt x="4177" y="1528"/>
                              </a:cubicBezTo>
                              <a:cubicBezTo>
                                <a:pt x="4177" y="1464"/>
                                <a:pt x="4154" y="1429"/>
                                <a:pt x="4102" y="1429"/>
                              </a:cubicBezTo>
                              <a:cubicBezTo>
                                <a:pt x="4050" y="1429"/>
                                <a:pt x="4011" y="1456"/>
                                <a:pt x="4011" y="1536"/>
                              </a:cubicBezTo>
                              <a:cubicBezTo>
                                <a:pt x="4011" y="1612"/>
                                <a:pt x="4048" y="1634"/>
                                <a:pt x="4107" y="1634"/>
                              </a:cubicBezTo>
                              <a:cubicBezTo>
                                <a:pt x="4131" y="1634"/>
                                <a:pt x="4162" y="1630"/>
                                <a:pt x="4172" y="1627"/>
                              </a:cubicBezTo>
                              <a:cubicBezTo>
                                <a:pt x="4166" y="1597"/>
                                <a:pt x="4166" y="1597"/>
                                <a:pt x="4166" y="1597"/>
                              </a:cubicBezTo>
                              <a:cubicBezTo>
                                <a:pt x="4155" y="1600"/>
                                <a:pt x="4130" y="1603"/>
                                <a:pt x="4116" y="1603"/>
                              </a:cubicBezTo>
                              <a:cubicBezTo>
                                <a:pt x="4077" y="1603"/>
                                <a:pt x="4049" y="1594"/>
                                <a:pt x="4047" y="1541"/>
                              </a:cubicBezTo>
                              <a:lnTo>
                                <a:pt x="4177" y="1541"/>
                              </a:lnTo>
                              <a:close/>
                              <a:moveTo>
                                <a:pt x="3962" y="1631"/>
                              </a:moveTo>
                              <a:cubicBezTo>
                                <a:pt x="3962" y="1505"/>
                                <a:pt x="3962" y="1505"/>
                                <a:pt x="3962" y="1505"/>
                              </a:cubicBezTo>
                              <a:cubicBezTo>
                                <a:pt x="3962" y="1468"/>
                                <a:pt x="3959" y="1429"/>
                                <a:pt x="3900" y="1429"/>
                              </a:cubicBezTo>
                              <a:cubicBezTo>
                                <a:pt x="3867" y="1429"/>
                                <a:pt x="3847" y="1445"/>
                                <a:pt x="3832" y="1455"/>
                              </a:cubicBezTo>
                              <a:cubicBezTo>
                                <a:pt x="3832" y="1359"/>
                                <a:pt x="3832" y="1359"/>
                                <a:pt x="3832" y="1359"/>
                              </a:cubicBezTo>
                              <a:cubicBezTo>
                                <a:pt x="3795" y="1359"/>
                                <a:pt x="3795" y="1359"/>
                                <a:pt x="3795" y="1359"/>
                              </a:cubicBezTo>
                              <a:cubicBezTo>
                                <a:pt x="3795" y="1631"/>
                                <a:pt x="3795" y="1631"/>
                                <a:pt x="3795" y="1631"/>
                              </a:cubicBezTo>
                              <a:cubicBezTo>
                                <a:pt x="3832" y="1631"/>
                                <a:pt x="3832" y="1631"/>
                                <a:pt x="3832" y="1631"/>
                              </a:cubicBezTo>
                              <a:cubicBezTo>
                                <a:pt x="3832" y="1483"/>
                                <a:pt x="3832" y="1483"/>
                                <a:pt x="3832" y="1483"/>
                              </a:cubicBezTo>
                              <a:cubicBezTo>
                                <a:pt x="3841" y="1478"/>
                                <a:pt x="3867" y="1461"/>
                                <a:pt x="3889" y="1461"/>
                              </a:cubicBezTo>
                              <a:cubicBezTo>
                                <a:pt x="3921" y="1461"/>
                                <a:pt x="3926" y="1480"/>
                                <a:pt x="3926" y="1510"/>
                              </a:cubicBezTo>
                              <a:cubicBezTo>
                                <a:pt x="3926" y="1631"/>
                                <a:pt x="3926" y="1631"/>
                                <a:pt x="3926" y="1631"/>
                              </a:cubicBezTo>
                              <a:lnTo>
                                <a:pt x="3962" y="1631"/>
                              </a:lnTo>
                              <a:close/>
                              <a:moveTo>
                                <a:pt x="3751" y="1441"/>
                              </a:moveTo>
                              <a:cubicBezTo>
                                <a:pt x="3740" y="1435"/>
                                <a:pt x="3723" y="1429"/>
                                <a:pt x="3695" y="1429"/>
                              </a:cubicBezTo>
                              <a:cubicBezTo>
                                <a:pt x="3637" y="1429"/>
                                <a:pt x="3598" y="1467"/>
                                <a:pt x="3598" y="1530"/>
                              </a:cubicBezTo>
                              <a:cubicBezTo>
                                <a:pt x="3598" y="1604"/>
                                <a:pt x="3627" y="1634"/>
                                <a:pt x="3703" y="1634"/>
                              </a:cubicBezTo>
                              <a:cubicBezTo>
                                <a:pt x="3723" y="1634"/>
                                <a:pt x="3739" y="1630"/>
                                <a:pt x="3749" y="1627"/>
                              </a:cubicBezTo>
                              <a:cubicBezTo>
                                <a:pt x="3744" y="1599"/>
                                <a:pt x="3744" y="1599"/>
                                <a:pt x="3744" y="1599"/>
                              </a:cubicBezTo>
                              <a:cubicBezTo>
                                <a:pt x="3734" y="1600"/>
                                <a:pt x="3722" y="1603"/>
                                <a:pt x="3706" y="1603"/>
                              </a:cubicBezTo>
                              <a:cubicBezTo>
                                <a:pt x="3650" y="1603"/>
                                <a:pt x="3636" y="1581"/>
                                <a:pt x="3636" y="1531"/>
                              </a:cubicBezTo>
                              <a:cubicBezTo>
                                <a:pt x="3636" y="1482"/>
                                <a:pt x="3658" y="1460"/>
                                <a:pt x="3693" y="1460"/>
                              </a:cubicBezTo>
                              <a:cubicBezTo>
                                <a:pt x="3713" y="1460"/>
                                <a:pt x="3728" y="1464"/>
                                <a:pt x="3739" y="1469"/>
                              </a:cubicBezTo>
                              <a:lnTo>
                                <a:pt x="3751" y="1441"/>
                              </a:lnTo>
                              <a:close/>
                              <a:moveTo>
                                <a:pt x="3565" y="1575"/>
                              </a:moveTo>
                              <a:cubicBezTo>
                                <a:pt x="3565" y="1510"/>
                                <a:pt x="3467" y="1523"/>
                                <a:pt x="3467" y="1483"/>
                              </a:cubicBezTo>
                              <a:cubicBezTo>
                                <a:pt x="3467" y="1470"/>
                                <a:pt x="3476" y="1460"/>
                                <a:pt x="3500" y="1460"/>
                              </a:cubicBezTo>
                              <a:cubicBezTo>
                                <a:pt x="3522" y="1460"/>
                                <a:pt x="3536" y="1464"/>
                                <a:pt x="3547" y="1466"/>
                              </a:cubicBezTo>
                              <a:cubicBezTo>
                                <a:pt x="3554" y="1438"/>
                                <a:pt x="3554" y="1438"/>
                                <a:pt x="3554" y="1438"/>
                              </a:cubicBezTo>
                              <a:cubicBezTo>
                                <a:pt x="3545" y="1434"/>
                                <a:pt x="3524" y="1430"/>
                                <a:pt x="3501" y="1430"/>
                              </a:cubicBezTo>
                              <a:cubicBezTo>
                                <a:pt x="3462" y="1430"/>
                                <a:pt x="3430" y="1448"/>
                                <a:pt x="3430" y="1487"/>
                              </a:cubicBezTo>
                              <a:cubicBezTo>
                                <a:pt x="3430" y="1556"/>
                                <a:pt x="3529" y="1538"/>
                                <a:pt x="3529" y="1578"/>
                              </a:cubicBezTo>
                              <a:cubicBezTo>
                                <a:pt x="3529" y="1593"/>
                                <a:pt x="3514" y="1603"/>
                                <a:pt x="3484" y="1603"/>
                              </a:cubicBezTo>
                              <a:cubicBezTo>
                                <a:pt x="3469" y="1603"/>
                                <a:pt x="3445" y="1599"/>
                                <a:pt x="3430" y="1596"/>
                              </a:cubicBezTo>
                              <a:cubicBezTo>
                                <a:pt x="3425" y="1626"/>
                                <a:pt x="3425" y="1626"/>
                                <a:pt x="3425" y="1626"/>
                              </a:cubicBezTo>
                              <a:cubicBezTo>
                                <a:pt x="3435" y="1630"/>
                                <a:pt x="3462" y="1634"/>
                                <a:pt x="3489" y="1634"/>
                              </a:cubicBezTo>
                              <a:cubicBezTo>
                                <a:pt x="3522" y="1634"/>
                                <a:pt x="3565" y="1622"/>
                                <a:pt x="3565" y="1575"/>
                              </a:cubicBezTo>
                              <a:close/>
                              <a:moveTo>
                                <a:pt x="3372" y="1631"/>
                              </a:moveTo>
                              <a:cubicBezTo>
                                <a:pt x="3372" y="1434"/>
                                <a:pt x="3372" y="1434"/>
                                <a:pt x="3372" y="1434"/>
                              </a:cubicBezTo>
                              <a:cubicBezTo>
                                <a:pt x="3335" y="1434"/>
                                <a:pt x="3335" y="1434"/>
                                <a:pt x="3335" y="1434"/>
                              </a:cubicBezTo>
                              <a:cubicBezTo>
                                <a:pt x="3335" y="1631"/>
                                <a:pt x="3335" y="1631"/>
                                <a:pt x="3335" y="1631"/>
                              </a:cubicBezTo>
                              <a:lnTo>
                                <a:pt x="3372" y="1631"/>
                              </a:lnTo>
                              <a:close/>
                              <a:moveTo>
                                <a:pt x="3382" y="1373"/>
                              </a:moveTo>
                              <a:cubicBezTo>
                                <a:pt x="3353" y="1344"/>
                                <a:pt x="3353" y="1344"/>
                                <a:pt x="3353" y="1344"/>
                              </a:cubicBezTo>
                              <a:cubicBezTo>
                                <a:pt x="3325" y="1373"/>
                                <a:pt x="3325" y="1373"/>
                                <a:pt x="3325" y="1373"/>
                              </a:cubicBezTo>
                              <a:cubicBezTo>
                                <a:pt x="3353" y="1402"/>
                                <a:pt x="3353" y="1402"/>
                                <a:pt x="3353" y="1402"/>
                              </a:cubicBezTo>
                              <a:lnTo>
                                <a:pt x="3382" y="1373"/>
                              </a:lnTo>
                              <a:close/>
                              <a:moveTo>
                                <a:pt x="3266" y="1631"/>
                              </a:moveTo>
                              <a:cubicBezTo>
                                <a:pt x="3266" y="1505"/>
                                <a:pt x="3266" y="1505"/>
                                <a:pt x="3266" y="1505"/>
                              </a:cubicBezTo>
                              <a:cubicBezTo>
                                <a:pt x="3266" y="1468"/>
                                <a:pt x="3262" y="1429"/>
                                <a:pt x="3203" y="1429"/>
                              </a:cubicBezTo>
                              <a:cubicBezTo>
                                <a:pt x="3171" y="1429"/>
                                <a:pt x="3150" y="1445"/>
                                <a:pt x="3136" y="1455"/>
                              </a:cubicBezTo>
                              <a:cubicBezTo>
                                <a:pt x="3136" y="1434"/>
                                <a:pt x="3136" y="1434"/>
                                <a:pt x="3136" y="1434"/>
                              </a:cubicBezTo>
                              <a:cubicBezTo>
                                <a:pt x="3099" y="1434"/>
                                <a:pt x="3099" y="1434"/>
                                <a:pt x="3099" y="1434"/>
                              </a:cubicBezTo>
                              <a:cubicBezTo>
                                <a:pt x="3099" y="1631"/>
                                <a:pt x="3099" y="1631"/>
                                <a:pt x="3099" y="1631"/>
                              </a:cubicBezTo>
                              <a:cubicBezTo>
                                <a:pt x="3136" y="1631"/>
                                <a:pt x="3136" y="1631"/>
                                <a:pt x="3136" y="1631"/>
                              </a:cubicBezTo>
                              <a:cubicBezTo>
                                <a:pt x="3136" y="1483"/>
                                <a:pt x="3136" y="1483"/>
                                <a:pt x="3136" y="1483"/>
                              </a:cubicBezTo>
                              <a:cubicBezTo>
                                <a:pt x="3145" y="1478"/>
                                <a:pt x="3171" y="1461"/>
                                <a:pt x="3193" y="1461"/>
                              </a:cubicBezTo>
                              <a:cubicBezTo>
                                <a:pt x="3225" y="1461"/>
                                <a:pt x="3230" y="1480"/>
                                <a:pt x="3230" y="1510"/>
                              </a:cubicBezTo>
                              <a:cubicBezTo>
                                <a:pt x="3230" y="1631"/>
                                <a:pt x="3230" y="1631"/>
                                <a:pt x="3230" y="1631"/>
                              </a:cubicBezTo>
                              <a:lnTo>
                                <a:pt x="3266" y="1631"/>
                              </a:lnTo>
                              <a:close/>
                              <a:moveTo>
                                <a:pt x="3010" y="1532"/>
                              </a:moveTo>
                              <a:cubicBezTo>
                                <a:pt x="3010" y="1570"/>
                                <a:pt x="3000" y="1605"/>
                                <a:pt x="2956" y="1605"/>
                              </a:cubicBezTo>
                              <a:cubicBezTo>
                                <a:pt x="2914" y="1605"/>
                                <a:pt x="2901" y="1572"/>
                                <a:pt x="2901" y="1533"/>
                              </a:cubicBezTo>
                              <a:cubicBezTo>
                                <a:pt x="2901" y="1497"/>
                                <a:pt x="2912" y="1458"/>
                                <a:pt x="2956" y="1458"/>
                              </a:cubicBezTo>
                              <a:cubicBezTo>
                                <a:pt x="3000" y="1458"/>
                                <a:pt x="3010" y="1497"/>
                                <a:pt x="3010" y="1532"/>
                              </a:cubicBezTo>
                              <a:close/>
                              <a:moveTo>
                                <a:pt x="3049" y="1532"/>
                              </a:moveTo>
                              <a:cubicBezTo>
                                <a:pt x="3049" y="1466"/>
                                <a:pt x="3018" y="1429"/>
                                <a:pt x="2957" y="1429"/>
                              </a:cubicBezTo>
                              <a:cubicBezTo>
                                <a:pt x="2902" y="1429"/>
                                <a:pt x="2863" y="1467"/>
                                <a:pt x="2863" y="1534"/>
                              </a:cubicBezTo>
                              <a:cubicBezTo>
                                <a:pt x="2863" y="1598"/>
                                <a:pt x="2897" y="1635"/>
                                <a:pt x="2953" y="1635"/>
                              </a:cubicBezTo>
                              <a:cubicBezTo>
                                <a:pt x="3007" y="1635"/>
                                <a:pt x="3049" y="1601"/>
                                <a:pt x="3049" y="1532"/>
                              </a:cubicBezTo>
                              <a:close/>
                              <a:moveTo>
                                <a:pt x="2856" y="1433"/>
                              </a:moveTo>
                              <a:cubicBezTo>
                                <a:pt x="2851" y="1431"/>
                                <a:pt x="2843" y="1430"/>
                                <a:pt x="2832" y="1430"/>
                              </a:cubicBezTo>
                              <a:cubicBezTo>
                                <a:pt x="2808" y="1430"/>
                                <a:pt x="2786" y="1445"/>
                                <a:pt x="2777" y="1460"/>
                              </a:cubicBezTo>
                              <a:cubicBezTo>
                                <a:pt x="2777" y="1434"/>
                                <a:pt x="2777" y="1434"/>
                                <a:pt x="2777" y="1434"/>
                              </a:cubicBezTo>
                              <a:cubicBezTo>
                                <a:pt x="2740" y="1434"/>
                                <a:pt x="2740" y="1434"/>
                                <a:pt x="2740" y="1434"/>
                              </a:cubicBezTo>
                              <a:cubicBezTo>
                                <a:pt x="2740" y="1631"/>
                                <a:pt x="2740" y="1631"/>
                                <a:pt x="2740" y="1631"/>
                              </a:cubicBezTo>
                              <a:cubicBezTo>
                                <a:pt x="2777" y="1631"/>
                                <a:pt x="2777" y="1631"/>
                                <a:pt x="2777" y="1631"/>
                              </a:cubicBezTo>
                              <a:cubicBezTo>
                                <a:pt x="2777" y="1490"/>
                                <a:pt x="2777" y="1490"/>
                                <a:pt x="2777" y="1490"/>
                              </a:cubicBezTo>
                              <a:cubicBezTo>
                                <a:pt x="2786" y="1477"/>
                                <a:pt x="2804" y="1463"/>
                                <a:pt x="2826" y="1463"/>
                              </a:cubicBezTo>
                              <a:cubicBezTo>
                                <a:pt x="2838" y="1463"/>
                                <a:pt x="2844" y="1464"/>
                                <a:pt x="2850" y="1466"/>
                              </a:cubicBezTo>
                              <a:lnTo>
                                <a:pt x="2856" y="1433"/>
                              </a:lnTo>
                              <a:close/>
                              <a:moveTo>
                                <a:pt x="2676" y="1631"/>
                              </a:moveTo>
                              <a:cubicBezTo>
                                <a:pt x="2676" y="1505"/>
                                <a:pt x="2676" y="1505"/>
                                <a:pt x="2676" y="1505"/>
                              </a:cubicBezTo>
                              <a:cubicBezTo>
                                <a:pt x="2676" y="1468"/>
                                <a:pt x="2672" y="1429"/>
                                <a:pt x="2613" y="1429"/>
                              </a:cubicBezTo>
                              <a:cubicBezTo>
                                <a:pt x="2581" y="1429"/>
                                <a:pt x="2560" y="1445"/>
                                <a:pt x="2546" y="1455"/>
                              </a:cubicBezTo>
                              <a:cubicBezTo>
                                <a:pt x="2546" y="1359"/>
                                <a:pt x="2546" y="1359"/>
                                <a:pt x="2546" y="1359"/>
                              </a:cubicBezTo>
                              <a:cubicBezTo>
                                <a:pt x="2509" y="1359"/>
                                <a:pt x="2509" y="1359"/>
                                <a:pt x="2509" y="1359"/>
                              </a:cubicBezTo>
                              <a:cubicBezTo>
                                <a:pt x="2509" y="1631"/>
                                <a:pt x="2509" y="1631"/>
                                <a:pt x="2509" y="1631"/>
                              </a:cubicBezTo>
                              <a:cubicBezTo>
                                <a:pt x="2546" y="1631"/>
                                <a:pt x="2546" y="1631"/>
                                <a:pt x="2546" y="1631"/>
                              </a:cubicBezTo>
                              <a:cubicBezTo>
                                <a:pt x="2546" y="1483"/>
                                <a:pt x="2546" y="1483"/>
                                <a:pt x="2546" y="1483"/>
                              </a:cubicBezTo>
                              <a:cubicBezTo>
                                <a:pt x="2555" y="1478"/>
                                <a:pt x="2581" y="1461"/>
                                <a:pt x="2603" y="1461"/>
                              </a:cubicBezTo>
                              <a:cubicBezTo>
                                <a:pt x="2635" y="1461"/>
                                <a:pt x="2640" y="1480"/>
                                <a:pt x="2640" y="1510"/>
                              </a:cubicBezTo>
                              <a:cubicBezTo>
                                <a:pt x="2640" y="1631"/>
                                <a:pt x="2640" y="1631"/>
                                <a:pt x="2640" y="1631"/>
                              </a:cubicBezTo>
                              <a:lnTo>
                                <a:pt x="2676" y="1631"/>
                              </a:lnTo>
                              <a:close/>
                              <a:moveTo>
                                <a:pt x="2465" y="1441"/>
                              </a:moveTo>
                              <a:cubicBezTo>
                                <a:pt x="2454" y="1435"/>
                                <a:pt x="2437" y="1429"/>
                                <a:pt x="2409" y="1429"/>
                              </a:cubicBezTo>
                              <a:cubicBezTo>
                                <a:pt x="2350" y="1429"/>
                                <a:pt x="2312" y="1467"/>
                                <a:pt x="2312" y="1530"/>
                              </a:cubicBezTo>
                              <a:cubicBezTo>
                                <a:pt x="2312" y="1604"/>
                                <a:pt x="2340" y="1634"/>
                                <a:pt x="2416" y="1634"/>
                              </a:cubicBezTo>
                              <a:cubicBezTo>
                                <a:pt x="2437" y="1634"/>
                                <a:pt x="2452" y="1630"/>
                                <a:pt x="2463" y="1627"/>
                              </a:cubicBezTo>
                              <a:cubicBezTo>
                                <a:pt x="2458" y="1599"/>
                                <a:pt x="2458" y="1599"/>
                                <a:pt x="2458" y="1599"/>
                              </a:cubicBezTo>
                              <a:cubicBezTo>
                                <a:pt x="2448" y="1600"/>
                                <a:pt x="2435" y="1603"/>
                                <a:pt x="2420" y="1603"/>
                              </a:cubicBezTo>
                              <a:cubicBezTo>
                                <a:pt x="2364" y="1603"/>
                                <a:pt x="2350" y="1581"/>
                                <a:pt x="2350" y="1531"/>
                              </a:cubicBezTo>
                              <a:cubicBezTo>
                                <a:pt x="2350" y="1482"/>
                                <a:pt x="2372" y="1460"/>
                                <a:pt x="2407" y="1460"/>
                              </a:cubicBezTo>
                              <a:cubicBezTo>
                                <a:pt x="2426" y="1460"/>
                                <a:pt x="2442" y="1464"/>
                                <a:pt x="2452" y="1469"/>
                              </a:cubicBezTo>
                              <a:lnTo>
                                <a:pt x="2465" y="1441"/>
                              </a:lnTo>
                              <a:close/>
                              <a:moveTo>
                                <a:pt x="2214" y="1359"/>
                              </a:moveTo>
                              <a:cubicBezTo>
                                <a:pt x="2206" y="1356"/>
                                <a:pt x="2185" y="1352"/>
                                <a:pt x="2172" y="1352"/>
                              </a:cubicBezTo>
                              <a:cubicBezTo>
                                <a:pt x="2134" y="1352"/>
                                <a:pt x="2096" y="1362"/>
                                <a:pt x="2096" y="1419"/>
                              </a:cubicBezTo>
                              <a:cubicBezTo>
                                <a:pt x="2096" y="1434"/>
                                <a:pt x="2096" y="1434"/>
                                <a:pt x="2096" y="1434"/>
                              </a:cubicBezTo>
                              <a:cubicBezTo>
                                <a:pt x="2067" y="1434"/>
                                <a:pt x="2067" y="1434"/>
                                <a:pt x="2067" y="1434"/>
                              </a:cubicBezTo>
                              <a:cubicBezTo>
                                <a:pt x="2067" y="1463"/>
                                <a:pt x="2067" y="1463"/>
                                <a:pt x="2067" y="1463"/>
                              </a:cubicBezTo>
                              <a:cubicBezTo>
                                <a:pt x="2096" y="1463"/>
                                <a:pt x="2096" y="1463"/>
                                <a:pt x="2096" y="1463"/>
                              </a:cubicBezTo>
                              <a:cubicBezTo>
                                <a:pt x="2096" y="1710"/>
                                <a:pt x="2096" y="1710"/>
                                <a:pt x="2096" y="1710"/>
                              </a:cubicBezTo>
                              <a:cubicBezTo>
                                <a:pt x="2132" y="1710"/>
                                <a:pt x="2132" y="1710"/>
                                <a:pt x="2132" y="1710"/>
                              </a:cubicBezTo>
                              <a:cubicBezTo>
                                <a:pt x="2132" y="1463"/>
                                <a:pt x="2132" y="1463"/>
                                <a:pt x="2132" y="1463"/>
                              </a:cubicBezTo>
                              <a:cubicBezTo>
                                <a:pt x="2175" y="1463"/>
                                <a:pt x="2175" y="1463"/>
                                <a:pt x="2175" y="1463"/>
                              </a:cubicBezTo>
                              <a:cubicBezTo>
                                <a:pt x="2175" y="1434"/>
                                <a:pt x="2175" y="1434"/>
                                <a:pt x="2175" y="1434"/>
                              </a:cubicBezTo>
                              <a:cubicBezTo>
                                <a:pt x="2132" y="1434"/>
                                <a:pt x="2132" y="1434"/>
                                <a:pt x="2132" y="1434"/>
                              </a:cubicBezTo>
                              <a:cubicBezTo>
                                <a:pt x="2132" y="1420"/>
                                <a:pt x="2132" y="1420"/>
                                <a:pt x="2132" y="1420"/>
                              </a:cubicBezTo>
                              <a:cubicBezTo>
                                <a:pt x="2132" y="1394"/>
                                <a:pt x="2146" y="1384"/>
                                <a:pt x="2172" y="1384"/>
                              </a:cubicBezTo>
                              <a:cubicBezTo>
                                <a:pt x="2188" y="1384"/>
                                <a:pt x="2207" y="1388"/>
                                <a:pt x="2207" y="1388"/>
                              </a:cubicBezTo>
                              <a:lnTo>
                                <a:pt x="2214" y="1359"/>
                              </a:lnTo>
                              <a:close/>
                              <a:moveTo>
                                <a:pt x="2005" y="1532"/>
                              </a:moveTo>
                              <a:cubicBezTo>
                                <a:pt x="2005" y="1570"/>
                                <a:pt x="1995" y="1605"/>
                                <a:pt x="1951" y="1605"/>
                              </a:cubicBezTo>
                              <a:cubicBezTo>
                                <a:pt x="1909" y="1605"/>
                                <a:pt x="1895" y="1572"/>
                                <a:pt x="1895" y="1533"/>
                              </a:cubicBezTo>
                              <a:cubicBezTo>
                                <a:pt x="1895" y="1497"/>
                                <a:pt x="1907" y="1458"/>
                                <a:pt x="1951" y="1458"/>
                              </a:cubicBezTo>
                              <a:cubicBezTo>
                                <a:pt x="1995" y="1458"/>
                                <a:pt x="2005" y="1497"/>
                                <a:pt x="2005" y="1532"/>
                              </a:cubicBezTo>
                              <a:close/>
                              <a:moveTo>
                                <a:pt x="2043" y="1532"/>
                              </a:moveTo>
                              <a:cubicBezTo>
                                <a:pt x="2043" y="1466"/>
                                <a:pt x="2013" y="1429"/>
                                <a:pt x="1952" y="1429"/>
                              </a:cubicBezTo>
                              <a:cubicBezTo>
                                <a:pt x="1897" y="1429"/>
                                <a:pt x="1858" y="1467"/>
                                <a:pt x="1858" y="1534"/>
                              </a:cubicBezTo>
                              <a:cubicBezTo>
                                <a:pt x="1858" y="1598"/>
                                <a:pt x="1891" y="1635"/>
                                <a:pt x="1948" y="1635"/>
                              </a:cubicBezTo>
                              <a:cubicBezTo>
                                <a:pt x="2002" y="1635"/>
                                <a:pt x="2043" y="1601"/>
                                <a:pt x="2043" y="1532"/>
                              </a:cubicBezTo>
                              <a:close/>
                              <a:moveTo>
                                <a:pt x="1660" y="1589"/>
                              </a:moveTo>
                              <a:cubicBezTo>
                                <a:pt x="1651" y="1594"/>
                                <a:pt x="1637" y="1604"/>
                                <a:pt x="1620" y="1604"/>
                              </a:cubicBezTo>
                              <a:cubicBezTo>
                                <a:pt x="1585" y="1604"/>
                                <a:pt x="1564" y="1585"/>
                                <a:pt x="1564" y="1534"/>
                              </a:cubicBezTo>
                              <a:cubicBezTo>
                                <a:pt x="1564" y="1494"/>
                                <a:pt x="1580" y="1463"/>
                                <a:pt x="1624" y="1463"/>
                              </a:cubicBezTo>
                              <a:cubicBezTo>
                                <a:pt x="1641" y="1463"/>
                                <a:pt x="1651" y="1464"/>
                                <a:pt x="1660" y="1465"/>
                              </a:cubicBezTo>
                              <a:lnTo>
                                <a:pt x="1660" y="1589"/>
                              </a:lnTo>
                              <a:close/>
                              <a:moveTo>
                                <a:pt x="1697" y="1640"/>
                              </a:moveTo>
                              <a:cubicBezTo>
                                <a:pt x="1697" y="1439"/>
                                <a:pt x="1697" y="1439"/>
                                <a:pt x="1697" y="1439"/>
                              </a:cubicBezTo>
                              <a:cubicBezTo>
                                <a:pt x="1671" y="1435"/>
                                <a:pt x="1647" y="1432"/>
                                <a:pt x="1624" y="1432"/>
                              </a:cubicBezTo>
                              <a:cubicBezTo>
                                <a:pt x="1571" y="1432"/>
                                <a:pt x="1527" y="1466"/>
                                <a:pt x="1527" y="1533"/>
                              </a:cubicBezTo>
                              <a:cubicBezTo>
                                <a:pt x="1527" y="1622"/>
                                <a:pt x="1575" y="1633"/>
                                <a:pt x="1618" y="1633"/>
                              </a:cubicBezTo>
                              <a:cubicBezTo>
                                <a:pt x="1635" y="1633"/>
                                <a:pt x="1650" y="1627"/>
                                <a:pt x="1660" y="1619"/>
                              </a:cubicBezTo>
                              <a:cubicBezTo>
                                <a:pt x="1660" y="1635"/>
                                <a:pt x="1660" y="1635"/>
                                <a:pt x="1660" y="1635"/>
                              </a:cubicBezTo>
                              <a:cubicBezTo>
                                <a:pt x="1660" y="1675"/>
                                <a:pt x="1636" y="1681"/>
                                <a:pt x="1602" y="1681"/>
                              </a:cubicBezTo>
                              <a:cubicBezTo>
                                <a:pt x="1587" y="1681"/>
                                <a:pt x="1560" y="1677"/>
                                <a:pt x="1548" y="1675"/>
                              </a:cubicBezTo>
                              <a:cubicBezTo>
                                <a:pt x="1542" y="1703"/>
                                <a:pt x="1542" y="1703"/>
                                <a:pt x="1542" y="1703"/>
                              </a:cubicBezTo>
                              <a:cubicBezTo>
                                <a:pt x="1554" y="1707"/>
                                <a:pt x="1581" y="1713"/>
                                <a:pt x="1610" y="1713"/>
                              </a:cubicBezTo>
                              <a:cubicBezTo>
                                <a:pt x="1651" y="1713"/>
                                <a:pt x="1697" y="1693"/>
                                <a:pt x="1697" y="1640"/>
                              </a:cubicBezTo>
                              <a:close/>
                              <a:moveTo>
                                <a:pt x="1479" y="1631"/>
                              </a:moveTo>
                              <a:cubicBezTo>
                                <a:pt x="1479" y="1505"/>
                                <a:pt x="1479" y="1505"/>
                                <a:pt x="1479" y="1505"/>
                              </a:cubicBezTo>
                              <a:cubicBezTo>
                                <a:pt x="1479" y="1468"/>
                                <a:pt x="1475" y="1429"/>
                                <a:pt x="1416" y="1429"/>
                              </a:cubicBezTo>
                              <a:cubicBezTo>
                                <a:pt x="1383" y="1429"/>
                                <a:pt x="1363" y="1445"/>
                                <a:pt x="1349" y="1455"/>
                              </a:cubicBezTo>
                              <a:cubicBezTo>
                                <a:pt x="1349" y="1434"/>
                                <a:pt x="1349" y="1434"/>
                                <a:pt x="1349" y="1434"/>
                              </a:cubicBezTo>
                              <a:cubicBezTo>
                                <a:pt x="1312" y="1434"/>
                                <a:pt x="1312" y="1434"/>
                                <a:pt x="1312" y="1434"/>
                              </a:cubicBezTo>
                              <a:cubicBezTo>
                                <a:pt x="1312" y="1631"/>
                                <a:pt x="1312" y="1631"/>
                                <a:pt x="1312" y="1631"/>
                              </a:cubicBezTo>
                              <a:cubicBezTo>
                                <a:pt x="1349" y="1631"/>
                                <a:pt x="1349" y="1631"/>
                                <a:pt x="1349" y="1631"/>
                              </a:cubicBezTo>
                              <a:cubicBezTo>
                                <a:pt x="1349" y="1483"/>
                                <a:pt x="1349" y="1483"/>
                                <a:pt x="1349" y="1483"/>
                              </a:cubicBezTo>
                              <a:cubicBezTo>
                                <a:pt x="1358" y="1478"/>
                                <a:pt x="1384" y="1461"/>
                                <a:pt x="1405" y="1461"/>
                              </a:cubicBezTo>
                              <a:cubicBezTo>
                                <a:pt x="1437" y="1461"/>
                                <a:pt x="1442" y="1480"/>
                                <a:pt x="1442" y="1510"/>
                              </a:cubicBezTo>
                              <a:cubicBezTo>
                                <a:pt x="1442" y="1631"/>
                                <a:pt x="1442" y="1631"/>
                                <a:pt x="1442" y="1631"/>
                              </a:cubicBezTo>
                              <a:lnTo>
                                <a:pt x="1479" y="1631"/>
                              </a:lnTo>
                              <a:close/>
                              <a:moveTo>
                                <a:pt x="1241" y="1631"/>
                              </a:moveTo>
                              <a:cubicBezTo>
                                <a:pt x="1241" y="1434"/>
                                <a:pt x="1241" y="1434"/>
                                <a:pt x="1241" y="1434"/>
                              </a:cubicBezTo>
                              <a:cubicBezTo>
                                <a:pt x="1204" y="1434"/>
                                <a:pt x="1204" y="1434"/>
                                <a:pt x="1204" y="1434"/>
                              </a:cubicBezTo>
                              <a:cubicBezTo>
                                <a:pt x="1204" y="1631"/>
                                <a:pt x="1204" y="1631"/>
                                <a:pt x="1204" y="1631"/>
                              </a:cubicBezTo>
                              <a:lnTo>
                                <a:pt x="1241" y="1631"/>
                              </a:lnTo>
                              <a:close/>
                              <a:moveTo>
                                <a:pt x="1251" y="1373"/>
                              </a:moveTo>
                              <a:cubicBezTo>
                                <a:pt x="1222" y="1344"/>
                                <a:pt x="1222" y="1344"/>
                                <a:pt x="1222" y="1344"/>
                              </a:cubicBezTo>
                              <a:cubicBezTo>
                                <a:pt x="1193" y="1373"/>
                                <a:pt x="1193" y="1373"/>
                                <a:pt x="1193" y="1373"/>
                              </a:cubicBezTo>
                              <a:cubicBezTo>
                                <a:pt x="1222" y="1402"/>
                                <a:pt x="1222" y="1402"/>
                                <a:pt x="1222" y="1402"/>
                              </a:cubicBezTo>
                              <a:lnTo>
                                <a:pt x="1251" y="1373"/>
                              </a:lnTo>
                              <a:close/>
                              <a:moveTo>
                                <a:pt x="1033" y="1631"/>
                              </a:moveTo>
                              <a:cubicBezTo>
                                <a:pt x="1033" y="1359"/>
                                <a:pt x="1033" y="1359"/>
                                <a:pt x="1033" y="1359"/>
                              </a:cubicBezTo>
                              <a:cubicBezTo>
                                <a:pt x="997" y="1359"/>
                                <a:pt x="997" y="1359"/>
                                <a:pt x="997" y="1359"/>
                              </a:cubicBezTo>
                              <a:cubicBezTo>
                                <a:pt x="997" y="1631"/>
                                <a:pt x="997" y="1631"/>
                                <a:pt x="997" y="1631"/>
                              </a:cubicBezTo>
                              <a:lnTo>
                                <a:pt x="1033" y="1631"/>
                              </a:lnTo>
                              <a:close/>
                              <a:moveTo>
                                <a:pt x="1160" y="1606"/>
                              </a:moveTo>
                              <a:cubicBezTo>
                                <a:pt x="1146" y="1603"/>
                                <a:pt x="1129" y="1591"/>
                                <a:pt x="1112" y="1571"/>
                              </a:cubicBezTo>
                              <a:cubicBezTo>
                                <a:pt x="1075" y="1525"/>
                                <a:pt x="1075" y="1525"/>
                                <a:pt x="1075" y="1525"/>
                              </a:cubicBezTo>
                              <a:cubicBezTo>
                                <a:pt x="1156" y="1434"/>
                                <a:pt x="1156" y="1434"/>
                                <a:pt x="1156" y="1434"/>
                              </a:cubicBezTo>
                              <a:cubicBezTo>
                                <a:pt x="1115" y="1434"/>
                                <a:pt x="1115" y="1434"/>
                                <a:pt x="1115" y="1434"/>
                              </a:cubicBezTo>
                              <a:cubicBezTo>
                                <a:pt x="1035" y="1527"/>
                                <a:pt x="1035" y="1527"/>
                                <a:pt x="1035" y="1527"/>
                              </a:cubicBezTo>
                              <a:cubicBezTo>
                                <a:pt x="1089" y="1597"/>
                                <a:pt x="1089" y="1597"/>
                                <a:pt x="1089" y="1597"/>
                              </a:cubicBezTo>
                              <a:cubicBezTo>
                                <a:pt x="1114" y="1630"/>
                                <a:pt x="1136" y="1633"/>
                                <a:pt x="1155" y="1635"/>
                              </a:cubicBezTo>
                              <a:lnTo>
                                <a:pt x="1160" y="1606"/>
                              </a:lnTo>
                              <a:close/>
                              <a:moveTo>
                                <a:pt x="966" y="1433"/>
                              </a:moveTo>
                              <a:cubicBezTo>
                                <a:pt x="961" y="1431"/>
                                <a:pt x="953" y="1430"/>
                                <a:pt x="942" y="1430"/>
                              </a:cubicBezTo>
                              <a:cubicBezTo>
                                <a:pt x="918" y="1430"/>
                                <a:pt x="896" y="1445"/>
                                <a:pt x="887" y="1460"/>
                              </a:cubicBezTo>
                              <a:cubicBezTo>
                                <a:pt x="887" y="1434"/>
                                <a:pt x="887" y="1434"/>
                                <a:pt x="887" y="1434"/>
                              </a:cubicBezTo>
                              <a:cubicBezTo>
                                <a:pt x="850" y="1434"/>
                                <a:pt x="850" y="1434"/>
                                <a:pt x="850" y="1434"/>
                              </a:cubicBezTo>
                              <a:cubicBezTo>
                                <a:pt x="850" y="1631"/>
                                <a:pt x="850" y="1631"/>
                                <a:pt x="850" y="1631"/>
                              </a:cubicBezTo>
                              <a:cubicBezTo>
                                <a:pt x="887" y="1631"/>
                                <a:pt x="887" y="1631"/>
                                <a:pt x="887" y="1631"/>
                              </a:cubicBezTo>
                              <a:cubicBezTo>
                                <a:pt x="887" y="1490"/>
                                <a:pt x="887" y="1490"/>
                                <a:pt x="887" y="1490"/>
                              </a:cubicBezTo>
                              <a:cubicBezTo>
                                <a:pt x="896" y="1477"/>
                                <a:pt x="914" y="1463"/>
                                <a:pt x="936" y="1463"/>
                              </a:cubicBezTo>
                              <a:cubicBezTo>
                                <a:pt x="948" y="1463"/>
                                <a:pt x="954" y="1464"/>
                                <a:pt x="960" y="1466"/>
                              </a:cubicBezTo>
                              <a:lnTo>
                                <a:pt x="966" y="1433"/>
                              </a:lnTo>
                              <a:close/>
                              <a:moveTo>
                                <a:pt x="763" y="1514"/>
                              </a:moveTo>
                              <a:cubicBezTo>
                                <a:pt x="673" y="1514"/>
                                <a:pt x="673" y="1514"/>
                                <a:pt x="673" y="1514"/>
                              </a:cubicBezTo>
                              <a:cubicBezTo>
                                <a:pt x="676" y="1475"/>
                                <a:pt x="698" y="1457"/>
                                <a:pt x="723" y="1457"/>
                              </a:cubicBezTo>
                              <a:cubicBezTo>
                                <a:pt x="748" y="1457"/>
                                <a:pt x="764" y="1479"/>
                                <a:pt x="763" y="1514"/>
                              </a:cubicBezTo>
                              <a:close/>
                              <a:moveTo>
                                <a:pt x="802" y="1541"/>
                              </a:moveTo>
                              <a:cubicBezTo>
                                <a:pt x="802" y="1528"/>
                                <a:pt x="802" y="1528"/>
                                <a:pt x="802" y="1528"/>
                              </a:cubicBezTo>
                              <a:cubicBezTo>
                                <a:pt x="802" y="1464"/>
                                <a:pt x="779" y="1429"/>
                                <a:pt x="727" y="1429"/>
                              </a:cubicBezTo>
                              <a:cubicBezTo>
                                <a:pt x="675" y="1429"/>
                                <a:pt x="635" y="1456"/>
                                <a:pt x="635" y="1536"/>
                              </a:cubicBezTo>
                              <a:cubicBezTo>
                                <a:pt x="635" y="1612"/>
                                <a:pt x="673" y="1634"/>
                                <a:pt x="732" y="1634"/>
                              </a:cubicBezTo>
                              <a:cubicBezTo>
                                <a:pt x="756" y="1634"/>
                                <a:pt x="787" y="1630"/>
                                <a:pt x="797" y="1627"/>
                              </a:cubicBezTo>
                              <a:cubicBezTo>
                                <a:pt x="791" y="1597"/>
                                <a:pt x="791" y="1597"/>
                                <a:pt x="791" y="1597"/>
                              </a:cubicBezTo>
                              <a:cubicBezTo>
                                <a:pt x="780" y="1600"/>
                                <a:pt x="754" y="1603"/>
                                <a:pt x="741" y="1603"/>
                              </a:cubicBezTo>
                              <a:cubicBezTo>
                                <a:pt x="702" y="1603"/>
                                <a:pt x="673" y="1594"/>
                                <a:pt x="672" y="1541"/>
                              </a:cubicBezTo>
                              <a:lnTo>
                                <a:pt x="802" y="1541"/>
                              </a:lnTo>
                              <a:close/>
                              <a:moveTo>
                                <a:pt x="563" y="1531"/>
                              </a:moveTo>
                              <a:cubicBezTo>
                                <a:pt x="563" y="1573"/>
                                <a:pt x="543" y="1604"/>
                                <a:pt x="503" y="1604"/>
                              </a:cubicBezTo>
                              <a:cubicBezTo>
                                <a:pt x="482" y="1604"/>
                                <a:pt x="474" y="1602"/>
                                <a:pt x="466" y="1601"/>
                              </a:cubicBezTo>
                              <a:cubicBezTo>
                                <a:pt x="466" y="1476"/>
                                <a:pt x="466" y="1476"/>
                                <a:pt x="466" y="1476"/>
                              </a:cubicBezTo>
                              <a:cubicBezTo>
                                <a:pt x="473" y="1472"/>
                                <a:pt x="493" y="1461"/>
                                <a:pt x="509" y="1461"/>
                              </a:cubicBezTo>
                              <a:cubicBezTo>
                                <a:pt x="552" y="1461"/>
                                <a:pt x="563" y="1492"/>
                                <a:pt x="563" y="1531"/>
                              </a:cubicBezTo>
                              <a:close/>
                              <a:moveTo>
                                <a:pt x="600" y="1525"/>
                              </a:moveTo>
                              <a:cubicBezTo>
                                <a:pt x="600" y="1464"/>
                                <a:pt x="570" y="1431"/>
                                <a:pt x="519" y="1431"/>
                              </a:cubicBezTo>
                              <a:cubicBezTo>
                                <a:pt x="498" y="1431"/>
                                <a:pt x="478" y="1440"/>
                                <a:pt x="466" y="1448"/>
                              </a:cubicBezTo>
                              <a:cubicBezTo>
                                <a:pt x="466" y="1434"/>
                                <a:pt x="466" y="1434"/>
                                <a:pt x="466" y="1434"/>
                              </a:cubicBezTo>
                              <a:cubicBezTo>
                                <a:pt x="430" y="1434"/>
                                <a:pt x="430" y="1434"/>
                                <a:pt x="430" y="1434"/>
                              </a:cubicBezTo>
                              <a:cubicBezTo>
                                <a:pt x="430" y="1710"/>
                                <a:pt x="430" y="1710"/>
                                <a:pt x="430" y="1710"/>
                              </a:cubicBezTo>
                              <a:cubicBezTo>
                                <a:pt x="466" y="1710"/>
                                <a:pt x="466" y="1710"/>
                                <a:pt x="466" y="1710"/>
                              </a:cubicBezTo>
                              <a:cubicBezTo>
                                <a:pt x="466" y="1632"/>
                                <a:pt x="466" y="1632"/>
                                <a:pt x="466" y="1632"/>
                              </a:cubicBezTo>
                              <a:cubicBezTo>
                                <a:pt x="475" y="1633"/>
                                <a:pt x="487" y="1633"/>
                                <a:pt x="502" y="1633"/>
                              </a:cubicBezTo>
                              <a:cubicBezTo>
                                <a:pt x="553" y="1633"/>
                                <a:pt x="600" y="1608"/>
                                <a:pt x="600" y="1525"/>
                              </a:cubicBezTo>
                              <a:close/>
                              <a:moveTo>
                                <a:pt x="345" y="1514"/>
                              </a:moveTo>
                              <a:cubicBezTo>
                                <a:pt x="255" y="1514"/>
                                <a:pt x="255" y="1514"/>
                                <a:pt x="255" y="1514"/>
                              </a:cubicBezTo>
                              <a:cubicBezTo>
                                <a:pt x="257" y="1475"/>
                                <a:pt x="279" y="1457"/>
                                <a:pt x="304" y="1457"/>
                              </a:cubicBezTo>
                              <a:cubicBezTo>
                                <a:pt x="330" y="1457"/>
                                <a:pt x="345" y="1479"/>
                                <a:pt x="345" y="1514"/>
                              </a:cubicBezTo>
                              <a:close/>
                              <a:moveTo>
                                <a:pt x="383" y="1541"/>
                              </a:moveTo>
                              <a:cubicBezTo>
                                <a:pt x="383" y="1528"/>
                                <a:pt x="383" y="1528"/>
                                <a:pt x="383" y="1528"/>
                              </a:cubicBezTo>
                              <a:cubicBezTo>
                                <a:pt x="383" y="1464"/>
                                <a:pt x="360" y="1429"/>
                                <a:pt x="309" y="1429"/>
                              </a:cubicBezTo>
                              <a:cubicBezTo>
                                <a:pt x="256" y="1429"/>
                                <a:pt x="217" y="1456"/>
                                <a:pt x="217" y="1536"/>
                              </a:cubicBezTo>
                              <a:cubicBezTo>
                                <a:pt x="217" y="1612"/>
                                <a:pt x="255" y="1634"/>
                                <a:pt x="314" y="1634"/>
                              </a:cubicBezTo>
                              <a:cubicBezTo>
                                <a:pt x="337" y="1634"/>
                                <a:pt x="368" y="1630"/>
                                <a:pt x="379" y="1627"/>
                              </a:cubicBezTo>
                              <a:cubicBezTo>
                                <a:pt x="373" y="1597"/>
                                <a:pt x="373" y="1597"/>
                                <a:pt x="373" y="1597"/>
                              </a:cubicBezTo>
                              <a:cubicBezTo>
                                <a:pt x="362" y="1600"/>
                                <a:pt x="336" y="1603"/>
                                <a:pt x="322" y="1603"/>
                              </a:cubicBezTo>
                              <a:cubicBezTo>
                                <a:pt x="284" y="1603"/>
                                <a:pt x="255" y="1594"/>
                                <a:pt x="254" y="1541"/>
                              </a:cubicBezTo>
                              <a:lnTo>
                                <a:pt x="383" y="1541"/>
                              </a:lnTo>
                              <a:close/>
                              <a:moveTo>
                                <a:pt x="184" y="1525"/>
                              </a:moveTo>
                              <a:cubicBezTo>
                                <a:pt x="184" y="1464"/>
                                <a:pt x="153" y="1431"/>
                                <a:pt x="100" y="1431"/>
                              </a:cubicBezTo>
                              <a:cubicBezTo>
                                <a:pt x="89" y="1431"/>
                                <a:pt x="77" y="1433"/>
                                <a:pt x="71" y="1435"/>
                              </a:cubicBezTo>
                              <a:cubicBezTo>
                                <a:pt x="77" y="1462"/>
                                <a:pt x="77" y="1462"/>
                                <a:pt x="77" y="1462"/>
                              </a:cubicBezTo>
                              <a:cubicBezTo>
                                <a:pt x="82" y="1461"/>
                                <a:pt x="87" y="1460"/>
                                <a:pt x="94" y="1460"/>
                              </a:cubicBezTo>
                              <a:cubicBezTo>
                                <a:pt x="137" y="1460"/>
                                <a:pt x="147" y="1490"/>
                                <a:pt x="147" y="1530"/>
                              </a:cubicBezTo>
                              <a:cubicBezTo>
                                <a:pt x="147" y="1573"/>
                                <a:pt x="126" y="1603"/>
                                <a:pt x="87" y="1603"/>
                              </a:cubicBezTo>
                              <a:cubicBezTo>
                                <a:pt x="65" y="1603"/>
                                <a:pt x="58" y="1601"/>
                                <a:pt x="50" y="1600"/>
                              </a:cubicBezTo>
                              <a:cubicBezTo>
                                <a:pt x="50" y="1359"/>
                                <a:pt x="50" y="1359"/>
                                <a:pt x="50" y="1359"/>
                              </a:cubicBezTo>
                              <a:cubicBezTo>
                                <a:pt x="13" y="1359"/>
                                <a:pt x="13" y="1359"/>
                                <a:pt x="13" y="1359"/>
                              </a:cubicBezTo>
                              <a:cubicBezTo>
                                <a:pt x="13" y="1624"/>
                                <a:pt x="13" y="1624"/>
                                <a:pt x="13" y="1624"/>
                              </a:cubicBezTo>
                              <a:cubicBezTo>
                                <a:pt x="25" y="1627"/>
                                <a:pt x="41" y="1633"/>
                                <a:pt x="86" y="1633"/>
                              </a:cubicBezTo>
                              <a:cubicBezTo>
                                <a:pt x="137" y="1633"/>
                                <a:pt x="184" y="1608"/>
                                <a:pt x="184" y="1525"/>
                              </a:cubicBezTo>
                              <a:close/>
                              <a:moveTo>
                                <a:pt x="17128" y="2231"/>
                              </a:moveTo>
                              <a:cubicBezTo>
                                <a:pt x="17128" y="2190"/>
                                <a:pt x="17128" y="2190"/>
                                <a:pt x="17128" y="2190"/>
                              </a:cubicBezTo>
                              <a:cubicBezTo>
                                <a:pt x="17086" y="2190"/>
                                <a:pt x="17086" y="2190"/>
                                <a:pt x="17086" y="2190"/>
                              </a:cubicBezTo>
                              <a:cubicBezTo>
                                <a:pt x="17086" y="2231"/>
                                <a:pt x="17086" y="2231"/>
                                <a:pt x="17086" y="2231"/>
                              </a:cubicBezTo>
                              <a:lnTo>
                                <a:pt x="17128" y="2231"/>
                              </a:lnTo>
                              <a:close/>
                              <a:moveTo>
                                <a:pt x="17036" y="2175"/>
                              </a:moveTo>
                              <a:cubicBezTo>
                                <a:pt x="17036" y="2110"/>
                                <a:pt x="16938" y="2123"/>
                                <a:pt x="16938" y="2083"/>
                              </a:cubicBezTo>
                              <a:cubicBezTo>
                                <a:pt x="16938" y="2070"/>
                                <a:pt x="16947" y="2060"/>
                                <a:pt x="16971" y="2060"/>
                              </a:cubicBezTo>
                              <a:cubicBezTo>
                                <a:pt x="16993" y="2060"/>
                                <a:pt x="17007" y="2064"/>
                                <a:pt x="17019" y="2067"/>
                              </a:cubicBezTo>
                              <a:cubicBezTo>
                                <a:pt x="17025" y="2038"/>
                                <a:pt x="17025" y="2038"/>
                                <a:pt x="17025" y="2038"/>
                              </a:cubicBezTo>
                              <a:cubicBezTo>
                                <a:pt x="17016" y="2034"/>
                                <a:pt x="16995" y="2030"/>
                                <a:pt x="16972" y="2030"/>
                              </a:cubicBezTo>
                              <a:cubicBezTo>
                                <a:pt x="16933" y="2030"/>
                                <a:pt x="16901" y="2048"/>
                                <a:pt x="16901" y="2087"/>
                              </a:cubicBezTo>
                              <a:cubicBezTo>
                                <a:pt x="16901" y="2157"/>
                                <a:pt x="17000" y="2138"/>
                                <a:pt x="17000" y="2178"/>
                              </a:cubicBezTo>
                              <a:cubicBezTo>
                                <a:pt x="17000" y="2193"/>
                                <a:pt x="16985" y="2203"/>
                                <a:pt x="16955" y="2203"/>
                              </a:cubicBezTo>
                              <a:cubicBezTo>
                                <a:pt x="16940" y="2203"/>
                                <a:pt x="16916" y="2199"/>
                                <a:pt x="16901" y="2196"/>
                              </a:cubicBezTo>
                              <a:cubicBezTo>
                                <a:pt x="16897" y="2226"/>
                                <a:pt x="16897" y="2226"/>
                                <a:pt x="16897" y="2226"/>
                              </a:cubicBezTo>
                              <a:cubicBezTo>
                                <a:pt x="16907" y="2230"/>
                                <a:pt x="16933" y="2234"/>
                                <a:pt x="16960" y="2234"/>
                              </a:cubicBezTo>
                              <a:cubicBezTo>
                                <a:pt x="16993" y="2234"/>
                                <a:pt x="17036" y="2222"/>
                                <a:pt x="17036" y="2175"/>
                              </a:cubicBezTo>
                              <a:close/>
                              <a:moveTo>
                                <a:pt x="16827" y="2114"/>
                              </a:moveTo>
                              <a:cubicBezTo>
                                <a:pt x="16737" y="2114"/>
                                <a:pt x="16737" y="2114"/>
                                <a:pt x="16737" y="2114"/>
                              </a:cubicBezTo>
                              <a:cubicBezTo>
                                <a:pt x="16740" y="2075"/>
                                <a:pt x="16762" y="2058"/>
                                <a:pt x="16786" y="2058"/>
                              </a:cubicBezTo>
                              <a:cubicBezTo>
                                <a:pt x="16812" y="2058"/>
                                <a:pt x="16827" y="2079"/>
                                <a:pt x="16827" y="2114"/>
                              </a:cubicBezTo>
                              <a:close/>
                              <a:moveTo>
                                <a:pt x="16866" y="2141"/>
                              </a:moveTo>
                              <a:cubicBezTo>
                                <a:pt x="16866" y="2128"/>
                                <a:pt x="16866" y="2128"/>
                                <a:pt x="16866" y="2128"/>
                              </a:cubicBezTo>
                              <a:cubicBezTo>
                                <a:pt x="16866" y="2064"/>
                                <a:pt x="16843" y="2029"/>
                                <a:pt x="16791" y="2029"/>
                              </a:cubicBezTo>
                              <a:cubicBezTo>
                                <a:pt x="16738" y="2029"/>
                                <a:pt x="16699" y="2056"/>
                                <a:pt x="16699" y="2136"/>
                              </a:cubicBezTo>
                              <a:cubicBezTo>
                                <a:pt x="16699" y="2212"/>
                                <a:pt x="16737" y="2234"/>
                                <a:pt x="16796" y="2234"/>
                              </a:cubicBezTo>
                              <a:cubicBezTo>
                                <a:pt x="16819" y="2234"/>
                                <a:pt x="16850" y="2230"/>
                                <a:pt x="16861" y="2227"/>
                              </a:cubicBezTo>
                              <a:cubicBezTo>
                                <a:pt x="16855" y="2198"/>
                                <a:pt x="16855" y="2198"/>
                                <a:pt x="16855" y="2198"/>
                              </a:cubicBezTo>
                              <a:cubicBezTo>
                                <a:pt x="16844" y="2200"/>
                                <a:pt x="16818" y="2203"/>
                                <a:pt x="16804" y="2203"/>
                              </a:cubicBezTo>
                              <a:cubicBezTo>
                                <a:pt x="16766" y="2203"/>
                                <a:pt x="16737" y="2194"/>
                                <a:pt x="16736" y="2141"/>
                              </a:cubicBezTo>
                              <a:lnTo>
                                <a:pt x="16866" y="2141"/>
                              </a:lnTo>
                              <a:close/>
                              <a:moveTo>
                                <a:pt x="16834" y="1968"/>
                              </a:moveTo>
                              <a:cubicBezTo>
                                <a:pt x="16817" y="1938"/>
                                <a:pt x="16817" y="1938"/>
                                <a:pt x="16817" y="1938"/>
                              </a:cubicBezTo>
                              <a:cubicBezTo>
                                <a:pt x="16737" y="1987"/>
                                <a:pt x="16737" y="1987"/>
                                <a:pt x="16737" y="1987"/>
                              </a:cubicBezTo>
                              <a:cubicBezTo>
                                <a:pt x="16751" y="2012"/>
                                <a:pt x="16751" y="2012"/>
                                <a:pt x="16751" y="2012"/>
                              </a:cubicBezTo>
                              <a:lnTo>
                                <a:pt x="16834" y="1968"/>
                              </a:lnTo>
                              <a:close/>
                              <a:moveTo>
                                <a:pt x="16717" y="1959"/>
                              </a:moveTo>
                              <a:cubicBezTo>
                                <a:pt x="16710" y="1956"/>
                                <a:pt x="16688" y="1952"/>
                                <a:pt x="16675" y="1952"/>
                              </a:cubicBezTo>
                              <a:cubicBezTo>
                                <a:pt x="16637" y="1952"/>
                                <a:pt x="16599" y="1962"/>
                                <a:pt x="16599" y="2019"/>
                              </a:cubicBezTo>
                              <a:cubicBezTo>
                                <a:pt x="16599" y="2034"/>
                                <a:pt x="16599" y="2034"/>
                                <a:pt x="16599" y="2034"/>
                              </a:cubicBezTo>
                              <a:cubicBezTo>
                                <a:pt x="16570" y="2034"/>
                                <a:pt x="16570" y="2034"/>
                                <a:pt x="16570" y="2034"/>
                              </a:cubicBezTo>
                              <a:cubicBezTo>
                                <a:pt x="16570" y="2063"/>
                                <a:pt x="16570" y="2063"/>
                                <a:pt x="16570" y="2063"/>
                              </a:cubicBezTo>
                              <a:cubicBezTo>
                                <a:pt x="16599" y="2063"/>
                                <a:pt x="16599" y="2063"/>
                                <a:pt x="16599" y="2063"/>
                              </a:cubicBezTo>
                              <a:cubicBezTo>
                                <a:pt x="16599" y="2310"/>
                                <a:pt x="16599" y="2310"/>
                                <a:pt x="16599" y="2310"/>
                              </a:cubicBezTo>
                              <a:cubicBezTo>
                                <a:pt x="16635" y="2310"/>
                                <a:pt x="16635" y="2310"/>
                                <a:pt x="16635" y="2310"/>
                              </a:cubicBezTo>
                              <a:cubicBezTo>
                                <a:pt x="16635" y="2063"/>
                                <a:pt x="16635" y="2063"/>
                                <a:pt x="16635" y="2063"/>
                              </a:cubicBezTo>
                              <a:cubicBezTo>
                                <a:pt x="16678" y="2063"/>
                                <a:pt x="16678" y="2063"/>
                                <a:pt x="16678" y="2063"/>
                              </a:cubicBezTo>
                              <a:cubicBezTo>
                                <a:pt x="16678" y="2034"/>
                                <a:pt x="16678" y="2034"/>
                                <a:pt x="16678" y="2034"/>
                              </a:cubicBezTo>
                              <a:cubicBezTo>
                                <a:pt x="16635" y="2034"/>
                                <a:pt x="16635" y="2034"/>
                                <a:pt x="16635" y="2034"/>
                              </a:cubicBezTo>
                              <a:cubicBezTo>
                                <a:pt x="16635" y="2020"/>
                                <a:pt x="16635" y="2020"/>
                                <a:pt x="16635" y="2020"/>
                              </a:cubicBezTo>
                              <a:cubicBezTo>
                                <a:pt x="16635" y="1994"/>
                                <a:pt x="16650" y="1984"/>
                                <a:pt x="16675" y="1984"/>
                              </a:cubicBezTo>
                              <a:cubicBezTo>
                                <a:pt x="16691" y="1984"/>
                                <a:pt x="16710" y="1988"/>
                                <a:pt x="16710" y="1988"/>
                              </a:cubicBezTo>
                              <a:lnTo>
                                <a:pt x="16717" y="1959"/>
                              </a:lnTo>
                              <a:close/>
                              <a:moveTo>
                                <a:pt x="16491" y="2183"/>
                              </a:moveTo>
                              <a:cubicBezTo>
                                <a:pt x="16487" y="2184"/>
                                <a:pt x="16454" y="2204"/>
                                <a:pt x="16435" y="2204"/>
                              </a:cubicBezTo>
                              <a:cubicBezTo>
                                <a:pt x="16417" y="2204"/>
                                <a:pt x="16405" y="2197"/>
                                <a:pt x="16405" y="2175"/>
                              </a:cubicBezTo>
                              <a:cubicBezTo>
                                <a:pt x="16405" y="2158"/>
                                <a:pt x="16415" y="2148"/>
                                <a:pt x="16449" y="2146"/>
                              </a:cubicBezTo>
                              <a:cubicBezTo>
                                <a:pt x="16491" y="2143"/>
                                <a:pt x="16491" y="2143"/>
                                <a:pt x="16491" y="2143"/>
                              </a:cubicBezTo>
                              <a:lnTo>
                                <a:pt x="16491" y="2183"/>
                              </a:lnTo>
                              <a:close/>
                              <a:moveTo>
                                <a:pt x="16544" y="2204"/>
                              </a:moveTo>
                              <a:cubicBezTo>
                                <a:pt x="16535" y="2204"/>
                                <a:pt x="16526" y="2201"/>
                                <a:pt x="16526" y="2188"/>
                              </a:cubicBezTo>
                              <a:cubicBezTo>
                                <a:pt x="16526" y="2084"/>
                                <a:pt x="16526" y="2084"/>
                                <a:pt x="16526" y="2084"/>
                              </a:cubicBezTo>
                              <a:cubicBezTo>
                                <a:pt x="16526" y="2039"/>
                                <a:pt x="16493" y="2029"/>
                                <a:pt x="16453" y="2029"/>
                              </a:cubicBezTo>
                              <a:cubicBezTo>
                                <a:pt x="16423" y="2029"/>
                                <a:pt x="16398" y="2037"/>
                                <a:pt x="16386" y="2042"/>
                              </a:cubicBezTo>
                              <a:cubicBezTo>
                                <a:pt x="16393" y="2070"/>
                                <a:pt x="16393" y="2070"/>
                                <a:pt x="16393" y="2070"/>
                              </a:cubicBezTo>
                              <a:cubicBezTo>
                                <a:pt x="16404" y="2067"/>
                                <a:pt x="16426" y="2061"/>
                                <a:pt x="16444" y="2061"/>
                              </a:cubicBezTo>
                              <a:cubicBezTo>
                                <a:pt x="16476" y="2061"/>
                                <a:pt x="16491" y="2065"/>
                                <a:pt x="16491" y="2094"/>
                              </a:cubicBezTo>
                              <a:cubicBezTo>
                                <a:pt x="16491" y="2118"/>
                                <a:pt x="16491" y="2118"/>
                                <a:pt x="16491" y="2118"/>
                              </a:cubicBezTo>
                              <a:cubicBezTo>
                                <a:pt x="16447" y="2119"/>
                                <a:pt x="16447" y="2119"/>
                                <a:pt x="16447" y="2119"/>
                              </a:cubicBezTo>
                              <a:cubicBezTo>
                                <a:pt x="16413" y="2119"/>
                                <a:pt x="16369" y="2129"/>
                                <a:pt x="16369" y="2177"/>
                              </a:cubicBezTo>
                              <a:cubicBezTo>
                                <a:pt x="16369" y="2214"/>
                                <a:pt x="16391" y="2234"/>
                                <a:pt x="16429" y="2234"/>
                              </a:cubicBezTo>
                              <a:cubicBezTo>
                                <a:pt x="16463" y="2234"/>
                                <a:pt x="16482" y="2216"/>
                                <a:pt x="16492" y="2209"/>
                              </a:cubicBezTo>
                              <a:cubicBezTo>
                                <a:pt x="16495" y="2231"/>
                                <a:pt x="16523" y="2234"/>
                                <a:pt x="16542" y="2233"/>
                              </a:cubicBezTo>
                              <a:lnTo>
                                <a:pt x="16544" y="2204"/>
                              </a:lnTo>
                              <a:close/>
                              <a:moveTo>
                                <a:pt x="16345" y="2041"/>
                              </a:moveTo>
                              <a:cubicBezTo>
                                <a:pt x="16334" y="2035"/>
                                <a:pt x="16317" y="2029"/>
                                <a:pt x="16289" y="2029"/>
                              </a:cubicBezTo>
                              <a:cubicBezTo>
                                <a:pt x="16231" y="2029"/>
                                <a:pt x="16192" y="2067"/>
                                <a:pt x="16192" y="2130"/>
                              </a:cubicBezTo>
                              <a:cubicBezTo>
                                <a:pt x="16192" y="2204"/>
                                <a:pt x="16220" y="2234"/>
                                <a:pt x="16296" y="2234"/>
                              </a:cubicBezTo>
                              <a:cubicBezTo>
                                <a:pt x="16317" y="2234"/>
                                <a:pt x="16332" y="2230"/>
                                <a:pt x="16343" y="2227"/>
                              </a:cubicBezTo>
                              <a:cubicBezTo>
                                <a:pt x="16338" y="2199"/>
                                <a:pt x="16338" y="2199"/>
                                <a:pt x="16338" y="2199"/>
                              </a:cubicBezTo>
                              <a:cubicBezTo>
                                <a:pt x="16328" y="2200"/>
                                <a:pt x="16316" y="2203"/>
                                <a:pt x="16300" y="2203"/>
                              </a:cubicBezTo>
                              <a:cubicBezTo>
                                <a:pt x="16244" y="2203"/>
                                <a:pt x="16230" y="2181"/>
                                <a:pt x="16230" y="2131"/>
                              </a:cubicBezTo>
                              <a:cubicBezTo>
                                <a:pt x="16230" y="2082"/>
                                <a:pt x="16252" y="2060"/>
                                <a:pt x="16287" y="2060"/>
                              </a:cubicBezTo>
                              <a:cubicBezTo>
                                <a:pt x="16307" y="2060"/>
                                <a:pt x="16322" y="2064"/>
                                <a:pt x="16332" y="2069"/>
                              </a:cubicBezTo>
                              <a:lnTo>
                                <a:pt x="16345" y="2041"/>
                              </a:lnTo>
                              <a:close/>
                              <a:moveTo>
                                <a:pt x="16067" y="2033"/>
                              </a:moveTo>
                              <a:cubicBezTo>
                                <a:pt x="16062" y="2032"/>
                                <a:pt x="16054" y="2030"/>
                                <a:pt x="16043" y="2030"/>
                              </a:cubicBezTo>
                              <a:cubicBezTo>
                                <a:pt x="16019" y="2030"/>
                                <a:pt x="15997" y="2046"/>
                                <a:pt x="15988" y="2060"/>
                              </a:cubicBezTo>
                              <a:cubicBezTo>
                                <a:pt x="15988" y="2034"/>
                                <a:pt x="15988" y="2034"/>
                                <a:pt x="15988" y="2034"/>
                              </a:cubicBezTo>
                              <a:cubicBezTo>
                                <a:pt x="15951" y="2034"/>
                                <a:pt x="15951" y="2034"/>
                                <a:pt x="15951" y="2034"/>
                              </a:cubicBezTo>
                              <a:cubicBezTo>
                                <a:pt x="15951" y="2231"/>
                                <a:pt x="15951" y="2231"/>
                                <a:pt x="15951" y="2231"/>
                              </a:cubicBezTo>
                              <a:cubicBezTo>
                                <a:pt x="15988" y="2231"/>
                                <a:pt x="15988" y="2231"/>
                                <a:pt x="15988" y="2231"/>
                              </a:cubicBezTo>
                              <a:cubicBezTo>
                                <a:pt x="15988" y="2090"/>
                                <a:pt x="15988" y="2090"/>
                                <a:pt x="15988" y="2090"/>
                              </a:cubicBezTo>
                              <a:cubicBezTo>
                                <a:pt x="15997" y="2077"/>
                                <a:pt x="16015" y="2064"/>
                                <a:pt x="16037" y="2064"/>
                              </a:cubicBezTo>
                              <a:cubicBezTo>
                                <a:pt x="16048" y="2064"/>
                                <a:pt x="16055" y="2064"/>
                                <a:pt x="16061" y="2067"/>
                              </a:cubicBezTo>
                              <a:lnTo>
                                <a:pt x="16067" y="2033"/>
                              </a:lnTo>
                              <a:close/>
                              <a:moveTo>
                                <a:pt x="15864" y="2114"/>
                              </a:moveTo>
                              <a:cubicBezTo>
                                <a:pt x="15774" y="2114"/>
                                <a:pt x="15774" y="2114"/>
                                <a:pt x="15774" y="2114"/>
                              </a:cubicBezTo>
                              <a:cubicBezTo>
                                <a:pt x="15777" y="2075"/>
                                <a:pt x="15799" y="2058"/>
                                <a:pt x="15823" y="2058"/>
                              </a:cubicBezTo>
                              <a:cubicBezTo>
                                <a:pt x="15849" y="2058"/>
                                <a:pt x="15864" y="2079"/>
                                <a:pt x="15864" y="2114"/>
                              </a:cubicBezTo>
                              <a:close/>
                              <a:moveTo>
                                <a:pt x="15903" y="2141"/>
                              </a:moveTo>
                              <a:cubicBezTo>
                                <a:pt x="15903" y="2128"/>
                                <a:pt x="15903" y="2128"/>
                                <a:pt x="15903" y="2128"/>
                              </a:cubicBezTo>
                              <a:cubicBezTo>
                                <a:pt x="15903" y="2064"/>
                                <a:pt x="15880" y="2029"/>
                                <a:pt x="15828" y="2029"/>
                              </a:cubicBezTo>
                              <a:cubicBezTo>
                                <a:pt x="15776" y="2029"/>
                                <a:pt x="15736" y="2056"/>
                                <a:pt x="15736" y="2136"/>
                              </a:cubicBezTo>
                              <a:cubicBezTo>
                                <a:pt x="15736" y="2212"/>
                                <a:pt x="15774" y="2234"/>
                                <a:pt x="15833" y="2234"/>
                              </a:cubicBezTo>
                              <a:cubicBezTo>
                                <a:pt x="15857" y="2234"/>
                                <a:pt x="15887" y="2230"/>
                                <a:pt x="15898" y="2227"/>
                              </a:cubicBezTo>
                              <a:cubicBezTo>
                                <a:pt x="15892" y="2198"/>
                                <a:pt x="15892" y="2198"/>
                                <a:pt x="15892" y="2198"/>
                              </a:cubicBezTo>
                              <a:cubicBezTo>
                                <a:pt x="15881" y="2200"/>
                                <a:pt x="15855" y="2203"/>
                                <a:pt x="15841" y="2203"/>
                              </a:cubicBezTo>
                              <a:cubicBezTo>
                                <a:pt x="15803" y="2203"/>
                                <a:pt x="15774" y="2194"/>
                                <a:pt x="15773" y="2141"/>
                              </a:cubicBezTo>
                              <a:lnTo>
                                <a:pt x="15903" y="2141"/>
                              </a:lnTo>
                              <a:close/>
                              <a:moveTo>
                                <a:pt x="15688" y="2231"/>
                              </a:moveTo>
                              <a:cubicBezTo>
                                <a:pt x="15688" y="2105"/>
                                <a:pt x="15688" y="2105"/>
                                <a:pt x="15688" y="2105"/>
                              </a:cubicBezTo>
                              <a:cubicBezTo>
                                <a:pt x="15688" y="2071"/>
                                <a:pt x="15685" y="2029"/>
                                <a:pt x="15626" y="2029"/>
                              </a:cubicBezTo>
                              <a:cubicBezTo>
                                <a:pt x="15594" y="2029"/>
                                <a:pt x="15571" y="2047"/>
                                <a:pt x="15556" y="2058"/>
                              </a:cubicBezTo>
                              <a:cubicBezTo>
                                <a:pt x="15548" y="2041"/>
                                <a:pt x="15532" y="2029"/>
                                <a:pt x="15502" y="2029"/>
                              </a:cubicBezTo>
                              <a:cubicBezTo>
                                <a:pt x="15470" y="2029"/>
                                <a:pt x="15452" y="2046"/>
                                <a:pt x="15438" y="2055"/>
                              </a:cubicBezTo>
                              <a:cubicBezTo>
                                <a:pt x="15438" y="2034"/>
                                <a:pt x="15438" y="2034"/>
                                <a:pt x="15438" y="2034"/>
                              </a:cubicBezTo>
                              <a:cubicBezTo>
                                <a:pt x="15401" y="2034"/>
                                <a:pt x="15401" y="2034"/>
                                <a:pt x="15401" y="2034"/>
                              </a:cubicBezTo>
                              <a:cubicBezTo>
                                <a:pt x="15401" y="2231"/>
                                <a:pt x="15401" y="2231"/>
                                <a:pt x="15401" y="2231"/>
                              </a:cubicBezTo>
                              <a:cubicBezTo>
                                <a:pt x="15438" y="2231"/>
                                <a:pt x="15438" y="2231"/>
                                <a:pt x="15438" y="2231"/>
                              </a:cubicBezTo>
                              <a:cubicBezTo>
                                <a:pt x="15438" y="2083"/>
                                <a:pt x="15438" y="2083"/>
                                <a:pt x="15438" y="2083"/>
                              </a:cubicBezTo>
                              <a:cubicBezTo>
                                <a:pt x="15448" y="2077"/>
                                <a:pt x="15470" y="2061"/>
                                <a:pt x="15490" y="2061"/>
                              </a:cubicBezTo>
                              <a:cubicBezTo>
                                <a:pt x="15521" y="2061"/>
                                <a:pt x="15526" y="2080"/>
                                <a:pt x="15526" y="2110"/>
                              </a:cubicBezTo>
                              <a:cubicBezTo>
                                <a:pt x="15526" y="2231"/>
                                <a:pt x="15526" y="2231"/>
                                <a:pt x="15526" y="2231"/>
                              </a:cubicBezTo>
                              <a:cubicBezTo>
                                <a:pt x="15563" y="2231"/>
                                <a:pt x="15563" y="2231"/>
                                <a:pt x="15563" y="2231"/>
                              </a:cubicBezTo>
                              <a:cubicBezTo>
                                <a:pt x="15563" y="2105"/>
                                <a:pt x="15563" y="2105"/>
                                <a:pt x="15563" y="2105"/>
                              </a:cubicBezTo>
                              <a:cubicBezTo>
                                <a:pt x="15563" y="2097"/>
                                <a:pt x="15563" y="2090"/>
                                <a:pt x="15562" y="2082"/>
                              </a:cubicBezTo>
                              <a:cubicBezTo>
                                <a:pt x="15572" y="2075"/>
                                <a:pt x="15596" y="2061"/>
                                <a:pt x="15615" y="2061"/>
                              </a:cubicBezTo>
                              <a:cubicBezTo>
                                <a:pt x="15646" y="2061"/>
                                <a:pt x="15651" y="2081"/>
                                <a:pt x="15651" y="2110"/>
                              </a:cubicBezTo>
                              <a:cubicBezTo>
                                <a:pt x="15651" y="2231"/>
                                <a:pt x="15651" y="2231"/>
                                <a:pt x="15651" y="2231"/>
                              </a:cubicBezTo>
                              <a:lnTo>
                                <a:pt x="15688" y="2231"/>
                              </a:lnTo>
                              <a:close/>
                              <a:moveTo>
                                <a:pt x="15330" y="2231"/>
                              </a:moveTo>
                              <a:cubicBezTo>
                                <a:pt x="15330" y="2034"/>
                                <a:pt x="15330" y="2034"/>
                                <a:pt x="15330" y="2034"/>
                              </a:cubicBezTo>
                              <a:cubicBezTo>
                                <a:pt x="15293" y="2034"/>
                                <a:pt x="15293" y="2034"/>
                                <a:pt x="15293" y="2034"/>
                              </a:cubicBezTo>
                              <a:cubicBezTo>
                                <a:pt x="15293" y="2231"/>
                                <a:pt x="15293" y="2231"/>
                                <a:pt x="15293" y="2231"/>
                              </a:cubicBezTo>
                              <a:lnTo>
                                <a:pt x="15330" y="2231"/>
                              </a:lnTo>
                              <a:close/>
                              <a:moveTo>
                                <a:pt x="15340" y="1973"/>
                              </a:moveTo>
                              <a:cubicBezTo>
                                <a:pt x="15311" y="1944"/>
                                <a:pt x="15311" y="1944"/>
                                <a:pt x="15311" y="1944"/>
                              </a:cubicBezTo>
                              <a:cubicBezTo>
                                <a:pt x="15283" y="1973"/>
                                <a:pt x="15283" y="1973"/>
                                <a:pt x="15283" y="1973"/>
                              </a:cubicBezTo>
                              <a:cubicBezTo>
                                <a:pt x="15311" y="2002"/>
                                <a:pt x="15311" y="2002"/>
                                <a:pt x="15311" y="2002"/>
                              </a:cubicBezTo>
                              <a:lnTo>
                                <a:pt x="15340" y="1973"/>
                              </a:lnTo>
                              <a:close/>
                              <a:moveTo>
                                <a:pt x="15202" y="2114"/>
                              </a:moveTo>
                              <a:cubicBezTo>
                                <a:pt x="15111" y="2114"/>
                                <a:pt x="15111" y="2114"/>
                                <a:pt x="15111" y="2114"/>
                              </a:cubicBezTo>
                              <a:cubicBezTo>
                                <a:pt x="15114" y="2075"/>
                                <a:pt x="15136" y="2058"/>
                                <a:pt x="15161" y="2058"/>
                              </a:cubicBezTo>
                              <a:cubicBezTo>
                                <a:pt x="15187" y="2058"/>
                                <a:pt x="15202" y="2079"/>
                                <a:pt x="15202" y="2114"/>
                              </a:cubicBezTo>
                              <a:close/>
                              <a:moveTo>
                                <a:pt x="15240" y="2141"/>
                              </a:moveTo>
                              <a:cubicBezTo>
                                <a:pt x="15240" y="2128"/>
                                <a:pt x="15240" y="2128"/>
                                <a:pt x="15240" y="2128"/>
                              </a:cubicBezTo>
                              <a:cubicBezTo>
                                <a:pt x="15240" y="2064"/>
                                <a:pt x="15217" y="2029"/>
                                <a:pt x="15165" y="2029"/>
                              </a:cubicBezTo>
                              <a:cubicBezTo>
                                <a:pt x="15113" y="2029"/>
                                <a:pt x="15074" y="2056"/>
                                <a:pt x="15074" y="2136"/>
                              </a:cubicBezTo>
                              <a:cubicBezTo>
                                <a:pt x="15074" y="2212"/>
                                <a:pt x="15111" y="2234"/>
                                <a:pt x="15170" y="2234"/>
                              </a:cubicBezTo>
                              <a:cubicBezTo>
                                <a:pt x="15194" y="2234"/>
                                <a:pt x="15225" y="2230"/>
                                <a:pt x="15236" y="2227"/>
                              </a:cubicBezTo>
                              <a:cubicBezTo>
                                <a:pt x="15229" y="2198"/>
                                <a:pt x="15229" y="2198"/>
                                <a:pt x="15229" y="2198"/>
                              </a:cubicBezTo>
                              <a:cubicBezTo>
                                <a:pt x="15219" y="2200"/>
                                <a:pt x="15193" y="2203"/>
                                <a:pt x="15179" y="2203"/>
                              </a:cubicBezTo>
                              <a:cubicBezTo>
                                <a:pt x="15140" y="2203"/>
                                <a:pt x="15112" y="2194"/>
                                <a:pt x="15111" y="2141"/>
                              </a:cubicBezTo>
                              <a:lnTo>
                                <a:pt x="15240" y="2141"/>
                              </a:lnTo>
                              <a:close/>
                              <a:moveTo>
                                <a:pt x="15025" y="2231"/>
                              </a:moveTo>
                              <a:cubicBezTo>
                                <a:pt x="15025" y="2105"/>
                                <a:pt x="15025" y="2105"/>
                                <a:pt x="15025" y="2105"/>
                              </a:cubicBezTo>
                              <a:cubicBezTo>
                                <a:pt x="15025" y="2068"/>
                                <a:pt x="15022" y="2029"/>
                                <a:pt x="14963" y="2029"/>
                              </a:cubicBezTo>
                              <a:cubicBezTo>
                                <a:pt x="14930" y="2029"/>
                                <a:pt x="14910" y="2045"/>
                                <a:pt x="14895" y="2055"/>
                              </a:cubicBezTo>
                              <a:cubicBezTo>
                                <a:pt x="14895" y="1959"/>
                                <a:pt x="14895" y="1959"/>
                                <a:pt x="14895" y="1959"/>
                              </a:cubicBezTo>
                              <a:cubicBezTo>
                                <a:pt x="14859" y="1959"/>
                                <a:pt x="14859" y="1959"/>
                                <a:pt x="14859" y="1959"/>
                              </a:cubicBezTo>
                              <a:cubicBezTo>
                                <a:pt x="14859" y="2231"/>
                                <a:pt x="14859" y="2231"/>
                                <a:pt x="14859" y="2231"/>
                              </a:cubicBezTo>
                              <a:cubicBezTo>
                                <a:pt x="14895" y="2231"/>
                                <a:pt x="14895" y="2231"/>
                                <a:pt x="14895" y="2231"/>
                              </a:cubicBezTo>
                              <a:cubicBezTo>
                                <a:pt x="14895" y="2083"/>
                                <a:pt x="14895" y="2083"/>
                                <a:pt x="14895" y="2083"/>
                              </a:cubicBezTo>
                              <a:cubicBezTo>
                                <a:pt x="14904" y="2078"/>
                                <a:pt x="14931" y="2061"/>
                                <a:pt x="14952" y="2061"/>
                              </a:cubicBezTo>
                              <a:cubicBezTo>
                                <a:pt x="14984" y="2061"/>
                                <a:pt x="14989" y="2080"/>
                                <a:pt x="14989" y="2110"/>
                              </a:cubicBezTo>
                              <a:cubicBezTo>
                                <a:pt x="14989" y="2231"/>
                                <a:pt x="14989" y="2231"/>
                                <a:pt x="14989" y="2231"/>
                              </a:cubicBezTo>
                              <a:lnTo>
                                <a:pt x="15025" y="2231"/>
                              </a:lnTo>
                              <a:close/>
                              <a:moveTo>
                                <a:pt x="14813" y="2231"/>
                              </a:moveTo>
                              <a:cubicBezTo>
                                <a:pt x="14813" y="2200"/>
                                <a:pt x="14813" y="2200"/>
                                <a:pt x="14813" y="2200"/>
                              </a:cubicBezTo>
                              <a:cubicBezTo>
                                <a:pt x="14701" y="2200"/>
                                <a:pt x="14701" y="2200"/>
                                <a:pt x="14701" y="2200"/>
                              </a:cubicBezTo>
                              <a:cubicBezTo>
                                <a:pt x="14811" y="2061"/>
                                <a:pt x="14811" y="2061"/>
                                <a:pt x="14811" y="2061"/>
                              </a:cubicBezTo>
                              <a:cubicBezTo>
                                <a:pt x="14811" y="2034"/>
                                <a:pt x="14811" y="2034"/>
                                <a:pt x="14811" y="2034"/>
                              </a:cubicBezTo>
                              <a:cubicBezTo>
                                <a:pt x="14667" y="2034"/>
                                <a:pt x="14667" y="2034"/>
                                <a:pt x="14667" y="2034"/>
                              </a:cubicBezTo>
                              <a:cubicBezTo>
                                <a:pt x="14667" y="2065"/>
                                <a:pt x="14667" y="2065"/>
                                <a:pt x="14667" y="2065"/>
                              </a:cubicBezTo>
                              <a:cubicBezTo>
                                <a:pt x="14769" y="2065"/>
                                <a:pt x="14769" y="2065"/>
                                <a:pt x="14769" y="2065"/>
                              </a:cubicBezTo>
                              <a:cubicBezTo>
                                <a:pt x="14659" y="2202"/>
                                <a:pt x="14659" y="2202"/>
                                <a:pt x="14659" y="2202"/>
                              </a:cubicBezTo>
                              <a:cubicBezTo>
                                <a:pt x="14659" y="2231"/>
                                <a:pt x="14659" y="2231"/>
                                <a:pt x="14659" y="2231"/>
                              </a:cubicBezTo>
                              <a:lnTo>
                                <a:pt x="14813" y="2231"/>
                              </a:lnTo>
                              <a:close/>
                              <a:moveTo>
                                <a:pt x="14613" y="2231"/>
                              </a:moveTo>
                              <a:cubicBezTo>
                                <a:pt x="14613" y="1959"/>
                                <a:pt x="14613" y="1959"/>
                                <a:pt x="14613" y="1959"/>
                              </a:cubicBezTo>
                              <a:cubicBezTo>
                                <a:pt x="14576" y="1959"/>
                                <a:pt x="14576" y="1959"/>
                                <a:pt x="14576" y="1959"/>
                              </a:cubicBezTo>
                              <a:cubicBezTo>
                                <a:pt x="14576" y="2231"/>
                                <a:pt x="14576" y="2231"/>
                                <a:pt x="14576" y="2231"/>
                              </a:cubicBezTo>
                              <a:lnTo>
                                <a:pt x="14613" y="2231"/>
                              </a:lnTo>
                              <a:close/>
                              <a:moveTo>
                                <a:pt x="14461" y="2112"/>
                              </a:moveTo>
                              <a:cubicBezTo>
                                <a:pt x="14382" y="2112"/>
                                <a:pt x="14382" y="2112"/>
                                <a:pt x="14382" y="2112"/>
                              </a:cubicBezTo>
                              <a:cubicBezTo>
                                <a:pt x="14409" y="2041"/>
                                <a:pt x="14409" y="2041"/>
                                <a:pt x="14409" y="2041"/>
                              </a:cubicBezTo>
                              <a:cubicBezTo>
                                <a:pt x="14424" y="1999"/>
                                <a:pt x="14424" y="1999"/>
                                <a:pt x="14424" y="1999"/>
                              </a:cubicBezTo>
                              <a:cubicBezTo>
                                <a:pt x="14437" y="2041"/>
                                <a:pt x="14437" y="2041"/>
                                <a:pt x="14437" y="2041"/>
                              </a:cubicBezTo>
                              <a:lnTo>
                                <a:pt x="14461" y="2112"/>
                              </a:lnTo>
                              <a:close/>
                              <a:moveTo>
                                <a:pt x="14541" y="2231"/>
                              </a:moveTo>
                              <a:cubicBezTo>
                                <a:pt x="14453" y="1976"/>
                                <a:pt x="14453" y="1976"/>
                                <a:pt x="14453" y="1976"/>
                              </a:cubicBezTo>
                              <a:cubicBezTo>
                                <a:pt x="14399" y="1976"/>
                                <a:pt x="14399" y="1976"/>
                                <a:pt x="14399" y="1976"/>
                              </a:cubicBezTo>
                              <a:cubicBezTo>
                                <a:pt x="14299" y="2231"/>
                                <a:pt x="14299" y="2231"/>
                                <a:pt x="14299" y="2231"/>
                              </a:cubicBezTo>
                              <a:cubicBezTo>
                                <a:pt x="14337" y="2231"/>
                                <a:pt x="14337" y="2231"/>
                                <a:pt x="14337" y="2231"/>
                              </a:cubicBezTo>
                              <a:cubicBezTo>
                                <a:pt x="14371" y="2141"/>
                                <a:pt x="14371" y="2141"/>
                                <a:pt x="14371" y="2141"/>
                              </a:cubicBezTo>
                              <a:cubicBezTo>
                                <a:pt x="14471" y="2141"/>
                                <a:pt x="14471" y="2141"/>
                                <a:pt x="14471" y="2141"/>
                              </a:cubicBezTo>
                              <a:cubicBezTo>
                                <a:pt x="14501" y="2231"/>
                                <a:pt x="14501" y="2231"/>
                                <a:pt x="14501" y="2231"/>
                              </a:cubicBezTo>
                              <a:lnTo>
                                <a:pt x="14541" y="2231"/>
                              </a:lnTo>
                              <a:close/>
                              <a:moveTo>
                                <a:pt x="14189" y="2033"/>
                              </a:moveTo>
                              <a:cubicBezTo>
                                <a:pt x="14185" y="2032"/>
                                <a:pt x="14177" y="2030"/>
                                <a:pt x="14165" y="2030"/>
                              </a:cubicBezTo>
                              <a:cubicBezTo>
                                <a:pt x="14141" y="2030"/>
                                <a:pt x="14120" y="2046"/>
                                <a:pt x="14111" y="2060"/>
                              </a:cubicBezTo>
                              <a:cubicBezTo>
                                <a:pt x="14111" y="2034"/>
                                <a:pt x="14111" y="2034"/>
                                <a:pt x="14111" y="2034"/>
                              </a:cubicBezTo>
                              <a:cubicBezTo>
                                <a:pt x="14074" y="2034"/>
                                <a:pt x="14074" y="2034"/>
                                <a:pt x="14074" y="2034"/>
                              </a:cubicBezTo>
                              <a:cubicBezTo>
                                <a:pt x="14074" y="2231"/>
                                <a:pt x="14074" y="2231"/>
                                <a:pt x="14074" y="2231"/>
                              </a:cubicBezTo>
                              <a:cubicBezTo>
                                <a:pt x="14111" y="2231"/>
                                <a:pt x="14111" y="2231"/>
                                <a:pt x="14111" y="2231"/>
                              </a:cubicBezTo>
                              <a:cubicBezTo>
                                <a:pt x="14111" y="2090"/>
                                <a:pt x="14111" y="2090"/>
                                <a:pt x="14111" y="2090"/>
                              </a:cubicBezTo>
                              <a:cubicBezTo>
                                <a:pt x="14120" y="2077"/>
                                <a:pt x="14137" y="2064"/>
                                <a:pt x="14160" y="2064"/>
                              </a:cubicBezTo>
                              <a:cubicBezTo>
                                <a:pt x="14171" y="2064"/>
                                <a:pt x="14177" y="2064"/>
                                <a:pt x="14184" y="2067"/>
                              </a:cubicBezTo>
                              <a:lnTo>
                                <a:pt x="14189" y="2033"/>
                              </a:lnTo>
                              <a:close/>
                              <a:moveTo>
                                <a:pt x="13987" y="2114"/>
                              </a:moveTo>
                              <a:cubicBezTo>
                                <a:pt x="13896" y="2114"/>
                                <a:pt x="13896" y="2114"/>
                                <a:pt x="13896" y="2114"/>
                              </a:cubicBezTo>
                              <a:cubicBezTo>
                                <a:pt x="13899" y="2075"/>
                                <a:pt x="13921" y="2058"/>
                                <a:pt x="13946" y="2058"/>
                              </a:cubicBezTo>
                              <a:cubicBezTo>
                                <a:pt x="13972" y="2058"/>
                                <a:pt x="13987" y="2079"/>
                                <a:pt x="13987" y="2114"/>
                              </a:cubicBezTo>
                              <a:close/>
                              <a:moveTo>
                                <a:pt x="14025" y="2141"/>
                              </a:moveTo>
                              <a:cubicBezTo>
                                <a:pt x="14025" y="2128"/>
                                <a:pt x="14025" y="2128"/>
                                <a:pt x="14025" y="2128"/>
                              </a:cubicBezTo>
                              <a:cubicBezTo>
                                <a:pt x="14025" y="2064"/>
                                <a:pt x="14002" y="2029"/>
                                <a:pt x="13950" y="2029"/>
                              </a:cubicBezTo>
                              <a:cubicBezTo>
                                <a:pt x="13898" y="2029"/>
                                <a:pt x="13859" y="2056"/>
                                <a:pt x="13859" y="2136"/>
                              </a:cubicBezTo>
                              <a:cubicBezTo>
                                <a:pt x="13859" y="2212"/>
                                <a:pt x="13896" y="2234"/>
                                <a:pt x="13955" y="2234"/>
                              </a:cubicBezTo>
                              <a:cubicBezTo>
                                <a:pt x="13979" y="2234"/>
                                <a:pt x="14010" y="2230"/>
                                <a:pt x="14021" y="2227"/>
                              </a:cubicBezTo>
                              <a:cubicBezTo>
                                <a:pt x="14014" y="2198"/>
                                <a:pt x="14014" y="2198"/>
                                <a:pt x="14014" y="2198"/>
                              </a:cubicBezTo>
                              <a:cubicBezTo>
                                <a:pt x="14004" y="2200"/>
                                <a:pt x="13978" y="2203"/>
                                <a:pt x="13964" y="2203"/>
                              </a:cubicBezTo>
                              <a:cubicBezTo>
                                <a:pt x="13925" y="2203"/>
                                <a:pt x="13897" y="2194"/>
                                <a:pt x="13896" y="2141"/>
                              </a:cubicBezTo>
                              <a:lnTo>
                                <a:pt x="14025" y="2141"/>
                              </a:lnTo>
                              <a:close/>
                              <a:moveTo>
                                <a:pt x="13841" y="2034"/>
                              </a:moveTo>
                              <a:cubicBezTo>
                                <a:pt x="13802" y="2034"/>
                                <a:pt x="13802" y="2034"/>
                                <a:pt x="13802" y="2034"/>
                              </a:cubicBezTo>
                              <a:cubicBezTo>
                                <a:pt x="13759" y="2161"/>
                                <a:pt x="13759" y="2161"/>
                                <a:pt x="13759" y="2161"/>
                              </a:cubicBezTo>
                              <a:cubicBezTo>
                                <a:pt x="13746" y="2202"/>
                                <a:pt x="13746" y="2202"/>
                                <a:pt x="13746" y="2202"/>
                              </a:cubicBezTo>
                              <a:cubicBezTo>
                                <a:pt x="13734" y="2162"/>
                                <a:pt x="13734" y="2162"/>
                                <a:pt x="13734" y="2162"/>
                              </a:cubicBezTo>
                              <a:cubicBezTo>
                                <a:pt x="13694" y="2034"/>
                                <a:pt x="13694" y="2034"/>
                                <a:pt x="13694" y="2034"/>
                              </a:cubicBezTo>
                              <a:cubicBezTo>
                                <a:pt x="13655" y="2034"/>
                                <a:pt x="13655" y="2034"/>
                                <a:pt x="13655" y="2034"/>
                              </a:cubicBezTo>
                              <a:cubicBezTo>
                                <a:pt x="13721" y="2231"/>
                                <a:pt x="13721" y="2231"/>
                                <a:pt x="13721" y="2231"/>
                              </a:cubicBezTo>
                              <a:cubicBezTo>
                                <a:pt x="13770" y="2231"/>
                                <a:pt x="13770" y="2231"/>
                                <a:pt x="13770" y="2231"/>
                              </a:cubicBezTo>
                              <a:lnTo>
                                <a:pt x="13841" y="2034"/>
                              </a:lnTo>
                              <a:close/>
                              <a:moveTo>
                                <a:pt x="13595" y="2132"/>
                              </a:moveTo>
                              <a:cubicBezTo>
                                <a:pt x="13595" y="2170"/>
                                <a:pt x="13585" y="2205"/>
                                <a:pt x="13541" y="2205"/>
                              </a:cubicBezTo>
                              <a:cubicBezTo>
                                <a:pt x="13499" y="2205"/>
                                <a:pt x="13485" y="2172"/>
                                <a:pt x="13485" y="2133"/>
                              </a:cubicBezTo>
                              <a:cubicBezTo>
                                <a:pt x="13485" y="2097"/>
                                <a:pt x="13497" y="2059"/>
                                <a:pt x="13540" y="2059"/>
                              </a:cubicBezTo>
                              <a:cubicBezTo>
                                <a:pt x="13585" y="2059"/>
                                <a:pt x="13595" y="2097"/>
                                <a:pt x="13595" y="2132"/>
                              </a:cubicBezTo>
                              <a:close/>
                              <a:moveTo>
                                <a:pt x="13633" y="2132"/>
                              </a:moveTo>
                              <a:cubicBezTo>
                                <a:pt x="13633" y="2066"/>
                                <a:pt x="13603" y="2029"/>
                                <a:pt x="13541" y="2029"/>
                              </a:cubicBezTo>
                              <a:cubicBezTo>
                                <a:pt x="13487" y="2029"/>
                                <a:pt x="13448" y="2067"/>
                                <a:pt x="13448" y="2135"/>
                              </a:cubicBezTo>
                              <a:cubicBezTo>
                                <a:pt x="13448" y="2198"/>
                                <a:pt x="13481" y="2235"/>
                                <a:pt x="13538" y="2235"/>
                              </a:cubicBezTo>
                              <a:cubicBezTo>
                                <a:pt x="13592" y="2235"/>
                                <a:pt x="13633" y="2201"/>
                                <a:pt x="13633" y="2132"/>
                              </a:cubicBezTo>
                              <a:close/>
                              <a:moveTo>
                                <a:pt x="13266" y="2114"/>
                              </a:moveTo>
                              <a:cubicBezTo>
                                <a:pt x="13176" y="2114"/>
                                <a:pt x="13176" y="2114"/>
                                <a:pt x="13176" y="2114"/>
                              </a:cubicBezTo>
                              <a:cubicBezTo>
                                <a:pt x="13179" y="2075"/>
                                <a:pt x="13201" y="2058"/>
                                <a:pt x="13226" y="2058"/>
                              </a:cubicBezTo>
                              <a:cubicBezTo>
                                <a:pt x="13251" y="2058"/>
                                <a:pt x="13267" y="2079"/>
                                <a:pt x="13266" y="2114"/>
                              </a:cubicBezTo>
                              <a:close/>
                              <a:moveTo>
                                <a:pt x="13305" y="2141"/>
                              </a:moveTo>
                              <a:cubicBezTo>
                                <a:pt x="13305" y="2128"/>
                                <a:pt x="13305" y="2128"/>
                                <a:pt x="13305" y="2128"/>
                              </a:cubicBezTo>
                              <a:cubicBezTo>
                                <a:pt x="13305" y="2064"/>
                                <a:pt x="13282" y="2029"/>
                                <a:pt x="13230" y="2029"/>
                              </a:cubicBezTo>
                              <a:cubicBezTo>
                                <a:pt x="13178" y="2029"/>
                                <a:pt x="13139" y="2056"/>
                                <a:pt x="13139" y="2136"/>
                              </a:cubicBezTo>
                              <a:cubicBezTo>
                                <a:pt x="13139" y="2212"/>
                                <a:pt x="13176" y="2234"/>
                                <a:pt x="13235" y="2234"/>
                              </a:cubicBezTo>
                              <a:cubicBezTo>
                                <a:pt x="13259" y="2234"/>
                                <a:pt x="13290" y="2230"/>
                                <a:pt x="13300" y="2227"/>
                              </a:cubicBezTo>
                              <a:cubicBezTo>
                                <a:pt x="13294" y="2198"/>
                                <a:pt x="13294" y="2198"/>
                                <a:pt x="13294" y="2198"/>
                              </a:cubicBezTo>
                              <a:cubicBezTo>
                                <a:pt x="13283" y="2200"/>
                                <a:pt x="13257" y="2203"/>
                                <a:pt x="13244" y="2203"/>
                              </a:cubicBezTo>
                              <a:cubicBezTo>
                                <a:pt x="13205" y="2203"/>
                                <a:pt x="13176" y="2194"/>
                                <a:pt x="13175" y="2141"/>
                              </a:cubicBezTo>
                              <a:lnTo>
                                <a:pt x="13305" y="2141"/>
                              </a:lnTo>
                              <a:close/>
                              <a:moveTo>
                                <a:pt x="13105" y="2175"/>
                              </a:moveTo>
                              <a:cubicBezTo>
                                <a:pt x="13105" y="2110"/>
                                <a:pt x="13007" y="2123"/>
                                <a:pt x="13007" y="2083"/>
                              </a:cubicBezTo>
                              <a:cubicBezTo>
                                <a:pt x="13007" y="2070"/>
                                <a:pt x="13016" y="2060"/>
                                <a:pt x="13040" y="2060"/>
                              </a:cubicBezTo>
                              <a:cubicBezTo>
                                <a:pt x="13062" y="2060"/>
                                <a:pt x="13076" y="2064"/>
                                <a:pt x="13088" y="2067"/>
                              </a:cubicBezTo>
                              <a:cubicBezTo>
                                <a:pt x="13094" y="2038"/>
                                <a:pt x="13094" y="2038"/>
                                <a:pt x="13094" y="2038"/>
                              </a:cubicBezTo>
                              <a:cubicBezTo>
                                <a:pt x="13085" y="2034"/>
                                <a:pt x="13064" y="2030"/>
                                <a:pt x="13042" y="2030"/>
                              </a:cubicBezTo>
                              <a:cubicBezTo>
                                <a:pt x="13002" y="2030"/>
                                <a:pt x="12970" y="2048"/>
                                <a:pt x="12970" y="2087"/>
                              </a:cubicBezTo>
                              <a:cubicBezTo>
                                <a:pt x="12970" y="2157"/>
                                <a:pt x="13069" y="2138"/>
                                <a:pt x="13069" y="2178"/>
                              </a:cubicBezTo>
                              <a:cubicBezTo>
                                <a:pt x="13069" y="2193"/>
                                <a:pt x="13055" y="2203"/>
                                <a:pt x="13024" y="2203"/>
                              </a:cubicBezTo>
                              <a:cubicBezTo>
                                <a:pt x="13009" y="2203"/>
                                <a:pt x="12986" y="2199"/>
                                <a:pt x="12970" y="2196"/>
                              </a:cubicBezTo>
                              <a:cubicBezTo>
                                <a:pt x="12966" y="2226"/>
                                <a:pt x="12966" y="2226"/>
                                <a:pt x="12966" y="2226"/>
                              </a:cubicBezTo>
                              <a:cubicBezTo>
                                <a:pt x="12976" y="2230"/>
                                <a:pt x="13002" y="2234"/>
                                <a:pt x="13029" y="2234"/>
                              </a:cubicBezTo>
                              <a:cubicBezTo>
                                <a:pt x="13062" y="2234"/>
                                <a:pt x="13105" y="2222"/>
                                <a:pt x="13105" y="2175"/>
                              </a:cubicBezTo>
                              <a:close/>
                              <a:moveTo>
                                <a:pt x="12912" y="2231"/>
                              </a:moveTo>
                              <a:cubicBezTo>
                                <a:pt x="12912" y="2034"/>
                                <a:pt x="12912" y="2034"/>
                                <a:pt x="12912" y="2034"/>
                              </a:cubicBezTo>
                              <a:cubicBezTo>
                                <a:pt x="12875" y="2034"/>
                                <a:pt x="12875" y="2034"/>
                                <a:pt x="12875" y="2034"/>
                              </a:cubicBezTo>
                              <a:cubicBezTo>
                                <a:pt x="12875" y="2231"/>
                                <a:pt x="12875" y="2231"/>
                                <a:pt x="12875" y="2231"/>
                              </a:cubicBezTo>
                              <a:lnTo>
                                <a:pt x="12912" y="2231"/>
                              </a:lnTo>
                              <a:close/>
                              <a:moveTo>
                                <a:pt x="12922" y="1973"/>
                              </a:moveTo>
                              <a:cubicBezTo>
                                <a:pt x="12893" y="1944"/>
                                <a:pt x="12893" y="1944"/>
                                <a:pt x="12893" y="1944"/>
                              </a:cubicBezTo>
                              <a:cubicBezTo>
                                <a:pt x="12865" y="1973"/>
                                <a:pt x="12865" y="1973"/>
                                <a:pt x="12865" y="1973"/>
                              </a:cubicBezTo>
                              <a:cubicBezTo>
                                <a:pt x="12893" y="2002"/>
                                <a:pt x="12893" y="2002"/>
                                <a:pt x="12893" y="2002"/>
                              </a:cubicBezTo>
                              <a:lnTo>
                                <a:pt x="12922" y="1973"/>
                              </a:lnTo>
                              <a:close/>
                              <a:moveTo>
                                <a:pt x="12831" y="2228"/>
                              </a:moveTo>
                              <a:cubicBezTo>
                                <a:pt x="12826" y="2199"/>
                                <a:pt x="12826" y="2199"/>
                                <a:pt x="12826" y="2199"/>
                              </a:cubicBezTo>
                              <a:cubicBezTo>
                                <a:pt x="12826" y="2199"/>
                                <a:pt x="12807" y="2203"/>
                                <a:pt x="12793" y="2203"/>
                              </a:cubicBezTo>
                              <a:cubicBezTo>
                                <a:pt x="12766" y="2203"/>
                                <a:pt x="12759" y="2200"/>
                                <a:pt x="12759" y="2175"/>
                              </a:cubicBezTo>
                              <a:cubicBezTo>
                                <a:pt x="12759" y="2063"/>
                                <a:pt x="12759" y="2063"/>
                                <a:pt x="12759" y="2063"/>
                              </a:cubicBezTo>
                              <a:cubicBezTo>
                                <a:pt x="12820" y="2063"/>
                                <a:pt x="12820" y="2063"/>
                                <a:pt x="12820" y="2063"/>
                              </a:cubicBezTo>
                              <a:cubicBezTo>
                                <a:pt x="12820" y="2034"/>
                                <a:pt x="12820" y="2034"/>
                                <a:pt x="12820" y="2034"/>
                              </a:cubicBezTo>
                              <a:cubicBezTo>
                                <a:pt x="12759" y="2034"/>
                                <a:pt x="12759" y="2034"/>
                                <a:pt x="12759" y="2034"/>
                              </a:cubicBezTo>
                              <a:cubicBezTo>
                                <a:pt x="12759" y="1994"/>
                                <a:pt x="12759" y="1994"/>
                                <a:pt x="12759" y="1994"/>
                              </a:cubicBezTo>
                              <a:cubicBezTo>
                                <a:pt x="12723" y="1994"/>
                                <a:pt x="12723" y="1994"/>
                                <a:pt x="12723" y="1994"/>
                              </a:cubicBezTo>
                              <a:cubicBezTo>
                                <a:pt x="12723" y="2034"/>
                                <a:pt x="12723" y="2034"/>
                                <a:pt x="12723" y="2034"/>
                              </a:cubicBezTo>
                              <a:cubicBezTo>
                                <a:pt x="12694" y="2034"/>
                                <a:pt x="12694" y="2034"/>
                                <a:pt x="12694" y="2034"/>
                              </a:cubicBezTo>
                              <a:cubicBezTo>
                                <a:pt x="12694" y="2063"/>
                                <a:pt x="12694" y="2063"/>
                                <a:pt x="12694" y="2063"/>
                              </a:cubicBezTo>
                              <a:cubicBezTo>
                                <a:pt x="12723" y="2063"/>
                                <a:pt x="12723" y="2063"/>
                                <a:pt x="12723" y="2063"/>
                              </a:cubicBezTo>
                              <a:cubicBezTo>
                                <a:pt x="12723" y="2175"/>
                                <a:pt x="12723" y="2175"/>
                                <a:pt x="12723" y="2175"/>
                              </a:cubicBezTo>
                              <a:cubicBezTo>
                                <a:pt x="12723" y="2235"/>
                                <a:pt x="12756" y="2235"/>
                                <a:pt x="12793" y="2235"/>
                              </a:cubicBezTo>
                              <a:cubicBezTo>
                                <a:pt x="12806" y="2235"/>
                                <a:pt x="12824" y="2231"/>
                                <a:pt x="12831" y="2228"/>
                              </a:cubicBezTo>
                              <a:close/>
                              <a:moveTo>
                                <a:pt x="12673" y="2033"/>
                              </a:moveTo>
                              <a:cubicBezTo>
                                <a:pt x="12668" y="2032"/>
                                <a:pt x="12661" y="2030"/>
                                <a:pt x="12649" y="2030"/>
                              </a:cubicBezTo>
                              <a:cubicBezTo>
                                <a:pt x="12625" y="2030"/>
                                <a:pt x="12604" y="2046"/>
                                <a:pt x="12594" y="2060"/>
                              </a:cubicBezTo>
                              <a:cubicBezTo>
                                <a:pt x="12594" y="2034"/>
                                <a:pt x="12594" y="2034"/>
                                <a:pt x="12594" y="2034"/>
                              </a:cubicBezTo>
                              <a:cubicBezTo>
                                <a:pt x="12558" y="2034"/>
                                <a:pt x="12558" y="2034"/>
                                <a:pt x="12558" y="2034"/>
                              </a:cubicBezTo>
                              <a:cubicBezTo>
                                <a:pt x="12558" y="2231"/>
                                <a:pt x="12558" y="2231"/>
                                <a:pt x="12558" y="2231"/>
                              </a:cubicBezTo>
                              <a:cubicBezTo>
                                <a:pt x="12594" y="2231"/>
                                <a:pt x="12594" y="2231"/>
                                <a:pt x="12594" y="2231"/>
                              </a:cubicBezTo>
                              <a:cubicBezTo>
                                <a:pt x="12594" y="2090"/>
                                <a:pt x="12594" y="2090"/>
                                <a:pt x="12594" y="2090"/>
                              </a:cubicBezTo>
                              <a:cubicBezTo>
                                <a:pt x="12603" y="2077"/>
                                <a:pt x="12621" y="2064"/>
                                <a:pt x="12644" y="2064"/>
                              </a:cubicBezTo>
                              <a:cubicBezTo>
                                <a:pt x="12655" y="2064"/>
                                <a:pt x="12661" y="2064"/>
                                <a:pt x="12667" y="2067"/>
                              </a:cubicBezTo>
                              <a:lnTo>
                                <a:pt x="12673" y="2033"/>
                              </a:lnTo>
                              <a:close/>
                              <a:moveTo>
                                <a:pt x="12470" y="2114"/>
                              </a:moveTo>
                              <a:cubicBezTo>
                                <a:pt x="12380" y="2114"/>
                                <a:pt x="12380" y="2114"/>
                                <a:pt x="12380" y="2114"/>
                              </a:cubicBezTo>
                              <a:cubicBezTo>
                                <a:pt x="12383" y="2075"/>
                                <a:pt x="12405" y="2058"/>
                                <a:pt x="12430" y="2058"/>
                              </a:cubicBezTo>
                              <a:cubicBezTo>
                                <a:pt x="12455" y="2058"/>
                                <a:pt x="12471" y="2079"/>
                                <a:pt x="12470" y="2114"/>
                              </a:cubicBezTo>
                              <a:close/>
                              <a:moveTo>
                                <a:pt x="12509" y="2141"/>
                              </a:moveTo>
                              <a:cubicBezTo>
                                <a:pt x="12509" y="2128"/>
                                <a:pt x="12509" y="2128"/>
                                <a:pt x="12509" y="2128"/>
                              </a:cubicBezTo>
                              <a:cubicBezTo>
                                <a:pt x="12509" y="2064"/>
                                <a:pt x="12486" y="2029"/>
                                <a:pt x="12434" y="2029"/>
                              </a:cubicBezTo>
                              <a:cubicBezTo>
                                <a:pt x="12382" y="2029"/>
                                <a:pt x="12343" y="2056"/>
                                <a:pt x="12343" y="2136"/>
                              </a:cubicBezTo>
                              <a:cubicBezTo>
                                <a:pt x="12343" y="2212"/>
                                <a:pt x="12380" y="2234"/>
                                <a:pt x="12439" y="2234"/>
                              </a:cubicBezTo>
                              <a:cubicBezTo>
                                <a:pt x="12463" y="2234"/>
                                <a:pt x="12494" y="2230"/>
                                <a:pt x="12504" y="2227"/>
                              </a:cubicBezTo>
                              <a:cubicBezTo>
                                <a:pt x="12498" y="2198"/>
                                <a:pt x="12498" y="2198"/>
                                <a:pt x="12498" y="2198"/>
                              </a:cubicBezTo>
                              <a:cubicBezTo>
                                <a:pt x="12487" y="2200"/>
                                <a:pt x="12461" y="2203"/>
                                <a:pt x="12448" y="2203"/>
                              </a:cubicBezTo>
                              <a:cubicBezTo>
                                <a:pt x="12409" y="2203"/>
                                <a:pt x="12380" y="2194"/>
                                <a:pt x="12379" y="2141"/>
                              </a:cubicBezTo>
                              <a:lnTo>
                                <a:pt x="12509" y="2141"/>
                              </a:lnTo>
                              <a:close/>
                              <a:moveTo>
                                <a:pt x="12270" y="2131"/>
                              </a:moveTo>
                              <a:cubicBezTo>
                                <a:pt x="12270" y="2173"/>
                                <a:pt x="12250" y="2204"/>
                                <a:pt x="12210" y="2204"/>
                              </a:cubicBezTo>
                              <a:cubicBezTo>
                                <a:pt x="12189" y="2204"/>
                                <a:pt x="12181" y="2202"/>
                                <a:pt x="12173" y="2201"/>
                              </a:cubicBezTo>
                              <a:cubicBezTo>
                                <a:pt x="12173" y="2076"/>
                                <a:pt x="12173" y="2076"/>
                                <a:pt x="12173" y="2076"/>
                              </a:cubicBezTo>
                              <a:cubicBezTo>
                                <a:pt x="12180" y="2072"/>
                                <a:pt x="12200" y="2061"/>
                                <a:pt x="12217" y="2061"/>
                              </a:cubicBezTo>
                              <a:cubicBezTo>
                                <a:pt x="12259" y="2061"/>
                                <a:pt x="12270" y="2092"/>
                                <a:pt x="12270" y="2131"/>
                              </a:cubicBezTo>
                              <a:close/>
                              <a:moveTo>
                                <a:pt x="12307" y="2126"/>
                              </a:moveTo>
                              <a:cubicBezTo>
                                <a:pt x="12307" y="2064"/>
                                <a:pt x="12277" y="2031"/>
                                <a:pt x="12226" y="2031"/>
                              </a:cubicBezTo>
                              <a:cubicBezTo>
                                <a:pt x="12206" y="2031"/>
                                <a:pt x="12185" y="2040"/>
                                <a:pt x="12173" y="2048"/>
                              </a:cubicBezTo>
                              <a:cubicBezTo>
                                <a:pt x="12173" y="2034"/>
                                <a:pt x="12173" y="2034"/>
                                <a:pt x="12173" y="2034"/>
                              </a:cubicBezTo>
                              <a:cubicBezTo>
                                <a:pt x="12137" y="2034"/>
                                <a:pt x="12137" y="2034"/>
                                <a:pt x="12137" y="2034"/>
                              </a:cubicBezTo>
                              <a:cubicBezTo>
                                <a:pt x="12137" y="2310"/>
                                <a:pt x="12137" y="2310"/>
                                <a:pt x="12137" y="2310"/>
                              </a:cubicBezTo>
                              <a:cubicBezTo>
                                <a:pt x="12173" y="2310"/>
                                <a:pt x="12173" y="2310"/>
                                <a:pt x="12173" y="2310"/>
                              </a:cubicBezTo>
                              <a:cubicBezTo>
                                <a:pt x="12173" y="2232"/>
                                <a:pt x="12173" y="2232"/>
                                <a:pt x="12173" y="2232"/>
                              </a:cubicBezTo>
                              <a:cubicBezTo>
                                <a:pt x="12182" y="2233"/>
                                <a:pt x="12194" y="2234"/>
                                <a:pt x="12209" y="2234"/>
                              </a:cubicBezTo>
                              <a:cubicBezTo>
                                <a:pt x="12260" y="2234"/>
                                <a:pt x="12307" y="2208"/>
                                <a:pt x="12307" y="2126"/>
                              </a:cubicBezTo>
                              <a:close/>
                              <a:moveTo>
                                <a:pt x="12101" y="2231"/>
                              </a:moveTo>
                              <a:cubicBezTo>
                                <a:pt x="12029" y="2130"/>
                                <a:pt x="12029" y="2130"/>
                                <a:pt x="12029" y="2130"/>
                              </a:cubicBezTo>
                              <a:cubicBezTo>
                                <a:pt x="12095" y="2034"/>
                                <a:pt x="12095" y="2034"/>
                                <a:pt x="12095" y="2034"/>
                              </a:cubicBezTo>
                              <a:cubicBezTo>
                                <a:pt x="12055" y="2034"/>
                                <a:pt x="12055" y="2034"/>
                                <a:pt x="12055" y="2034"/>
                              </a:cubicBezTo>
                              <a:cubicBezTo>
                                <a:pt x="12010" y="2105"/>
                                <a:pt x="12010" y="2105"/>
                                <a:pt x="12010" y="2105"/>
                              </a:cubicBezTo>
                              <a:cubicBezTo>
                                <a:pt x="11966" y="2034"/>
                                <a:pt x="11966" y="2034"/>
                                <a:pt x="11966" y="2034"/>
                              </a:cubicBezTo>
                              <a:cubicBezTo>
                                <a:pt x="11925" y="2034"/>
                                <a:pt x="11925" y="2034"/>
                                <a:pt x="11925" y="2034"/>
                              </a:cubicBezTo>
                              <a:cubicBezTo>
                                <a:pt x="11990" y="2130"/>
                                <a:pt x="11990" y="2130"/>
                                <a:pt x="11990" y="2130"/>
                              </a:cubicBezTo>
                              <a:cubicBezTo>
                                <a:pt x="11920" y="2231"/>
                                <a:pt x="11920" y="2231"/>
                                <a:pt x="11920" y="2231"/>
                              </a:cubicBezTo>
                              <a:cubicBezTo>
                                <a:pt x="11962" y="2231"/>
                                <a:pt x="11962" y="2231"/>
                                <a:pt x="11962" y="2231"/>
                              </a:cubicBezTo>
                              <a:cubicBezTo>
                                <a:pt x="12010" y="2155"/>
                                <a:pt x="12010" y="2155"/>
                                <a:pt x="12010" y="2155"/>
                              </a:cubicBezTo>
                              <a:cubicBezTo>
                                <a:pt x="12057" y="2231"/>
                                <a:pt x="12057" y="2231"/>
                                <a:pt x="12057" y="2231"/>
                              </a:cubicBezTo>
                              <a:lnTo>
                                <a:pt x="12101" y="2231"/>
                              </a:lnTo>
                              <a:close/>
                              <a:moveTo>
                                <a:pt x="11861" y="2114"/>
                              </a:moveTo>
                              <a:cubicBezTo>
                                <a:pt x="11770" y="2114"/>
                                <a:pt x="11770" y="2114"/>
                                <a:pt x="11770" y="2114"/>
                              </a:cubicBezTo>
                              <a:cubicBezTo>
                                <a:pt x="11773" y="2075"/>
                                <a:pt x="11795" y="2058"/>
                                <a:pt x="11820" y="2058"/>
                              </a:cubicBezTo>
                              <a:cubicBezTo>
                                <a:pt x="11846" y="2058"/>
                                <a:pt x="11861" y="2079"/>
                                <a:pt x="11861" y="2114"/>
                              </a:cubicBezTo>
                              <a:close/>
                              <a:moveTo>
                                <a:pt x="11899" y="2141"/>
                              </a:moveTo>
                              <a:cubicBezTo>
                                <a:pt x="11899" y="2128"/>
                                <a:pt x="11899" y="2128"/>
                                <a:pt x="11899" y="2128"/>
                              </a:cubicBezTo>
                              <a:cubicBezTo>
                                <a:pt x="11899" y="2064"/>
                                <a:pt x="11876" y="2029"/>
                                <a:pt x="11824" y="2029"/>
                              </a:cubicBezTo>
                              <a:cubicBezTo>
                                <a:pt x="11772" y="2029"/>
                                <a:pt x="11733" y="2056"/>
                                <a:pt x="11733" y="2136"/>
                              </a:cubicBezTo>
                              <a:cubicBezTo>
                                <a:pt x="11733" y="2212"/>
                                <a:pt x="11770" y="2234"/>
                                <a:pt x="11829" y="2234"/>
                              </a:cubicBezTo>
                              <a:cubicBezTo>
                                <a:pt x="11853" y="2234"/>
                                <a:pt x="11884" y="2230"/>
                                <a:pt x="11894" y="2227"/>
                              </a:cubicBezTo>
                              <a:cubicBezTo>
                                <a:pt x="11888" y="2198"/>
                                <a:pt x="11888" y="2198"/>
                                <a:pt x="11888" y="2198"/>
                              </a:cubicBezTo>
                              <a:cubicBezTo>
                                <a:pt x="11878" y="2200"/>
                                <a:pt x="11852" y="2203"/>
                                <a:pt x="11838" y="2203"/>
                              </a:cubicBezTo>
                              <a:cubicBezTo>
                                <a:pt x="11799" y="2203"/>
                                <a:pt x="11771" y="2194"/>
                                <a:pt x="11770" y="2141"/>
                              </a:cubicBezTo>
                              <a:lnTo>
                                <a:pt x="11899" y="2141"/>
                              </a:lnTo>
                              <a:close/>
                              <a:moveTo>
                                <a:pt x="11599" y="2228"/>
                              </a:moveTo>
                              <a:cubicBezTo>
                                <a:pt x="11593" y="2199"/>
                                <a:pt x="11593" y="2199"/>
                                <a:pt x="11593" y="2199"/>
                              </a:cubicBezTo>
                              <a:cubicBezTo>
                                <a:pt x="11593" y="2199"/>
                                <a:pt x="11575" y="2203"/>
                                <a:pt x="11560" y="2203"/>
                              </a:cubicBezTo>
                              <a:cubicBezTo>
                                <a:pt x="11534" y="2203"/>
                                <a:pt x="11527" y="2200"/>
                                <a:pt x="11527" y="2175"/>
                              </a:cubicBezTo>
                              <a:cubicBezTo>
                                <a:pt x="11527" y="2063"/>
                                <a:pt x="11527" y="2063"/>
                                <a:pt x="11527" y="2063"/>
                              </a:cubicBezTo>
                              <a:cubicBezTo>
                                <a:pt x="11587" y="2063"/>
                                <a:pt x="11587" y="2063"/>
                                <a:pt x="11587" y="2063"/>
                              </a:cubicBezTo>
                              <a:cubicBezTo>
                                <a:pt x="11587" y="2034"/>
                                <a:pt x="11587" y="2034"/>
                                <a:pt x="11587" y="2034"/>
                              </a:cubicBezTo>
                              <a:cubicBezTo>
                                <a:pt x="11527" y="2034"/>
                                <a:pt x="11527" y="2034"/>
                                <a:pt x="11527" y="2034"/>
                              </a:cubicBezTo>
                              <a:cubicBezTo>
                                <a:pt x="11527" y="1994"/>
                                <a:pt x="11527" y="1994"/>
                                <a:pt x="11527" y="1994"/>
                              </a:cubicBezTo>
                              <a:cubicBezTo>
                                <a:pt x="11490" y="1994"/>
                                <a:pt x="11490" y="1994"/>
                                <a:pt x="11490" y="1994"/>
                              </a:cubicBezTo>
                              <a:cubicBezTo>
                                <a:pt x="11490" y="2034"/>
                                <a:pt x="11490" y="2034"/>
                                <a:pt x="11490" y="2034"/>
                              </a:cubicBezTo>
                              <a:cubicBezTo>
                                <a:pt x="11461" y="2034"/>
                                <a:pt x="11461" y="2034"/>
                                <a:pt x="11461" y="2034"/>
                              </a:cubicBezTo>
                              <a:cubicBezTo>
                                <a:pt x="11461" y="2063"/>
                                <a:pt x="11461" y="2063"/>
                                <a:pt x="11461" y="2063"/>
                              </a:cubicBezTo>
                              <a:cubicBezTo>
                                <a:pt x="11490" y="2063"/>
                                <a:pt x="11490" y="2063"/>
                                <a:pt x="11490" y="2063"/>
                              </a:cubicBezTo>
                              <a:cubicBezTo>
                                <a:pt x="11490" y="2175"/>
                                <a:pt x="11490" y="2175"/>
                                <a:pt x="11490" y="2175"/>
                              </a:cubicBezTo>
                              <a:cubicBezTo>
                                <a:pt x="11490" y="2235"/>
                                <a:pt x="11524" y="2235"/>
                                <a:pt x="11561" y="2235"/>
                              </a:cubicBezTo>
                              <a:cubicBezTo>
                                <a:pt x="11573" y="2235"/>
                                <a:pt x="11591" y="2231"/>
                                <a:pt x="11599" y="2228"/>
                              </a:cubicBezTo>
                              <a:close/>
                              <a:moveTo>
                                <a:pt x="11398" y="2114"/>
                              </a:moveTo>
                              <a:cubicBezTo>
                                <a:pt x="11308" y="2114"/>
                                <a:pt x="11308" y="2114"/>
                                <a:pt x="11308" y="2114"/>
                              </a:cubicBezTo>
                              <a:cubicBezTo>
                                <a:pt x="11311" y="2075"/>
                                <a:pt x="11333" y="2058"/>
                                <a:pt x="11358" y="2058"/>
                              </a:cubicBezTo>
                              <a:cubicBezTo>
                                <a:pt x="11383" y="2058"/>
                                <a:pt x="11399" y="2079"/>
                                <a:pt x="11398" y="2114"/>
                              </a:cubicBezTo>
                              <a:close/>
                              <a:moveTo>
                                <a:pt x="11437" y="2141"/>
                              </a:moveTo>
                              <a:cubicBezTo>
                                <a:pt x="11437" y="2128"/>
                                <a:pt x="11437" y="2128"/>
                                <a:pt x="11437" y="2128"/>
                              </a:cubicBezTo>
                              <a:cubicBezTo>
                                <a:pt x="11437" y="2064"/>
                                <a:pt x="11414" y="2029"/>
                                <a:pt x="11362" y="2029"/>
                              </a:cubicBezTo>
                              <a:cubicBezTo>
                                <a:pt x="11310" y="2029"/>
                                <a:pt x="11271" y="2056"/>
                                <a:pt x="11271" y="2136"/>
                              </a:cubicBezTo>
                              <a:cubicBezTo>
                                <a:pt x="11271" y="2212"/>
                                <a:pt x="11308" y="2234"/>
                                <a:pt x="11367" y="2234"/>
                              </a:cubicBezTo>
                              <a:cubicBezTo>
                                <a:pt x="11391" y="2234"/>
                                <a:pt x="11422" y="2230"/>
                                <a:pt x="11432" y="2227"/>
                              </a:cubicBezTo>
                              <a:cubicBezTo>
                                <a:pt x="11426" y="2198"/>
                                <a:pt x="11426" y="2198"/>
                                <a:pt x="11426" y="2198"/>
                              </a:cubicBezTo>
                              <a:cubicBezTo>
                                <a:pt x="11415" y="2200"/>
                                <a:pt x="11389" y="2203"/>
                                <a:pt x="11376" y="2203"/>
                              </a:cubicBezTo>
                              <a:cubicBezTo>
                                <a:pt x="11337" y="2203"/>
                                <a:pt x="11308" y="2194"/>
                                <a:pt x="11307" y="2141"/>
                              </a:cubicBezTo>
                              <a:lnTo>
                                <a:pt x="11437" y="2141"/>
                              </a:lnTo>
                              <a:close/>
                              <a:moveTo>
                                <a:pt x="11222" y="2231"/>
                              </a:moveTo>
                              <a:cubicBezTo>
                                <a:pt x="11222" y="2105"/>
                                <a:pt x="11222" y="2105"/>
                                <a:pt x="11222" y="2105"/>
                              </a:cubicBezTo>
                              <a:cubicBezTo>
                                <a:pt x="11222" y="2071"/>
                                <a:pt x="11219" y="2029"/>
                                <a:pt x="11160" y="2029"/>
                              </a:cubicBezTo>
                              <a:cubicBezTo>
                                <a:pt x="11128" y="2029"/>
                                <a:pt x="11106" y="2047"/>
                                <a:pt x="11091" y="2058"/>
                              </a:cubicBezTo>
                              <a:cubicBezTo>
                                <a:pt x="11083" y="2041"/>
                                <a:pt x="11066" y="2029"/>
                                <a:pt x="11036" y="2029"/>
                              </a:cubicBezTo>
                              <a:cubicBezTo>
                                <a:pt x="11004" y="2029"/>
                                <a:pt x="10986" y="2046"/>
                                <a:pt x="10972" y="2055"/>
                              </a:cubicBezTo>
                              <a:cubicBezTo>
                                <a:pt x="10972" y="2034"/>
                                <a:pt x="10972" y="2034"/>
                                <a:pt x="10972" y="2034"/>
                              </a:cubicBezTo>
                              <a:cubicBezTo>
                                <a:pt x="10936" y="2034"/>
                                <a:pt x="10936" y="2034"/>
                                <a:pt x="10936" y="2034"/>
                              </a:cubicBezTo>
                              <a:cubicBezTo>
                                <a:pt x="10936" y="2231"/>
                                <a:pt x="10936" y="2231"/>
                                <a:pt x="10936" y="2231"/>
                              </a:cubicBezTo>
                              <a:cubicBezTo>
                                <a:pt x="10972" y="2231"/>
                                <a:pt x="10972" y="2231"/>
                                <a:pt x="10972" y="2231"/>
                              </a:cubicBezTo>
                              <a:cubicBezTo>
                                <a:pt x="10972" y="2083"/>
                                <a:pt x="10972" y="2083"/>
                                <a:pt x="10972" y="2083"/>
                              </a:cubicBezTo>
                              <a:cubicBezTo>
                                <a:pt x="10982" y="2077"/>
                                <a:pt x="11004" y="2061"/>
                                <a:pt x="11024" y="2061"/>
                              </a:cubicBezTo>
                              <a:cubicBezTo>
                                <a:pt x="11056" y="2061"/>
                                <a:pt x="11061" y="2080"/>
                                <a:pt x="11061" y="2110"/>
                              </a:cubicBezTo>
                              <a:cubicBezTo>
                                <a:pt x="11061" y="2231"/>
                                <a:pt x="11061" y="2231"/>
                                <a:pt x="11061" y="2231"/>
                              </a:cubicBezTo>
                              <a:cubicBezTo>
                                <a:pt x="11097" y="2231"/>
                                <a:pt x="11097" y="2231"/>
                                <a:pt x="11097" y="2231"/>
                              </a:cubicBezTo>
                              <a:cubicBezTo>
                                <a:pt x="11097" y="2105"/>
                                <a:pt x="11097" y="2105"/>
                                <a:pt x="11097" y="2105"/>
                              </a:cubicBezTo>
                              <a:cubicBezTo>
                                <a:pt x="11097" y="2097"/>
                                <a:pt x="11097" y="2090"/>
                                <a:pt x="11096" y="2082"/>
                              </a:cubicBezTo>
                              <a:cubicBezTo>
                                <a:pt x="11107" y="2075"/>
                                <a:pt x="11130" y="2061"/>
                                <a:pt x="11149" y="2061"/>
                              </a:cubicBezTo>
                              <a:cubicBezTo>
                                <a:pt x="11181" y="2061"/>
                                <a:pt x="11185" y="2081"/>
                                <a:pt x="11185" y="2110"/>
                              </a:cubicBezTo>
                              <a:cubicBezTo>
                                <a:pt x="11185" y="2231"/>
                                <a:pt x="11185" y="2231"/>
                                <a:pt x="11185" y="2231"/>
                              </a:cubicBezTo>
                              <a:lnTo>
                                <a:pt x="11222" y="2231"/>
                              </a:lnTo>
                              <a:close/>
                              <a:moveTo>
                                <a:pt x="10786" y="2228"/>
                              </a:moveTo>
                              <a:cubicBezTo>
                                <a:pt x="10781" y="2199"/>
                                <a:pt x="10781" y="2199"/>
                                <a:pt x="10781" y="2199"/>
                              </a:cubicBezTo>
                              <a:cubicBezTo>
                                <a:pt x="10781" y="2199"/>
                                <a:pt x="10762" y="2203"/>
                                <a:pt x="10747" y="2203"/>
                              </a:cubicBezTo>
                              <a:cubicBezTo>
                                <a:pt x="10721" y="2203"/>
                                <a:pt x="10714" y="2200"/>
                                <a:pt x="10714" y="2175"/>
                              </a:cubicBezTo>
                              <a:cubicBezTo>
                                <a:pt x="10714" y="2063"/>
                                <a:pt x="10714" y="2063"/>
                                <a:pt x="10714" y="2063"/>
                              </a:cubicBezTo>
                              <a:cubicBezTo>
                                <a:pt x="10774" y="2063"/>
                                <a:pt x="10774" y="2063"/>
                                <a:pt x="10774" y="2063"/>
                              </a:cubicBezTo>
                              <a:cubicBezTo>
                                <a:pt x="10774" y="2034"/>
                                <a:pt x="10774" y="2034"/>
                                <a:pt x="10774" y="2034"/>
                              </a:cubicBezTo>
                              <a:cubicBezTo>
                                <a:pt x="10714" y="2034"/>
                                <a:pt x="10714" y="2034"/>
                                <a:pt x="10714" y="2034"/>
                              </a:cubicBezTo>
                              <a:cubicBezTo>
                                <a:pt x="10714" y="1994"/>
                                <a:pt x="10714" y="1994"/>
                                <a:pt x="10714" y="1994"/>
                              </a:cubicBezTo>
                              <a:cubicBezTo>
                                <a:pt x="10677" y="1994"/>
                                <a:pt x="10677" y="1994"/>
                                <a:pt x="10677" y="1994"/>
                              </a:cubicBezTo>
                              <a:cubicBezTo>
                                <a:pt x="10677" y="2034"/>
                                <a:pt x="10677" y="2034"/>
                                <a:pt x="10677" y="2034"/>
                              </a:cubicBezTo>
                              <a:cubicBezTo>
                                <a:pt x="10648" y="2034"/>
                                <a:pt x="10648" y="2034"/>
                                <a:pt x="10648" y="2034"/>
                              </a:cubicBezTo>
                              <a:cubicBezTo>
                                <a:pt x="10648" y="2063"/>
                                <a:pt x="10648" y="2063"/>
                                <a:pt x="10648" y="2063"/>
                              </a:cubicBezTo>
                              <a:cubicBezTo>
                                <a:pt x="10677" y="2063"/>
                                <a:pt x="10677" y="2063"/>
                                <a:pt x="10677" y="2063"/>
                              </a:cubicBezTo>
                              <a:cubicBezTo>
                                <a:pt x="10677" y="2175"/>
                                <a:pt x="10677" y="2175"/>
                                <a:pt x="10677" y="2175"/>
                              </a:cubicBezTo>
                              <a:cubicBezTo>
                                <a:pt x="10677" y="2235"/>
                                <a:pt x="10711" y="2235"/>
                                <a:pt x="10748" y="2235"/>
                              </a:cubicBezTo>
                              <a:cubicBezTo>
                                <a:pt x="10760" y="2235"/>
                                <a:pt x="10778" y="2231"/>
                                <a:pt x="10786" y="2228"/>
                              </a:cubicBezTo>
                              <a:close/>
                              <a:moveTo>
                                <a:pt x="10628" y="2041"/>
                              </a:moveTo>
                              <a:cubicBezTo>
                                <a:pt x="10617" y="2035"/>
                                <a:pt x="10600" y="2029"/>
                                <a:pt x="10573" y="2029"/>
                              </a:cubicBezTo>
                              <a:cubicBezTo>
                                <a:pt x="10514" y="2029"/>
                                <a:pt x="10475" y="2067"/>
                                <a:pt x="10475" y="2130"/>
                              </a:cubicBezTo>
                              <a:cubicBezTo>
                                <a:pt x="10475" y="2204"/>
                                <a:pt x="10504" y="2234"/>
                                <a:pt x="10580" y="2234"/>
                              </a:cubicBezTo>
                              <a:cubicBezTo>
                                <a:pt x="10600" y="2234"/>
                                <a:pt x="10616" y="2230"/>
                                <a:pt x="10627" y="2227"/>
                              </a:cubicBezTo>
                              <a:cubicBezTo>
                                <a:pt x="10621" y="2199"/>
                                <a:pt x="10621" y="2199"/>
                                <a:pt x="10621" y="2199"/>
                              </a:cubicBezTo>
                              <a:cubicBezTo>
                                <a:pt x="10611" y="2200"/>
                                <a:pt x="10599" y="2203"/>
                                <a:pt x="10583" y="2203"/>
                              </a:cubicBezTo>
                              <a:cubicBezTo>
                                <a:pt x="10527" y="2203"/>
                                <a:pt x="10513" y="2181"/>
                                <a:pt x="10513" y="2131"/>
                              </a:cubicBezTo>
                              <a:cubicBezTo>
                                <a:pt x="10513" y="2082"/>
                                <a:pt x="10535" y="2060"/>
                                <a:pt x="10570" y="2060"/>
                              </a:cubicBezTo>
                              <a:cubicBezTo>
                                <a:pt x="10590" y="2060"/>
                                <a:pt x="10605" y="2064"/>
                                <a:pt x="10616" y="2069"/>
                              </a:cubicBezTo>
                              <a:lnTo>
                                <a:pt x="10628" y="2041"/>
                              </a:lnTo>
                              <a:close/>
                              <a:moveTo>
                                <a:pt x="10404" y="2114"/>
                              </a:moveTo>
                              <a:cubicBezTo>
                                <a:pt x="10314" y="2114"/>
                                <a:pt x="10314" y="2114"/>
                                <a:pt x="10314" y="2114"/>
                              </a:cubicBezTo>
                              <a:cubicBezTo>
                                <a:pt x="10317" y="2075"/>
                                <a:pt x="10339" y="2058"/>
                                <a:pt x="10363" y="2058"/>
                              </a:cubicBezTo>
                              <a:cubicBezTo>
                                <a:pt x="10389" y="2058"/>
                                <a:pt x="10404" y="2079"/>
                                <a:pt x="10404" y="2114"/>
                              </a:cubicBezTo>
                              <a:close/>
                              <a:moveTo>
                                <a:pt x="10443" y="2141"/>
                              </a:moveTo>
                              <a:cubicBezTo>
                                <a:pt x="10443" y="2128"/>
                                <a:pt x="10443" y="2128"/>
                                <a:pt x="10443" y="2128"/>
                              </a:cubicBezTo>
                              <a:cubicBezTo>
                                <a:pt x="10443" y="2064"/>
                                <a:pt x="10420" y="2029"/>
                                <a:pt x="10368" y="2029"/>
                              </a:cubicBezTo>
                              <a:cubicBezTo>
                                <a:pt x="10315" y="2029"/>
                                <a:pt x="10276" y="2056"/>
                                <a:pt x="10276" y="2136"/>
                              </a:cubicBezTo>
                              <a:cubicBezTo>
                                <a:pt x="10276" y="2212"/>
                                <a:pt x="10314" y="2234"/>
                                <a:pt x="10373" y="2234"/>
                              </a:cubicBezTo>
                              <a:cubicBezTo>
                                <a:pt x="10396" y="2234"/>
                                <a:pt x="10427" y="2230"/>
                                <a:pt x="10438" y="2227"/>
                              </a:cubicBezTo>
                              <a:cubicBezTo>
                                <a:pt x="10432" y="2198"/>
                                <a:pt x="10432" y="2198"/>
                                <a:pt x="10432" y="2198"/>
                              </a:cubicBezTo>
                              <a:cubicBezTo>
                                <a:pt x="10421" y="2200"/>
                                <a:pt x="10395" y="2203"/>
                                <a:pt x="10381" y="2203"/>
                              </a:cubicBezTo>
                              <a:cubicBezTo>
                                <a:pt x="10343" y="2203"/>
                                <a:pt x="10314" y="2194"/>
                                <a:pt x="10313" y="2141"/>
                              </a:cubicBezTo>
                              <a:lnTo>
                                <a:pt x="10443" y="2141"/>
                              </a:lnTo>
                              <a:close/>
                              <a:moveTo>
                                <a:pt x="10220" y="2235"/>
                              </a:moveTo>
                              <a:cubicBezTo>
                                <a:pt x="10220" y="2034"/>
                                <a:pt x="10220" y="2034"/>
                                <a:pt x="10220" y="2034"/>
                              </a:cubicBezTo>
                              <a:cubicBezTo>
                                <a:pt x="10184" y="2034"/>
                                <a:pt x="10184" y="2034"/>
                                <a:pt x="10184" y="2034"/>
                              </a:cubicBezTo>
                              <a:cubicBezTo>
                                <a:pt x="10184" y="2235"/>
                                <a:pt x="10184" y="2235"/>
                                <a:pt x="10184" y="2235"/>
                              </a:cubicBezTo>
                              <a:cubicBezTo>
                                <a:pt x="10184" y="2263"/>
                                <a:pt x="10176" y="2278"/>
                                <a:pt x="10151" y="2278"/>
                              </a:cubicBezTo>
                              <a:cubicBezTo>
                                <a:pt x="10140" y="2278"/>
                                <a:pt x="10127" y="2275"/>
                                <a:pt x="10127" y="2275"/>
                              </a:cubicBezTo>
                              <a:cubicBezTo>
                                <a:pt x="10120" y="2305"/>
                                <a:pt x="10120" y="2305"/>
                                <a:pt x="10120" y="2305"/>
                              </a:cubicBezTo>
                              <a:cubicBezTo>
                                <a:pt x="10127" y="2307"/>
                                <a:pt x="10138" y="2310"/>
                                <a:pt x="10151" y="2310"/>
                              </a:cubicBezTo>
                              <a:cubicBezTo>
                                <a:pt x="10189" y="2310"/>
                                <a:pt x="10220" y="2295"/>
                                <a:pt x="10220" y="2235"/>
                              </a:cubicBezTo>
                              <a:close/>
                              <a:moveTo>
                                <a:pt x="10231" y="1973"/>
                              </a:moveTo>
                              <a:cubicBezTo>
                                <a:pt x="10202" y="1944"/>
                                <a:pt x="10202" y="1944"/>
                                <a:pt x="10202" y="1944"/>
                              </a:cubicBezTo>
                              <a:cubicBezTo>
                                <a:pt x="10173" y="1973"/>
                                <a:pt x="10173" y="1973"/>
                                <a:pt x="10173" y="1973"/>
                              </a:cubicBezTo>
                              <a:cubicBezTo>
                                <a:pt x="10202" y="2002"/>
                                <a:pt x="10202" y="2002"/>
                                <a:pt x="10202" y="2002"/>
                              </a:cubicBezTo>
                              <a:lnTo>
                                <a:pt x="10231" y="1973"/>
                              </a:lnTo>
                              <a:close/>
                              <a:moveTo>
                                <a:pt x="10090" y="2132"/>
                              </a:moveTo>
                              <a:cubicBezTo>
                                <a:pt x="10090" y="2170"/>
                                <a:pt x="10079" y="2205"/>
                                <a:pt x="10036" y="2205"/>
                              </a:cubicBezTo>
                              <a:cubicBezTo>
                                <a:pt x="9993" y="2205"/>
                                <a:pt x="9980" y="2172"/>
                                <a:pt x="9980" y="2133"/>
                              </a:cubicBezTo>
                              <a:cubicBezTo>
                                <a:pt x="9980" y="2097"/>
                                <a:pt x="9991" y="2059"/>
                                <a:pt x="10035" y="2059"/>
                              </a:cubicBezTo>
                              <a:cubicBezTo>
                                <a:pt x="10080" y="2059"/>
                                <a:pt x="10090" y="2097"/>
                                <a:pt x="10090" y="2132"/>
                              </a:cubicBezTo>
                              <a:close/>
                              <a:moveTo>
                                <a:pt x="10128" y="2132"/>
                              </a:moveTo>
                              <a:cubicBezTo>
                                <a:pt x="10128" y="2066"/>
                                <a:pt x="10098" y="2029"/>
                                <a:pt x="10036" y="2029"/>
                              </a:cubicBezTo>
                              <a:cubicBezTo>
                                <a:pt x="9981" y="2029"/>
                                <a:pt x="9943" y="2067"/>
                                <a:pt x="9943" y="2135"/>
                              </a:cubicBezTo>
                              <a:cubicBezTo>
                                <a:pt x="9943" y="2198"/>
                                <a:pt x="9976" y="2235"/>
                                <a:pt x="10033" y="2235"/>
                              </a:cubicBezTo>
                              <a:cubicBezTo>
                                <a:pt x="10087" y="2235"/>
                                <a:pt x="10128" y="2201"/>
                                <a:pt x="10128" y="2132"/>
                              </a:cubicBezTo>
                              <a:close/>
                              <a:moveTo>
                                <a:pt x="9935" y="2033"/>
                              </a:moveTo>
                              <a:cubicBezTo>
                                <a:pt x="9931" y="2032"/>
                                <a:pt x="9923" y="2030"/>
                                <a:pt x="9911" y="2030"/>
                              </a:cubicBezTo>
                              <a:cubicBezTo>
                                <a:pt x="9887" y="2030"/>
                                <a:pt x="9866" y="2046"/>
                                <a:pt x="9856" y="2060"/>
                              </a:cubicBezTo>
                              <a:cubicBezTo>
                                <a:pt x="9856" y="2034"/>
                                <a:pt x="9856" y="2034"/>
                                <a:pt x="9856" y="2034"/>
                              </a:cubicBezTo>
                              <a:cubicBezTo>
                                <a:pt x="9820" y="2034"/>
                                <a:pt x="9820" y="2034"/>
                                <a:pt x="9820" y="2034"/>
                              </a:cubicBezTo>
                              <a:cubicBezTo>
                                <a:pt x="9820" y="2231"/>
                                <a:pt x="9820" y="2231"/>
                                <a:pt x="9820" y="2231"/>
                              </a:cubicBezTo>
                              <a:cubicBezTo>
                                <a:pt x="9856" y="2231"/>
                                <a:pt x="9856" y="2231"/>
                                <a:pt x="9856" y="2231"/>
                              </a:cubicBezTo>
                              <a:cubicBezTo>
                                <a:pt x="9856" y="2090"/>
                                <a:pt x="9856" y="2090"/>
                                <a:pt x="9856" y="2090"/>
                              </a:cubicBezTo>
                              <a:cubicBezTo>
                                <a:pt x="9865" y="2077"/>
                                <a:pt x="9883" y="2064"/>
                                <a:pt x="9906" y="2064"/>
                              </a:cubicBezTo>
                              <a:cubicBezTo>
                                <a:pt x="9917" y="2064"/>
                                <a:pt x="9923" y="2064"/>
                                <a:pt x="9930" y="2067"/>
                              </a:cubicBezTo>
                              <a:lnTo>
                                <a:pt x="9935" y="2033"/>
                              </a:lnTo>
                              <a:close/>
                              <a:moveTo>
                                <a:pt x="9731" y="2131"/>
                              </a:moveTo>
                              <a:cubicBezTo>
                                <a:pt x="9731" y="2173"/>
                                <a:pt x="9711" y="2204"/>
                                <a:pt x="9671" y="2204"/>
                              </a:cubicBezTo>
                              <a:cubicBezTo>
                                <a:pt x="9650" y="2204"/>
                                <a:pt x="9643" y="2202"/>
                                <a:pt x="9635" y="2201"/>
                              </a:cubicBezTo>
                              <a:cubicBezTo>
                                <a:pt x="9635" y="2076"/>
                                <a:pt x="9635" y="2076"/>
                                <a:pt x="9635" y="2076"/>
                              </a:cubicBezTo>
                              <a:cubicBezTo>
                                <a:pt x="9641" y="2072"/>
                                <a:pt x="9661" y="2061"/>
                                <a:pt x="9678" y="2061"/>
                              </a:cubicBezTo>
                              <a:cubicBezTo>
                                <a:pt x="9721" y="2061"/>
                                <a:pt x="9731" y="2092"/>
                                <a:pt x="9731" y="2131"/>
                              </a:cubicBezTo>
                              <a:close/>
                              <a:moveTo>
                                <a:pt x="9769" y="2126"/>
                              </a:moveTo>
                              <a:cubicBezTo>
                                <a:pt x="9769" y="2064"/>
                                <a:pt x="9739" y="2031"/>
                                <a:pt x="9687" y="2031"/>
                              </a:cubicBezTo>
                              <a:cubicBezTo>
                                <a:pt x="9667" y="2031"/>
                                <a:pt x="9646" y="2040"/>
                                <a:pt x="9634" y="2048"/>
                              </a:cubicBezTo>
                              <a:cubicBezTo>
                                <a:pt x="9634" y="2034"/>
                                <a:pt x="9634" y="2034"/>
                                <a:pt x="9634" y="2034"/>
                              </a:cubicBezTo>
                              <a:cubicBezTo>
                                <a:pt x="9598" y="2034"/>
                                <a:pt x="9598" y="2034"/>
                                <a:pt x="9598" y="2034"/>
                              </a:cubicBezTo>
                              <a:cubicBezTo>
                                <a:pt x="9598" y="2310"/>
                                <a:pt x="9598" y="2310"/>
                                <a:pt x="9598" y="2310"/>
                              </a:cubicBezTo>
                              <a:cubicBezTo>
                                <a:pt x="9635" y="2310"/>
                                <a:pt x="9635" y="2310"/>
                                <a:pt x="9635" y="2310"/>
                              </a:cubicBezTo>
                              <a:cubicBezTo>
                                <a:pt x="9635" y="2232"/>
                                <a:pt x="9635" y="2232"/>
                                <a:pt x="9635" y="2232"/>
                              </a:cubicBezTo>
                              <a:cubicBezTo>
                                <a:pt x="9644" y="2233"/>
                                <a:pt x="9655" y="2234"/>
                                <a:pt x="9670" y="2234"/>
                              </a:cubicBezTo>
                              <a:cubicBezTo>
                                <a:pt x="9721" y="2234"/>
                                <a:pt x="9769" y="2208"/>
                                <a:pt x="9769" y="2126"/>
                              </a:cubicBezTo>
                              <a:close/>
                              <a:moveTo>
                                <a:pt x="9451" y="2228"/>
                              </a:moveTo>
                              <a:cubicBezTo>
                                <a:pt x="9445" y="2199"/>
                                <a:pt x="9445" y="2199"/>
                                <a:pt x="9445" y="2199"/>
                              </a:cubicBezTo>
                              <a:cubicBezTo>
                                <a:pt x="9445" y="2199"/>
                                <a:pt x="9427" y="2203"/>
                                <a:pt x="9412" y="2203"/>
                              </a:cubicBezTo>
                              <a:cubicBezTo>
                                <a:pt x="9386" y="2203"/>
                                <a:pt x="9378" y="2200"/>
                                <a:pt x="9378" y="2175"/>
                              </a:cubicBezTo>
                              <a:cubicBezTo>
                                <a:pt x="9378" y="2063"/>
                                <a:pt x="9378" y="2063"/>
                                <a:pt x="9378" y="2063"/>
                              </a:cubicBezTo>
                              <a:cubicBezTo>
                                <a:pt x="9439" y="2063"/>
                                <a:pt x="9439" y="2063"/>
                                <a:pt x="9439" y="2063"/>
                              </a:cubicBezTo>
                              <a:cubicBezTo>
                                <a:pt x="9439" y="2034"/>
                                <a:pt x="9439" y="2034"/>
                                <a:pt x="9439" y="2034"/>
                              </a:cubicBezTo>
                              <a:cubicBezTo>
                                <a:pt x="9378" y="2034"/>
                                <a:pt x="9378" y="2034"/>
                                <a:pt x="9378" y="2034"/>
                              </a:cubicBezTo>
                              <a:cubicBezTo>
                                <a:pt x="9378" y="1994"/>
                                <a:pt x="9378" y="1994"/>
                                <a:pt x="9378" y="1994"/>
                              </a:cubicBezTo>
                              <a:cubicBezTo>
                                <a:pt x="9342" y="1994"/>
                                <a:pt x="9342" y="1994"/>
                                <a:pt x="9342" y="1994"/>
                              </a:cubicBezTo>
                              <a:cubicBezTo>
                                <a:pt x="9342" y="2034"/>
                                <a:pt x="9342" y="2034"/>
                                <a:pt x="9342" y="2034"/>
                              </a:cubicBezTo>
                              <a:cubicBezTo>
                                <a:pt x="9313" y="2034"/>
                                <a:pt x="9313" y="2034"/>
                                <a:pt x="9313" y="2034"/>
                              </a:cubicBezTo>
                              <a:cubicBezTo>
                                <a:pt x="9313" y="2063"/>
                                <a:pt x="9313" y="2063"/>
                                <a:pt x="9313" y="2063"/>
                              </a:cubicBezTo>
                              <a:cubicBezTo>
                                <a:pt x="9342" y="2063"/>
                                <a:pt x="9342" y="2063"/>
                                <a:pt x="9342" y="2063"/>
                              </a:cubicBezTo>
                              <a:cubicBezTo>
                                <a:pt x="9342" y="2175"/>
                                <a:pt x="9342" y="2175"/>
                                <a:pt x="9342" y="2175"/>
                              </a:cubicBezTo>
                              <a:cubicBezTo>
                                <a:pt x="9342" y="2235"/>
                                <a:pt x="9376" y="2235"/>
                                <a:pt x="9413" y="2235"/>
                              </a:cubicBezTo>
                              <a:cubicBezTo>
                                <a:pt x="9425" y="2235"/>
                                <a:pt x="9443" y="2231"/>
                                <a:pt x="9451" y="2228"/>
                              </a:cubicBezTo>
                              <a:close/>
                              <a:moveTo>
                                <a:pt x="9250" y="2114"/>
                              </a:moveTo>
                              <a:cubicBezTo>
                                <a:pt x="9160" y="2114"/>
                                <a:pt x="9160" y="2114"/>
                                <a:pt x="9160" y="2114"/>
                              </a:cubicBezTo>
                              <a:cubicBezTo>
                                <a:pt x="9163" y="2075"/>
                                <a:pt x="9185" y="2058"/>
                                <a:pt x="9210" y="2058"/>
                              </a:cubicBezTo>
                              <a:cubicBezTo>
                                <a:pt x="9235" y="2058"/>
                                <a:pt x="9251" y="2079"/>
                                <a:pt x="9250" y="2114"/>
                              </a:cubicBezTo>
                              <a:close/>
                              <a:moveTo>
                                <a:pt x="9289" y="2141"/>
                              </a:moveTo>
                              <a:cubicBezTo>
                                <a:pt x="9289" y="2128"/>
                                <a:pt x="9289" y="2128"/>
                                <a:pt x="9289" y="2128"/>
                              </a:cubicBezTo>
                              <a:cubicBezTo>
                                <a:pt x="9289" y="2064"/>
                                <a:pt x="9266" y="2029"/>
                                <a:pt x="9214" y="2029"/>
                              </a:cubicBezTo>
                              <a:cubicBezTo>
                                <a:pt x="9162" y="2029"/>
                                <a:pt x="9122" y="2056"/>
                                <a:pt x="9122" y="2136"/>
                              </a:cubicBezTo>
                              <a:cubicBezTo>
                                <a:pt x="9122" y="2212"/>
                                <a:pt x="9160" y="2234"/>
                                <a:pt x="9219" y="2234"/>
                              </a:cubicBezTo>
                              <a:cubicBezTo>
                                <a:pt x="9243" y="2234"/>
                                <a:pt x="9274" y="2230"/>
                                <a:pt x="9284" y="2227"/>
                              </a:cubicBezTo>
                              <a:cubicBezTo>
                                <a:pt x="9278" y="2198"/>
                                <a:pt x="9278" y="2198"/>
                                <a:pt x="9278" y="2198"/>
                              </a:cubicBezTo>
                              <a:cubicBezTo>
                                <a:pt x="9267" y="2200"/>
                                <a:pt x="9241" y="2203"/>
                                <a:pt x="9228" y="2203"/>
                              </a:cubicBezTo>
                              <a:cubicBezTo>
                                <a:pt x="9189" y="2203"/>
                                <a:pt x="9160" y="2194"/>
                                <a:pt x="9159" y="2141"/>
                              </a:cubicBezTo>
                              <a:lnTo>
                                <a:pt x="9289" y="2141"/>
                              </a:lnTo>
                              <a:close/>
                              <a:moveTo>
                                <a:pt x="9074" y="2231"/>
                              </a:moveTo>
                              <a:cubicBezTo>
                                <a:pt x="9074" y="2105"/>
                                <a:pt x="9074" y="2105"/>
                                <a:pt x="9074" y="2105"/>
                              </a:cubicBezTo>
                              <a:cubicBezTo>
                                <a:pt x="9074" y="2068"/>
                                <a:pt x="9070" y="2029"/>
                                <a:pt x="9011" y="2029"/>
                              </a:cubicBezTo>
                              <a:cubicBezTo>
                                <a:pt x="8978" y="2029"/>
                                <a:pt x="8958" y="2045"/>
                                <a:pt x="8944" y="2055"/>
                              </a:cubicBezTo>
                              <a:cubicBezTo>
                                <a:pt x="8944" y="1959"/>
                                <a:pt x="8944" y="1959"/>
                                <a:pt x="8944" y="1959"/>
                              </a:cubicBezTo>
                              <a:cubicBezTo>
                                <a:pt x="8907" y="1959"/>
                                <a:pt x="8907" y="1959"/>
                                <a:pt x="8907" y="1959"/>
                              </a:cubicBezTo>
                              <a:cubicBezTo>
                                <a:pt x="8907" y="2231"/>
                                <a:pt x="8907" y="2231"/>
                                <a:pt x="8907" y="2231"/>
                              </a:cubicBezTo>
                              <a:cubicBezTo>
                                <a:pt x="8944" y="2231"/>
                                <a:pt x="8944" y="2231"/>
                                <a:pt x="8944" y="2231"/>
                              </a:cubicBezTo>
                              <a:cubicBezTo>
                                <a:pt x="8944" y="2083"/>
                                <a:pt x="8944" y="2083"/>
                                <a:pt x="8944" y="2083"/>
                              </a:cubicBezTo>
                              <a:cubicBezTo>
                                <a:pt x="8953" y="2078"/>
                                <a:pt x="8979" y="2061"/>
                                <a:pt x="9001" y="2061"/>
                              </a:cubicBezTo>
                              <a:cubicBezTo>
                                <a:pt x="9032" y="2061"/>
                                <a:pt x="9037" y="2080"/>
                                <a:pt x="9037" y="2110"/>
                              </a:cubicBezTo>
                              <a:cubicBezTo>
                                <a:pt x="9037" y="2231"/>
                                <a:pt x="9037" y="2231"/>
                                <a:pt x="9037" y="2231"/>
                              </a:cubicBezTo>
                              <a:lnTo>
                                <a:pt x="9074" y="2231"/>
                              </a:lnTo>
                              <a:close/>
                              <a:moveTo>
                                <a:pt x="8757" y="2228"/>
                              </a:moveTo>
                              <a:cubicBezTo>
                                <a:pt x="8752" y="2199"/>
                                <a:pt x="8752" y="2199"/>
                                <a:pt x="8752" y="2199"/>
                              </a:cubicBezTo>
                              <a:cubicBezTo>
                                <a:pt x="8752" y="2199"/>
                                <a:pt x="8733" y="2203"/>
                                <a:pt x="8719" y="2203"/>
                              </a:cubicBezTo>
                              <a:cubicBezTo>
                                <a:pt x="8692" y="2203"/>
                                <a:pt x="8685" y="2200"/>
                                <a:pt x="8685" y="2175"/>
                              </a:cubicBezTo>
                              <a:cubicBezTo>
                                <a:pt x="8685" y="2063"/>
                                <a:pt x="8685" y="2063"/>
                                <a:pt x="8685" y="2063"/>
                              </a:cubicBezTo>
                              <a:cubicBezTo>
                                <a:pt x="8746" y="2063"/>
                                <a:pt x="8746" y="2063"/>
                                <a:pt x="8746" y="2063"/>
                              </a:cubicBezTo>
                              <a:cubicBezTo>
                                <a:pt x="8746" y="2034"/>
                                <a:pt x="8746" y="2034"/>
                                <a:pt x="8746" y="2034"/>
                              </a:cubicBezTo>
                              <a:cubicBezTo>
                                <a:pt x="8685" y="2034"/>
                                <a:pt x="8685" y="2034"/>
                                <a:pt x="8685" y="2034"/>
                              </a:cubicBezTo>
                              <a:cubicBezTo>
                                <a:pt x="8685" y="1994"/>
                                <a:pt x="8685" y="1994"/>
                                <a:pt x="8685" y="1994"/>
                              </a:cubicBezTo>
                              <a:cubicBezTo>
                                <a:pt x="8649" y="1994"/>
                                <a:pt x="8649" y="1994"/>
                                <a:pt x="8649" y="1994"/>
                              </a:cubicBezTo>
                              <a:cubicBezTo>
                                <a:pt x="8649" y="2034"/>
                                <a:pt x="8649" y="2034"/>
                                <a:pt x="8649" y="2034"/>
                              </a:cubicBezTo>
                              <a:cubicBezTo>
                                <a:pt x="8620" y="2034"/>
                                <a:pt x="8620" y="2034"/>
                                <a:pt x="8620" y="2034"/>
                              </a:cubicBezTo>
                              <a:cubicBezTo>
                                <a:pt x="8620" y="2063"/>
                                <a:pt x="8620" y="2063"/>
                                <a:pt x="8620" y="2063"/>
                              </a:cubicBezTo>
                              <a:cubicBezTo>
                                <a:pt x="8649" y="2063"/>
                                <a:pt x="8649" y="2063"/>
                                <a:pt x="8649" y="2063"/>
                              </a:cubicBezTo>
                              <a:cubicBezTo>
                                <a:pt x="8649" y="2175"/>
                                <a:pt x="8649" y="2175"/>
                                <a:pt x="8649" y="2175"/>
                              </a:cubicBezTo>
                              <a:cubicBezTo>
                                <a:pt x="8649" y="2235"/>
                                <a:pt x="8682" y="2235"/>
                                <a:pt x="8719" y="2235"/>
                              </a:cubicBezTo>
                              <a:cubicBezTo>
                                <a:pt x="8732" y="2235"/>
                                <a:pt x="8750" y="2231"/>
                                <a:pt x="8757" y="2228"/>
                              </a:cubicBezTo>
                              <a:close/>
                              <a:moveTo>
                                <a:pt x="8580" y="2231"/>
                              </a:moveTo>
                              <a:cubicBezTo>
                                <a:pt x="8580" y="2105"/>
                                <a:pt x="8580" y="2105"/>
                                <a:pt x="8580" y="2105"/>
                              </a:cubicBezTo>
                              <a:cubicBezTo>
                                <a:pt x="8580" y="2068"/>
                                <a:pt x="8576" y="2029"/>
                                <a:pt x="8517" y="2029"/>
                              </a:cubicBezTo>
                              <a:cubicBezTo>
                                <a:pt x="8484" y="2029"/>
                                <a:pt x="8464" y="2045"/>
                                <a:pt x="8450" y="2055"/>
                              </a:cubicBezTo>
                              <a:cubicBezTo>
                                <a:pt x="8450" y="2034"/>
                                <a:pt x="8450" y="2034"/>
                                <a:pt x="8450" y="2034"/>
                              </a:cubicBezTo>
                              <a:cubicBezTo>
                                <a:pt x="8413" y="2034"/>
                                <a:pt x="8413" y="2034"/>
                                <a:pt x="8413" y="2034"/>
                              </a:cubicBezTo>
                              <a:cubicBezTo>
                                <a:pt x="8413" y="2231"/>
                                <a:pt x="8413" y="2231"/>
                                <a:pt x="8413" y="2231"/>
                              </a:cubicBezTo>
                              <a:cubicBezTo>
                                <a:pt x="8450" y="2231"/>
                                <a:pt x="8450" y="2231"/>
                                <a:pt x="8450" y="2231"/>
                              </a:cubicBezTo>
                              <a:cubicBezTo>
                                <a:pt x="8450" y="2083"/>
                                <a:pt x="8450" y="2083"/>
                                <a:pt x="8450" y="2083"/>
                              </a:cubicBezTo>
                              <a:cubicBezTo>
                                <a:pt x="8459" y="2078"/>
                                <a:pt x="8485" y="2061"/>
                                <a:pt x="8506" y="2061"/>
                              </a:cubicBezTo>
                              <a:cubicBezTo>
                                <a:pt x="8538" y="2061"/>
                                <a:pt x="8543" y="2080"/>
                                <a:pt x="8543" y="2110"/>
                              </a:cubicBezTo>
                              <a:cubicBezTo>
                                <a:pt x="8543" y="2231"/>
                                <a:pt x="8543" y="2231"/>
                                <a:pt x="8543" y="2231"/>
                              </a:cubicBezTo>
                              <a:lnTo>
                                <a:pt x="8580" y="2231"/>
                              </a:lnTo>
                              <a:close/>
                              <a:moveTo>
                                <a:pt x="8346" y="2231"/>
                              </a:moveTo>
                              <a:cubicBezTo>
                                <a:pt x="8346" y="2034"/>
                                <a:pt x="8346" y="2034"/>
                                <a:pt x="8346" y="2034"/>
                              </a:cubicBezTo>
                              <a:cubicBezTo>
                                <a:pt x="8310" y="2034"/>
                                <a:pt x="8310" y="2034"/>
                                <a:pt x="8310" y="2034"/>
                              </a:cubicBezTo>
                              <a:cubicBezTo>
                                <a:pt x="8310" y="2181"/>
                                <a:pt x="8310" y="2181"/>
                                <a:pt x="8310" y="2181"/>
                              </a:cubicBezTo>
                              <a:cubicBezTo>
                                <a:pt x="8301" y="2186"/>
                                <a:pt x="8271" y="2203"/>
                                <a:pt x="8252" y="2203"/>
                              </a:cubicBezTo>
                              <a:cubicBezTo>
                                <a:pt x="8220" y="2203"/>
                                <a:pt x="8216" y="2184"/>
                                <a:pt x="8216" y="2154"/>
                              </a:cubicBezTo>
                              <a:cubicBezTo>
                                <a:pt x="8216" y="2034"/>
                                <a:pt x="8216" y="2034"/>
                                <a:pt x="8216" y="2034"/>
                              </a:cubicBezTo>
                              <a:cubicBezTo>
                                <a:pt x="8179" y="2034"/>
                                <a:pt x="8179" y="2034"/>
                                <a:pt x="8179" y="2034"/>
                              </a:cubicBezTo>
                              <a:cubicBezTo>
                                <a:pt x="8179" y="2159"/>
                                <a:pt x="8179" y="2159"/>
                                <a:pt x="8179" y="2159"/>
                              </a:cubicBezTo>
                              <a:cubicBezTo>
                                <a:pt x="8179" y="2196"/>
                                <a:pt x="8184" y="2235"/>
                                <a:pt x="8241" y="2235"/>
                              </a:cubicBezTo>
                              <a:cubicBezTo>
                                <a:pt x="8272" y="2235"/>
                                <a:pt x="8296" y="2218"/>
                                <a:pt x="8310" y="2208"/>
                              </a:cubicBezTo>
                              <a:cubicBezTo>
                                <a:pt x="8310" y="2231"/>
                                <a:pt x="8310" y="2231"/>
                                <a:pt x="8310" y="2231"/>
                              </a:cubicBezTo>
                              <a:lnTo>
                                <a:pt x="8346" y="2231"/>
                              </a:lnTo>
                              <a:close/>
                              <a:moveTo>
                                <a:pt x="8095" y="2114"/>
                              </a:moveTo>
                              <a:cubicBezTo>
                                <a:pt x="8004" y="2114"/>
                                <a:pt x="8004" y="2114"/>
                                <a:pt x="8004" y="2114"/>
                              </a:cubicBezTo>
                              <a:cubicBezTo>
                                <a:pt x="8007" y="2075"/>
                                <a:pt x="8029" y="2058"/>
                                <a:pt x="8054" y="2058"/>
                              </a:cubicBezTo>
                              <a:cubicBezTo>
                                <a:pt x="8080" y="2058"/>
                                <a:pt x="8095" y="2079"/>
                                <a:pt x="8095" y="2114"/>
                              </a:cubicBezTo>
                              <a:close/>
                              <a:moveTo>
                                <a:pt x="8133" y="2141"/>
                              </a:moveTo>
                              <a:cubicBezTo>
                                <a:pt x="8133" y="2128"/>
                                <a:pt x="8133" y="2128"/>
                                <a:pt x="8133" y="2128"/>
                              </a:cubicBezTo>
                              <a:cubicBezTo>
                                <a:pt x="8133" y="2064"/>
                                <a:pt x="8110" y="2029"/>
                                <a:pt x="8058" y="2029"/>
                              </a:cubicBezTo>
                              <a:cubicBezTo>
                                <a:pt x="8006" y="2029"/>
                                <a:pt x="7967" y="2056"/>
                                <a:pt x="7967" y="2136"/>
                              </a:cubicBezTo>
                              <a:cubicBezTo>
                                <a:pt x="7967" y="2212"/>
                                <a:pt x="8004" y="2234"/>
                                <a:pt x="8063" y="2234"/>
                              </a:cubicBezTo>
                              <a:cubicBezTo>
                                <a:pt x="8087" y="2234"/>
                                <a:pt x="8118" y="2230"/>
                                <a:pt x="8128" y="2227"/>
                              </a:cubicBezTo>
                              <a:cubicBezTo>
                                <a:pt x="8122" y="2198"/>
                                <a:pt x="8122" y="2198"/>
                                <a:pt x="8122" y="2198"/>
                              </a:cubicBezTo>
                              <a:cubicBezTo>
                                <a:pt x="8112" y="2200"/>
                                <a:pt x="8086" y="2203"/>
                                <a:pt x="8072" y="2203"/>
                              </a:cubicBezTo>
                              <a:cubicBezTo>
                                <a:pt x="8033" y="2203"/>
                                <a:pt x="8005" y="2194"/>
                                <a:pt x="8004" y="2141"/>
                              </a:cubicBezTo>
                              <a:lnTo>
                                <a:pt x="8133" y="2141"/>
                              </a:lnTo>
                              <a:close/>
                              <a:moveTo>
                                <a:pt x="7943" y="2228"/>
                              </a:moveTo>
                              <a:cubicBezTo>
                                <a:pt x="7938" y="2199"/>
                                <a:pt x="7938" y="2199"/>
                                <a:pt x="7938" y="2199"/>
                              </a:cubicBezTo>
                              <a:cubicBezTo>
                                <a:pt x="7938" y="2199"/>
                                <a:pt x="7919" y="2203"/>
                                <a:pt x="7905" y="2203"/>
                              </a:cubicBezTo>
                              <a:cubicBezTo>
                                <a:pt x="7878" y="2203"/>
                                <a:pt x="7871" y="2200"/>
                                <a:pt x="7871" y="2175"/>
                              </a:cubicBezTo>
                              <a:cubicBezTo>
                                <a:pt x="7871" y="2063"/>
                                <a:pt x="7871" y="2063"/>
                                <a:pt x="7871" y="2063"/>
                              </a:cubicBezTo>
                              <a:cubicBezTo>
                                <a:pt x="7932" y="2063"/>
                                <a:pt x="7932" y="2063"/>
                                <a:pt x="7932" y="2063"/>
                              </a:cubicBezTo>
                              <a:cubicBezTo>
                                <a:pt x="7932" y="2034"/>
                                <a:pt x="7932" y="2034"/>
                                <a:pt x="7932" y="2034"/>
                              </a:cubicBezTo>
                              <a:cubicBezTo>
                                <a:pt x="7871" y="2034"/>
                                <a:pt x="7871" y="2034"/>
                                <a:pt x="7871" y="2034"/>
                              </a:cubicBezTo>
                              <a:cubicBezTo>
                                <a:pt x="7871" y="1994"/>
                                <a:pt x="7871" y="1994"/>
                                <a:pt x="7871" y="1994"/>
                              </a:cubicBezTo>
                              <a:cubicBezTo>
                                <a:pt x="7835" y="1994"/>
                                <a:pt x="7835" y="1994"/>
                                <a:pt x="7835" y="1994"/>
                              </a:cubicBezTo>
                              <a:cubicBezTo>
                                <a:pt x="7835" y="2034"/>
                                <a:pt x="7835" y="2034"/>
                                <a:pt x="7835" y="2034"/>
                              </a:cubicBezTo>
                              <a:cubicBezTo>
                                <a:pt x="7806" y="2034"/>
                                <a:pt x="7806" y="2034"/>
                                <a:pt x="7806" y="2034"/>
                              </a:cubicBezTo>
                              <a:cubicBezTo>
                                <a:pt x="7806" y="2063"/>
                                <a:pt x="7806" y="2063"/>
                                <a:pt x="7806" y="2063"/>
                              </a:cubicBezTo>
                              <a:cubicBezTo>
                                <a:pt x="7835" y="2063"/>
                                <a:pt x="7835" y="2063"/>
                                <a:pt x="7835" y="2063"/>
                              </a:cubicBezTo>
                              <a:cubicBezTo>
                                <a:pt x="7835" y="2175"/>
                                <a:pt x="7835" y="2175"/>
                                <a:pt x="7835" y="2175"/>
                              </a:cubicBezTo>
                              <a:cubicBezTo>
                                <a:pt x="7835" y="2235"/>
                                <a:pt x="7868" y="2235"/>
                                <a:pt x="7905" y="2235"/>
                              </a:cubicBezTo>
                              <a:cubicBezTo>
                                <a:pt x="7918" y="2235"/>
                                <a:pt x="7936" y="2231"/>
                                <a:pt x="7943" y="2228"/>
                              </a:cubicBezTo>
                              <a:close/>
                              <a:moveTo>
                                <a:pt x="7781" y="2175"/>
                              </a:moveTo>
                              <a:cubicBezTo>
                                <a:pt x="7781" y="2110"/>
                                <a:pt x="7683" y="2123"/>
                                <a:pt x="7683" y="2083"/>
                              </a:cubicBezTo>
                              <a:cubicBezTo>
                                <a:pt x="7683" y="2070"/>
                                <a:pt x="7692" y="2060"/>
                                <a:pt x="7716" y="2060"/>
                              </a:cubicBezTo>
                              <a:cubicBezTo>
                                <a:pt x="7738" y="2060"/>
                                <a:pt x="7752" y="2064"/>
                                <a:pt x="7763" y="2067"/>
                              </a:cubicBezTo>
                              <a:cubicBezTo>
                                <a:pt x="7770" y="2038"/>
                                <a:pt x="7770" y="2038"/>
                                <a:pt x="7770" y="2038"/>
                              </a:cubicBezTo>
                              <a:cubicBezTo>
                                <a:pt x="7761" y="2034"/>
                                <a:pt x="7740" y="2030"/>
                                <a:pt x="7717" y="2030"/>
                              </a:cubicBezTo>
                              <a:cubicBezTo>
                                <a:pt x="7678" y="2030"/>
                                <a:pt x="7646" y="2048"/>
                                <a:pt x="7646" y="2087"/>
                              </a:cubicBezTo>
                              <a:cubicBezTo>
                                <a:pt x="7646" y="2157"/>
                                <a:pt x="7745" y="2138"/>
                                <a:pt x="7745" y="2178"/>
                              </a:cubicBezTo>
                              <a:cubicBezTo>
                                <a:pt x="7745" y="2193"/>
                                <a:pt x="7730" y="2203"/>
                                <a:pt x="7700" y="2203"/>
                              </a:cubicBezTo>
                              <a:cubicBezTo>
                                <a:pt x="7685" y="2203"/>
                                <a:pt x="7661" y="2199"/>
                                <a:pt x="7646" y="2196"/>
                              </a:cubicBezTo>
                              <a:cubicBezTo>
                                <a:pt x="7641" y="2226"/>
                                <a:pt x="7641" y="2226"/>
                                <a:pt x="7641" y="2226"/>
                              </a:cubicBezTo>
                              <a:cubicBezTo>
                                <a:pt x="7651" y="2230"/>
                                <a:pt x="7678" y="2234"/>
                                <a:pt x="7705" y="2234"/>
                              </a:cubicBezTo>
                              <a:cubicBezTo>
                                <a:pt x="7738" y="2234"/>
                                <a:pt x="7781" y="2222"/>
                                <a:pt x="7781" y="2175"/>
                              </a:cubicBezTo>
                              <a:close/>
                              <a:moveTo>
                                <a:pt x="7628" y="2033"/>
                              </a:moveTo>
                              <a:cubicBezTo>
                                <a:pt x="7624" y="2032"/>
                                <a:pt x="7616" y="2030"/>
                                <a:pt x="7604" y="2030"/>
                              </a:cubicBezTo>
                              <a:cubicBezTo>
                                <a:pt x="7581" y="2030"/>
                                <a:pt x="7559" y="2046"/>
                                <a:pt x="7550" y="2060"/>
                              </a:cubicBezTo>
                              <a:cubicBezTo>
                                <a:pt x="7550" y="2034"/>
                                <a:pt x="7550" y="2034"/>
                                <a:pt x="7550" y="2034"/>
                              </a:cubicBezTo>
                              <a:cubicBezTo>
                                <a:pt x="7513" y="2034"/>
                                <a:pt x="7513" y="2034"/>
                                <a:pt x="7513" y="2034"/>
                              </a:cubicBezTo>
                              <a:cubicBezTo>
                                <a:pt x="7513" y="2231"/>
                                <a:pt x="7513" y="2231"/>
                                <a:pt x="7513" y="2231"/>
                              </a:cubicBezTo>
                              <a:cubicBezTo>
                                <a:pt x="7550" y="2231"/>
                                <a:pt x="7550" y="2231"/>
                                <a:pt x="7550" y="2231"/>
                              </a:cubicBezTo>
                              <a:cubicBezTo>
                                <a:pt x="7550" y="2090"/>
                                <a:pt x="7550" y="2090"/>
                                <a:pt x="7550" y="2090"/>
                              </a:cubicBezTo>
                              <a:cubicBezTo>
                                <a:pt x="7559" y="2077"/>
                                <a:pt x="7577" y="2064"/>
                                <a:pt x="7599" y="2064"/>
                              </a:cubicBezTo>
                              <a:cubicBezTo>
                                <a:pt x="7610" y="2064"/>
                                <a:pt x="7616" y="2064"/>
                                <a:pt x="7623" y="2067"/>
                              </a:cubicBezTo>
                              <a:lnTo>
                                <a:pt x="7628" y="2033"/>
                              </a:lnTo>
                              <a:close/>
                              <a:moveTo>
                                <a:pt x="7426" y="2114"/>
                              </a:moveTo>
                              <a:cubicBezTo>
                                <a:pt x="7335" y="2114"/>
                                <a:pt x="7335" y="2114"/>
                                <a:pt x="7335" y="2114"/>
                              </a:cubicBezTo>
                              <a:cubicBezTo>
                                <a:pt x="7338" y="2075"/>
                                <a:pt x="7360" y="2058"/>
                                <a:pt x="7385" y="2058"/>
                              </a:cubicBezTo>
                              <a:cubicBezTo>
                                <a:pt x="7411" y="2058"/>
                                <a:pt x="7426" y="2079"/>
                                <a:pt x="7426" y="2114"/>
                              </a:cubicBezTo>
                              <a:close/>
                              <a:moveTo>
                                <a:pt x="7464" y="2141"/>
                              </a:moveTo>
                              <a:cubicBezTo>
                                <a:pt x="7464" y="2128"/>
                                <a:pt x="7464" y="2128"/>
                                <a:pt x="7464" y="2128"/>
                              </a:cubicBezTo>
                              <a:cubicBezTo>
                                <a:pt x="7464" y="2064"/>
                                <a:pt x="7441" y="2029"/>
                                <a:pt x="7389" y="2029"/>
                              </a:cubicBezTo>
                              <a:cubicBezTo>
                                <a:pt x="7337" y="2029"/>
                                <a:pt x="7298" y="2056"/>
                                <a:pt x="7298" y="2136"/>
                              </a:cubicBezTo>
                              <a:cubicBezTo>
                                <a:pt x="7298" y="2212"/>
                                <a:pt x="7335" y="2234"/>
                                <a:pt x="7394" y="2234"/>
                              </a:cubicBezTo>
                              <a:cubicBezTo>
                                <a:pt x="7418" y="2234"/>
                                <a:pt x="7449" y="2230"/>
                                <a:pt x="7460" y="2227"/>
                              </a:cubicBezTo>
                              <a:cubicBezTo>
                                <a:pt x="7453" y="2198"/>
                                <a:pt x="7453" y="2198"/>
                                <a:pt x="7453" y="2198"/>
                              </a:cubicBezTo>
                              <a:cubicBezTo>
                                <a:pt x="7443" y="2200"/>
                                <a:pt x="7417" y="2203"/>
                                <a:pt x="7403" y="2203"/>
                              </a:cubicBezTo>
                              <a:cubicBezTo>
                                <a:pt x="7365" y="2203"/>
                                <a:pt x="7336" y="2194"/>
                                <a:pt x="7335" y="2141"/>
                              </a:cubicBezTo>
                              <a:lnTo>
                                <a:pt x="7464" y="2141"/>
                              </a:lnTo>
                              <a:close/>
                              <a:moveTo>
                                <a:pt x="7213" y="2184"/>
                              </a:moveTo>
                              <a:cubicBezTo>
                                <a:pt x="7204" y="2190"/>
                                <a:pt x="7186" y="2203"/>
                                <a:pt x="7168" y="2203"/>
                              </a:cubicBezTo>
                              <a:cubicBezTo>
                                <a:pt x="7138" y="2203"/>
                                <a:pt x="7116" y="2184"/>
                                <a:pt x="7116" y="2133"/>
                              </a:cubicBezTo>
                              <a:cubicBezTo>
                                <a:pt x="7116" y="2094"/>
                                <a:pt x="7132" y="2061"/>
                                <a:pt x="7176" y="2061"/>
                              </a:cubicBezTo>
                              <a:cubicBezTo>
                                <a:pt x="7193" y="2061"/>
                                <a:pt x="7204" y="2063"/>
                                <a:pt x="7213" y="2065"/>
                              </a:cubicBezTo>
                              <a:lnTo>
                                <a:pt x="7213" y="2184"/>
                              </a:lnTo>
                              <a:close/>
                              <a:moveTo>
                                <a:pt x="7249" y="2231"/>
                              </a:moveTo>
                              <a:cubicBezTo>
                                <a:pt x="7249" y="1959"/>
                                <a:pt x="7249" y="1959"/>
                                <a:pt x="7249" y="1959"/>
                              </a:cubicBezTo>
                              <a:cubicBezTo>
                                <a:pt x="7213" y="1959"/>
                                <a:pt x="7213" y="1959"/>
                                <a:pt x="7213" y="1959"/>
                              </a:cubicBezTo>
                              <a:cubicBezTo>
                                <a:pt x="7213" y="2035"/>
                                <a:pt x="7213" y="2035"/>
                                <a:pt x="7213" y="2035"/>
                              </a:cubicBezTo>
                              <a:cubicBezTo>
                                <a:pt x="7201" y="2032"/>
                                <a:pt x="7195" y="2030"/>
                                <a:pt x="7177" y="2030"/>
                              </a:cubicBezTo>
                              <a:cubicBezTo>
                                <a:pt x="7123" y="2030"/>
                                <a:pt x="7080" y="2065"/>
                                <a:pt x="7080" y="2132"/>
                              </a:cubicBezTo>
                              <a:cubicBezTo>
                                <a:pt x="7080" y="2220"/>
                                <a:pt x="7127" y="2234"/>
                                <a:pt x="7164" y="2234"/>
                              </a:cubicBezTo>
                              <a:cubicBezTo>
                                <a:pt x="7185" y="2234"/>
                                <a:pt x="7200" y="2224"/>
                                <a:pt x="7213" y="2214"/>
                              </a:cubicBezTo>
                              <a:cubicBezTo>
                                <a:pt x="7213" y="2231"/>
                                <a:pt x="7213" y="2231"/>
                                <a:pt x="7213" y="2231"/>
                              </a:cubicBezTo>
                              <a:lnTo>
                                <a:pt x="7249" y="2231"/>
                              </a:lnTo>
                              <a:close/>
                              <a:moveTo>
                                <a:pt x="7031" y="2231"/>
                              </a:moveTo>
                              <a:cubicBezTo>
                                <a:pt x="7031" y="2105"/>
                                <a:pt x="7031" y="2105"/>
                                <a:pt x="7031" y="2105"/>
                              </a:cubicBezTo>
                              <a:cubicBezTo>
                                <a:pt x="7031" y="2068"/>
                                <a:pt x="7028" y="2029"/>
                                <a:pt x="6969" y="2029"/>
                              </a:cubicBezTo>
                              <a:cubicBezTo>
                                <a:pt x="6936" y="2029"/>
                                <a:pt x="6916" y="2045"/>
                                <a:pt x="6901" y="2055"/>
                              </a:cubicBezTo>
                              <a:cubicBezTo>
                                <a:pt x="6901" y="2034"/>
                                <a:pt x="6901" y="2034"/>
                                <a:pt x="6901" y="2034"/>
                              </a:cubicBezTo>
                              <a:cubicBezTo>
                                <a:pt x="6864" y="2034"/>
                                <a:pt x="6864" y="2034"/>
                                <a:pt x="6864" y="2034"/>
                              </a:cubicBezTo>
                              <a:cubicBezTo>
                                <a:pt x="6864" y="2231"/>
                                <a:pt x="6864" y="2231"/>
                                <a:pt x="6864" y="2231"/>
                              </a:cubicBezTo>
                              <a:cubicBezTo>
                                <a:pt x="6901" y="2231"/>
                                <a:pt x="6901" y="2231"/>
                                <a:pt x="6901" y="2231"/>
                              </a:cubicBezTo>
                              <a:cubicBezTo>
                                <a:pt x="6901" y="2083"/>
                                <a:pt x="6901" y="2083"/>
                                <a:pt x="6901" y="2083"/>
                              </a:cubicBezTo>
                              <a:cubicBezTo>
                                <a:pt x="6910" y="2078"/>
                                <a:pt x="6937" y="2061"/>
                                <a:pt x="6958" y="2061"/>
                              </a:cubicBezTo>
                              <a:cubicBezTo>
                                <a:pt x="6990" y="2061"/>
                                <a:pt x="6995" y="2080"/>
                                <a:pt x="6995" y="2110"/>
                              </a:cubicBezTo>
                              <a:cubicBezTo>
                                <a:pt x="6995" y="2231"/>
                                <a:pt x="6995" y="2231"/>
                                <a:pt x="6995" y="2231"/>
                              </a:cubicBezTo>
                              <a:lnTo>
                                <a:pt x="7031" y="2231"/>
                              </a:lnTo>
                              <a:close/>
                              <a:moveTo>
                                <a:pt x="6776" y="2132"/>
                              </a:moveTo>
                              <a:cubicBezTo>
                                <a:pt x="6776" y="2170"/>
                                <a:pt x="6765" y="2205"/>
                                <a:pt x="6722" y="2205"/>
                              </a:cubicBezTo>
                              <a:cubicBezTo>
                                <a:pt x="6679" y="2205"/>
                                <a:pt x="6666" y="2172"/>
                                <a:pt x="6666" y="2133"/>
                              </a:cubicBezTo>
                              <a:cubicBezTo>
                                <a:pt x="6666" y="2097"/>
                                <a:pt x="6677" y="2059"/>
                                <a:pt x="6721" y="2059"/>
                              </a:cubicBezTo>
                              <a:cubicBezTo>
                                <a:pt x="6766" y="2059"/>
                                <a:pt x="6776" y="2097"/>
                                <a:pt x="6776" y="2132"/>
                              </a:cubicBezTo>
                              <a:close/>
                              <a:moveTo>
                                <a:pt x="6814" y="2132"/>
                              </a:moveTo>
                              <a:cubicBezTo>
                                <a:pt x="6814" y="2066"/>
                                <a:pt x="6784" y="2029"/>
                                <a:pt x="6722" y="2029"/>
                              </a:cubicBezTo>
                              <a:cubicBezTo>
                                <a:pt x="6667" y="2029"/>
                                <a:pt x="6629" y="2067"/>
                                <a:pt x="6629" y="2135"/>
                              </a:cubicBezTo>
                              <a:cubicBezTo>
                                <a:pt x="6629" y="2198"/>
                                <a:pt x="6662" y="2235"/>
                                <a:pt x="6719" y="2235"/>
                              </a:cubicBezTo>
                              <a:cubicBezTo>
                                <a:pt x="6772" y="2235"/>
                                <a:pt x="6814" y="2201"/>
                                <a:pt x="6814" y="2132"/>
                              </a:cubicBezTo>
                              <a:close/>
                              <a:moveTo>
                                <a:pt x="6433" y="2184"/>
                              </a:moveTo>
                              <a:cubicBezTo>
                                <a:pt x="6424" y="2190"/>
                                <a:pt x="6406" y="2203"/>
                                <a:pt x="6388" y="2203"/>
                              </a:cubicBezTo>
                              <a:cubicBezTo>
                                <a:pt x="6359" y="2203"/>
                                <a:pt x="6336" y="2184"/>
                                <a:pt x="6336" y="2133"/>
                              </a:cubicBezTo>
                              <a:cubicBezTo>
                                <a:pt x="6336" y="2094"/>
                                <a:pt x="6353" y="2061"/>
                                <a:pt x="6396" y="2061"/>
                              </a:cubicBezTo>
                              <a:cubicBezTo>
                                <a:pt x="6413" y="2061"/>
                                <a:pt x="6424" y="2063"/>
                                <a:pt x="6433" y="2065"/>
                              </a:cubicBezTo>
                              <a:lnTo>
                                <a:pt x="6433" y="2184"/>
                              </a:lnTo>
                              <a:close/>
                              <a:moveTo>
                                <a:pt x="6470" y="2231"/>
                              </a:moveTo>
                              <a:cubicBezTo>
                                <a:pt x="6470" y="1959"/>
                                <a:pt x="6470" y="1959"/>
                                <a:pt x="6470" y="1959"/>
                              </a:cubicBezTo>
                              <a:cubicBezTo>
                                <a:pt x="6433" y="1959"/>
                                <a:pt x="6433" y="1959"/>
                                <a:pt x="6433" y="1959"/>
                              </a:cubicBezTo>
                              <a:cubicBezTo>
                                <a:pt x="6433" y="2035"/>
                                <a:pt x="6433" y="2035"/>
                                <a:pt x="6433" y="2035"/>
                              </a:cubicBezTo>
                              <a:cubicBezTo>
                                <a:pt x="6421" y="2032"/>
                                <a:pt x="6415" y="2030"/>
                                <a:pt x="6397" y="2030"/>
                              </a:cubicBezTo>
                              <a:cubicBezTo>
                                <a:pt x="6344" y="2030"/>
                                <a:pt x="6300" y="2065"/>
                                <a:pt x="6300" y="2132"/>
                              </a:cubicBezTo>
                              <a:cubicBezTo>
                                <a:pt x="6300" y="2220"/>
                                <a:pt x="6347" y="2234"/>
                                <a:pt x="6384" y="2234"/>
                              </a:cubicBezTo>
                              <a:cubicBezTo>
                                <a:pt x="6405" y="2234"/>
                                <a:pt x="6421" y="2224"/>
                                <a:pt x="6433" y="2214"/>
                              </a:cubicBezTo>
                              <a:cubicBezTo>
                                <a:pt x="6433" y="2231"/>
                                <a:pt x="6433" y="2231"/>
                                <a:pt x="6433" y="2231"/>
                              </a:cubicBezTo>
                              <a:lnTo>
                                <a:pt x="6470" y="2231"/>
                              </a:lnTo>
                              <a:close/>
                              <a:moveTo>
                                <a:pt x="6251" y="2231"/>
                              </a:moveTo>
                              <a:cubicBezTo>
                                <a:pt x="6251" y="2105"/>
                                <a:pt x="6251" y="2105"/>
                                <a:pt x="6251" y="2105"/>
                              </a:cubicBezTo>
                              <a:cubicBezTo>
                                <a:pt x="6251" y="2068"/>
                                <a:pt x="6248" y="2029"/>
                                <a:pt x="6189" y="2029"/>
                              </a:cubicBezTo>
                              <a:cubicBezTo>
                                <a:pt x="6156" y="2029"/>
                                <a:pt x="6136" y="2045"/>
                                <a:pt x="6121" y="2055"/>
                              </a:cubicBezTo>
                              <a:cubicBezTo>
                                <a:pt x="6121" y="2034"/>
                                <a:pt x="6121" y="2034"/>
                                <a:pt x="6121" y="2034"/>
                              </a:cubicBezTo>
                              <a:cubicBezTo>
                                <a:pt x="6085" y="2034"/>
                                <a:pt x="6085" y="2034"/>
                                <a:pt x="6085" y="2034"/>
                              </a:cubicBezTo>
                              <a:cubicBezTo>
                                <a:pt x="6085" y="2231"/>
                                <a:pt x="6085" y="2231"/>
                                <a:pt x="6085" y="2231"/>
                              </a:cubicBezTo>
                              <a:cubicBezTo>
                                <a:pt x="6121" y="2231"/>
                                <a:pt x="6121" y="2231"/>
                                <a:pt x="6121" y="2231"/>
                              </a:cubicBezTo>
                              <a:cubicBezTo>
                                <a:pt x="6121" y="2083"/>
                                <a:pt x="6121" y="2083"/>
                                <a:pt x="6121" y="2083"/>
                              </a:cubicBezTo>
                              <a:cubicBezTo>
                                <a:pt x="6130" y="2078"/>
                                <a:pt x="6157" y="2061"/>
                                <a:pt x="6178" y="2061"/>
                              </a:cubicBezTo>
                              <a:cubicBezTo>
                                <a:pt x="6210" y="2061"/>
                                <a:pt x="6215" y="2080"/>
                                <a:pt x="6215" y="2110"/>
                              </a:cubicBezTo>
                              <a:cubicBezTo>
                                <a:pt x="6215" y="2231"/>
                                <a:pt x="6215" y="2231"/>
                                <a:pt x="6215" y="2231"/>
                              </a:cubicBezTo>
                              <a:lnTo>
                                <a:pt x="6251" y="2231"/>
                              </a:lnTo>
                              <a:close/>
                              <a:moveTo>
                                <a:pt x="5978" y="2183"/>
                              </a:moveTo>
                              <a:cubicBezTo>
                                <a:pt x="5975" y="2184"/>
                                <a:pt x="5941" y="2204"/>
                                <a:pt x="5922" y="2204"/>
                              </a:cubicBezTo>
                              <a:cubicBezTo>
                                <a:pt x="5904" y="2204"/>
                                <a:pt x="5892" y="2197"/>
                                <a:pt x="5892" y="2175"/>
                              </a:cubicBezTo>
                              <a:cubicBezTo>
                                <a:pt x="5892" y="2158"/>
                                <a:pt x="5902" y="2148"/>
                                <a:pt x="5936" y="2146"/>
                              </a:cubicBezTo>
                              <a:cubicBezTo>
                                <a:pt x="5978" y="2143"/>
                                <a:pt x="5978" y="2143"/>
                                <a:pt x="5978" y="2143"/>
                              </a:cubicBezTo>
                              <a:lnTo>
                                <a:pt x="5978" y="2183"/>
                              </a:lnTo>
                              <a:close/>
                              <a:moveTo>
                                <a:pt x="6032" y="2204"/>
                              </a:moveTo>
                              <a:cubicBezTo>
                                <a:pt x="6022" y="2204"/>
                                <a:pt x="6013" y="2201"/>
                                <a:pt x="6013" y="2188"/>
                              </a:cubicBezTo>
                              <a:cubicBezTo>
                                <a:pt x="6013" y="2084"/>
                                <a:pt x="6013" y="2084"/>
                                <a:pt x="6013" y="2084"/>
                              </a:cubicBezTo>
                              <a:cubicBezTo>
                                <a:pt x="6013" y="2039"/>
                                <a:pt x="5980" y="2029"/>
                                <a:pt x="5940" y="2029"/>
                              </a:cubicBezTo>
                              <a:cubicBezTo>
                                <a:pt x="5910" y="2029"/>
                                <a:pt x="5885" y="2037"/>
                                <a:pt x="5873" y="2042"/>
                              </a:cubicBezTo>
                              <a:cubicBezTo>
                                <a:pt x="5881" y="2070"/>
                                <a:pt x="5881" y="2070"/>
                                <a:pt x="5881" y="2070"/>
                              </a:cubicBezTo>
                              <a:cubicBezTo>
                                <a:pt x="5891" y="2067"/>
                                <a:pt x="5913" y="2061"/>
                                <a:pt x="5932" y="2061"/>
                              </a:cubicBezTo>
                              <a:cubicBezTo>
                                <a:pt x="5964" y="2061"/>
                                <a:pt x="5978" y="2065"/>
                                <a:pt x="5978" y="2094"/>
                              </a:cubicBezTo>
                              <a:cubicBezTo>
                                <a:pt x="5978" y="2118"/>
                                <a:pt x="5978" y="2118"/>
                                <a:pt x="5978" y="2118"/>
                              </a:cubicBezTo>
                              <a:cubicBezTo>
                                <a:pt x="5935" y="2119"/>
                                <a:pt x="5935" y="2119"/>
                                <a:pt x="5935" y="2119"/>
                              </a:cubicBezTo>
                              <a:cubicBezTo>
                                <a:pt x="5901" y="2119"/>
                                <a:pt x="5857" y="2129"/>
                                <a:pt x="5857" y="2177"/>
                              </a:cubicBezTo>
                              <a:cubicBezTo>
                                <a:pt x="5857" y="2214"/>
                                <a:pt x="5879" y="2234"/>
                                <a:pt x="5916" y="2234"/>
                              </a:cubicBezTo>
                              <a:cubicBezTo>
                                <a:pt x="5950" y="2234"/>
                                <a:pt x="5969" y="2216"/>
                                <a:pt x="5980" y="2209"/>
                              </a:cubicBezTo>
                              <a:cubicBezTo>
                                <a:pt x="5983" y="2231"/>
                                <a:pt x="6010" y="2234"/>
                                <a:pt x="6030" y="2233"/>
                              </a:cubicBezTo>
                              <a:lnTo>
                                <a:pt x="6032" y="2204"/>
                              </a:lnTo>
                              <a:close/>
                              <a:moveTo>
                                <a:pt x="5809" y="2231"/>
                              </a:moveTo>
                              <a:cubicBezTo>
                                <a:pt x="5809" y="1959"/>
                                <a:pt x="5809" y="1959"/>
                                <a:pt x="5809" y="1959"/>
                              </a:cubicBezTo>
                              <a:cubicBezTo>
                                <a:pt x="5773" y="1959"/>
                                <a:pt x="5773" y="1959"/>
                                <a:pt x="5773" y="1959"/>
                              </a:cubicBezTo>
                              <a:cubicBezTo>
                                <a:pt x="5773" y="2231"/>
                                <a:pt x="5773" y="2231"/>
                                <a:pt x="5773" y="2231"/>
                              </a:cubicBezTo>
                              <a:lnTo>
                                <a:pt x="5809" y="2231"/>
                              </a:lnTo>
                              <a:close/>
                              <a:moveTo>
                                <a:pt x="5742" y="2033"/>
                              </a:moveTo>
                              <a:cubicBezTo>
                                <a:pt x="5737" y="2032"/>
                                <a:pt x="5729" y="2030"/>
                                <a:pt x="5718" y="2030"/>
                              </a:cubicBezTo>
                              <a:cubicBezTo>
                                <a:pt x="5694" y="2030"/>
                                <a:pt x="5673" y="2046"/>
                                <a:pt x="5663" y="2060"/>
                              </a:cubicBezTo>
                              <a:cubicBezTo>
                                <a:pt x="5663" y="2034"/>
                                <a:pt x="5663" y="2034"/>
                                <a:pt x="5663" y="2034"/>
                              </a:cubicBezTo>
                              <a:cubicBezTo>
                                <a:pt x="5626" y="2034"/>
                                <a:pt x="5626" y="2034"/>
                                <a:pt x="5626" y="2034"/>
                              </a:cubicBezTo>
                              <a:cubicBezTo>
                                <a:pt x="5626" y="2231"/>
                                <a:pt x="5626" y="2231"/>
                                <a:pt x="5626" y="2231"/>
                              </a:cubicBezTo>
                              <a:cubicBezTo>
                                <a:pt x="5663" y="2231"/>
                                <a:pt x="5663" y="2231"/>
                                <a:pt x="5663" y="2231"/>
                              </a:cubicBezTo>
                              <a:cubicBezTo>
                                <a:pt x="5663" y="2090"/>
                                <a:pt x="5663" y="2090"/>
                                <a:pt x="5663" y="2090"/>
                              </a:cubicBezTo>
                              <a:cubicBezTo>
                                <a:pt x="5672" y="2077"/>
                                <a:pt x="5690" y="2064"/>
                                <a:pt x="5713" y="2064"/>
                              </a:cubicBezTo>
                              <a:cubicBezTo>
                                <a:pt x="5724" y="2064"/>
                                <a:pt x="5730" y="2064"/>
                                <a:pt x="5736" y="2067"/>
                              </a:cubicBezTo>
                              <a:lnTo>
                                <a:pt x="5742" y="2033"/>
                              </a:lnTo>
                              <a:close/>
                              <a:moveTo>
                                <a:pt x="5539" y="2114"/>
                              </a:moveTo>
                              <a:cubicBezTo>
                                <a:pt x="5449" y="2114"/>
                                <a:pt x="5449" y="2114"/>
                                <a:pt x="5449" y="2114"/>
                              </a:cubicBezTo>
                              <a:cubicBezTo>
                                <a:pt x="5452" y="2075"/>
                                <a:pt x="5474" y="2058"/>
                                <a:pt x="5499" y="2058"/>
                              </a:cubicBezTo>
                              <a:cubicBezTo>
                                <a:pt x="5524" y="2058"/>
                                <a:pt x="5540" y="2079"/>
                                <a:pt x="5539" y="2114"/>
                              </a:cubicBezTo>
                              <a:close/>
                              <a:moveTo>
                                <a:pt x="5578" y="2141"/>
                              </a:moveTo>
                              <a:cubicBezTo>
                                <a:pt x="5578" y="2128"/>
                                <a:pt x="5578" y="2128"/>
                                <a:pt x="5578" y="2128"/>
                              </a:cubicBezTo>
                              <a:cubicBezTo>
                                <a:pt x="5578" y="2064"/>
                                <a:pt x="5555" y="2029"/>
                                <a:pt x="5503" y="2029"/>
                              </a:cubicBezTo>
                              <a:cubicBezTo>
                                <a:pt x="5451" y="2029"/>
                                <a:pt x="5412" y="2056"/>
                                <a:pt x="5412" y="2136"/>
                              </a:cubicBezTo>
                              <a:cubicBezTo>
                                <a:pt x="5412" y="2212"/>
                                <a:pt x="5449" y="2234"/>
                                <a:pt x="5508" y="2234"/>
                              </a:cubicBezTo>
                              <a:cubicBezTo>
                                <a:pt x="5532" y="2234"/>
                                <a:pt x="5563" y="2230"/>
                                <a:pt x="5573" y="2227"/>
                              </a:cubicBezTo>
                              <a:cubicBezTo>
                                <a:pt x="5567" y="2198"/>
                                <a:pt x="5567" y="2198"/>
                                <a:pt x="5567" y="2198"/>
                              </a:cubicBezTo>
                              <a:cubicBezTo>
                                <a:pt x="5556" y="2200"/>
                                <a:pt x="5530" y="2203"/>
                                <a:pt x="5517" y="2203"/>
                              </a:cubicBezTo>
                              <a:cubicBezTo>
                                <a:pt x="5478" y="2203"/>
                                <a:pt x="5449" y="2194"/>
                                <a:pt x="5448" y="2141"/>
                              </a:cubicBezTo>
                              <a:lnTo>
                                <a:pt x="5578" y="2141"/>
                              </a:lnTo>
                              <a:close/>
                              <a:moveTo>
                                <a:pt x="5326" y="2184"/>
                              </a:moveTo>
                              <a:cubicBezTo>
                                <a:pt x="5318" y="2190"/>
                                <a:pt x="5300" y="2203"/>
                                <a:pt x="5282" y="2203"/>
                              </a:cubicBezTo>
                              <a:cubicBezTo>
                                <a:pt x="5252" y="2203"/>
                                <a:pt x="5230" y="2184"/>
                                <a:pt x="5230" y="2133"/>
                              </a:cubicBezTo>
                              <a:cubicBezTo>
                                <a:pt x="5230" y="2094"/>
                                <a:pt x="5246" y="2061"/>
                                <a:pt x="5290" y="2061"/>
                              </a:cubicBezTo>
                              <a:cubicBezTo>
                                <a:pt x="5307" y="2061"/>
                                <a:pt x="5318" y="2063"/>
                                <a:pt x="5326" y="2065"/>
                              </a:cubicBezTo>
                              <a:lnTo>
                                <a:pt x="5326" y="2184"/>
                              </a:lnTo>
                              <a:close/>
                              <a:moveTo>
                                <a:pt x="5363" y="2231"/>
                              </a:moveTo>
                              <a:cubicBezTo>
                                <a:pt x="5363" y="1959"/>
                                <a:pt x="5363" y="1959"/>
                                <a:pt x="5363" y="1959"/>
                              </a:cubicBezTo>
                              <a:cubicBezTo>
                                <a:pt x="5326" y="1959"/>
                                <a:pt x="5326" y="1959"/>
                                <a:pt x="5326" y="1959"/>
                              </a:cubicBezTo>
                              <a:cubicBezTo>
                                <a:pt x="5326" y="2035"/>
                                <a:pt x="5326" y="2035"/>
                                <a:pt x="5326" y="2035"/>
                              </a:cubicBezTo>
                              <a:cubicBezTo>
                                <a:pt x="5314" y="2032"/>
                                <a:pt x="5309" y="2030"/>
                                <a:pt x="5290" y="2030"/>
                              </a:cubicBezTo>
                              <a:cubicBezTo>
                                <a:pt x="5237" y="2030"/>
                                <a:pt x="5193" y="2065"/>
                                <a:pt x="5193" y="2132"/>
                              </a:cubicBezTo>
                              <a:cubicBezTo>
                                <a:pt x="5193" y="2220"/>
                                <a:pt x="5241" y="2234"/>
                                <a:pt x="5277" y="2234"/>
                              </a:cubicBezTo>
                              <a:cubicBezTo>
                                <a:pt x="5299" y="2234"/>
                                <a:pt x="5314" y="2224"/>
                                <a:pt x="5326" y="2214"/>
                              </a:cubicBezTo>
                              <a:cubicBezTo>
                                <a:pt x="5326" y="2231"/>
                                <a:pt x="5326" y="2231"/>
                                <a:pt x="5326" y="2231"/>
                              </a:cubicBezTo>
                              <a:lnTo>
                                <a:pt x="5363" y="2231"/>
                              </a:lnTo>
                              <a:close/>
                              <a:moveTo>
                                <a:pt x="5122" y="2114"/>
                              </a:moveTo>
                              <a:cubicBezTo>
                                <a:pt x="5032" y="2114"/>
                                <a:pt x="5032" y="2114"/>
                                <a:pt x="5032" y="2114"/>
                              </a:cubicBezTo>
                              <a:cubicBezTo>
                                <a:pt x="5035" y="2075"/>
                                <a:pt x="5057" y="2058"/>
                                <a:pt x="5081" y="2058"/>
                              </a:cubicBezTo>
                              <a:cubicBezTo>
                                <a:pt x="5107" y="2058"/>
                                <a:pt x="5122" y="2079"/>
                                <a:pt x="5122" y="2114"/>
                              </a:cubicBezTo>
                              <a:close/>
                              <a:moveTo>
                                <a:pt x="5161" y="2141"/>
                              </a:moveTo>
                              <a:cubicBezTo>
                                <a:pt x="5161" y="2128"/>
                                <a:pt x="5161" y="2128"/>
                                <a:pt x="5161" y="2128"/>
                              </a:cubicBezTo>
                              <a:cubicBezTo>
                                <a:pt x="5161" y="2064"/>
                                <a:pt x="5138" y="2029"/>
                                <a:pt x="5086" y="2029"/>
                              </a:cubicBezTo>
                              <a:cubicBezTo>
                                <a:pt x="5034" y="2029"/>
                                <a:pt x="4994" y="2056"/>
                                <a:pt x="4994" y="2136"/>
                              </a:cubicBezTo>
                              <a:cubicBezTo>
                                <a:pt x="4994" y="2212"/>
                                <a:pt x="5032" y="2234"/>
                                <a:pt x="5091" y="2234"/>
                              </a:cubicBezTo>
                              <a:cubicBezTo>
                                <a:pt x="5115" y="2234"/>
                                <a:pt x="5146" y="2230"/>
                                <a:pt x="5156" y="2227"/>
                              </a:cubicBezTo>
                              <a:cubicBezTo>
                                <a:pt x="5150" y="2198"/>
                                <a:pt x="5150" y="2198"/>
                                <a:pt x="5150" y="2198"/>
                              </a:cubicBezTo>
                              <a:cubicBezTo>
                                <a:pt x="5139" y="2200"/>
                                <a:pt x="5113" y="2203"/>
                                <a:pt x="5099" y="2203"/>
                              </a:cubicBezTo>
                              <a:cubicBezTo>
                                <a:pt x="5061" y="2203"/>
                                <a:pt x="5032" y="2194"/>
                                <a:pt x="5031" y="2141"/>
                              </a:cubicBezTo>
                              <a:lnTo>
                                <a:pt x="5161" y="2141"/>
                              </a:lnTo>
                              <a:close/>
                              <a:moveTo>
                                <a:pt x="4940" y="2231"/>
                              </a:moveTo>
                              <a:cubicBezTo>
                                <a:pt x="4940" y="1976"/>
                                <a:pt x="4940" y="1976"/>
                                <a:pt x="4940" y="1976"/>
                              </a:cubicBezTo>
                              <a:cubicBezTo>
                                <a:pt x="4902" y="1976"/>
                                <a:pt x="4902" y="1976"/>
                                <a:pt x="4902" y="1976"/>
                              </a:cubicBezTo>
                              <a:cubicBezTo>
                                <a:pt x="4902" y="2162"/>
                                <a:pt x="4902" y="2162"/>
                                <a:pt x="4902" y="2162"/>
                              </a:cubicBezTo>
                              <a:cubicBezTo>
                                <a:pt x="4905" y="2197"/>
                                <a:pt x="4905" y="2197"/>
                                <a:pt x="4905" y="2197"/>
                              </a:cubicBezTo>
                              <a:cubicBezTo>
                                <a:pt x="4783" y="1976"/>
                                <a:pt x="4783" y="1976"/>
                                <a:pt x="4783" y="1976"/>
                              </a:cubicBezTo>
                              <a:cubicBezTo>
                                <a:pt x="4730" y="1976"/>
                                <a:pt x="4730" y="1976"/>
                                <a:pt x="4730" y="1976"/>
                              </a:cubicBezTo>
                              <a:cubicBezTo>
                                <a:pt x="4730" y="2231"/>
                                <a:pt x="4730" y="2231"/>
                                <a:pt x="4730" y="2231"/>
                              </a:cubicBezTo>
                              <a:cubicBezTo>
                                <a:pt x="4768" y="2231"/>
                                <a:pt x="4768" y="2231"/>
                                <a:pt x="4768" y="2231"/>
                              </a:cubicBezTo>
                              <a:cubicBezTo>
                                <a:pt x="4768" y="2047"/>
                                <a:pt x="4768" y="2047"/>
                                <a:pt x="4768" y="2047"/>
                              </a:cubicBezTo>
                              <a:cubicBezTo>
                                <a:pt x="4766" y="2016"/>
                                <a:pt x="4766" y="2016"/>
                                <a:pt x="4766" y="2016"/>
                              </a:cubicBezTo>
                              <a:cubicBezTo>
                                <a:pt x="4885" y="2231"/>
                                <a:pt x="4885" y="2231"/>
                                <a:pt x="4885" y="2231"/>
                              </a:cubicBezTo>
                              <a:lnTo>
                                <a:pt x="4940" y="2231"/>
                              </a:lnTo>
                              <a:close/>
                              <a:moveTo>
                                <a:pt x="4586" y="2033"/>
                              </a:moveTo>
                              <a:cubicBezTo>
                                <a:pt x="4581" y="2032"/>
                                <a:pt x="4573" y="2030"/>
                                <a:pt x="4562" y="2030"/>
                              </a:cubicBezTo>
                              <a:cubicBezTo>
                                <a:pt x="4538" y="2030"/>
                                <a:pt x="4516" y="2046"/>
                                <a:pt x="4507" y="2060"/>
                              </a:cubicBezTo>
                              <a:cubicBezTo>
                                <a:pt x="4507" y="2034"/>
                                <a:pt x="4507" y="2034"/>
                                <a:pt x="4507" y="2034"/>
                              </a:cubicBezTo>
                              <a:cubicBezTo>
                                <a:pt x="4470" y="2034"/>
                                <a:pt x="4470" y="2034"/>
                                <a:pt x="4470" y="2034"/>
                              </a:cubicBezTo>
                              <a:cubicBezTo>
                                <a:pt x="4470" y="2231"/>
                                <a:pt x="4470" y="2231"/>
                                <a:pt x="4470" y="2231"/>
                              </a:cubicBezTo>
                              <a:cubicBezTo>
                                <a:pt x="4507" y="2231"/>
                                <a:pt x="4507" y="2231"/>
                                <a:pt x="4507" y="2231"/>
                              </a:cubicBezTo>
                              <a:cubicBezTo>
                                <a:pt x="4507" y="2090"/>
                                <a:pt x="4507" y="2090"/>
                                <a:pt x="4507" y="2090"/>
                              </a:cubicBezTo>
                              <a:cubicBezTo>
                                <a:pt x="4516" y="2077"/>
                                <a:pt x="4534" y="2064"/>
                                <a:pt x="4556" y="2064"/>
                              </a:cubicBezTo>
                              <a:cubicBezTo>
                                <a:pt x="4567" y="2064"/>
                                <a:pt x="4573" y="2064"/>
                                <a:pt x="4580" y="2067"/>
                              </a:cubicBezTo>
                              <a:lnTo>
                                <a:pt x="4586" y="2033"/>
                              </a:lnTo>
                              <a:close/>
                              <a:moveTo>
                                <a:pt x="4383" y="2114"/>
                              </a:moveTo>
                              <a:cubicBezTo>
                                <a:pt x="4293" y="2114"/>
                                <a:pt x="4293" y="2114"/>
                                <a:pt x="4293" y="2114"/>
                              </a:cubicBezTo>
                              <a:cubicBezTo>
                                <a:pt x="4296" y="2075"/>
                                <a:pt x="4318" y="2058"/>
                                <a:pt x="4342" y="2058"/>
                              </a:cubicBezTo>
                              <a:cubicBezTo>
                                <a:pt x="4368" y="2058"/>
                                <a:pt x="4383" y="2079"/>
                                <a:pt x="4383" y="2114"/>
                              </a:cubicBezTo>
                              <a:close/>
                              <a:moveTo>
                                <a:pt x="4422" y="2141"/>
                              </a:moveTo>
                              <a:cubicBezTo>
                                <a:pt x="4422" y="2128"/>
                                <a:pt x="4422" y="2128"/>
                                <a:pt x="4422" y="2128"/>
                              </a:cubicBezTo>
                              <a:cubicBezTo>
                                <a:pt x="4422" y="2064"/>
                                <a:pt x="4399" y="2029"/>
                                <a:pt x="4347" y="2029"/>
                              </a:cubicBezTo>
                              <a:cubicBezTo>
                                <a:pt x="4294" y="2029"/>
                                <a:pt x="4255" y="2056"/>
                                <a:pt x="4255" y="2136"/>
                              </a:cubicBezTo>
                              <a:cubicBezTo>
                                <a:pt x="4255" y="2212"/>
                                <a:pt x="4293" y="2234"/>
                                <a:pt x="4352" y="2234"/>
                              </a:cubicBezTo>
                              <a:cubicBezTo>
                                <a:pt x="4375" y="2234"/>
                                <a:pt x="4406" y="2230"/>
                                <a:pt x="4417" y="2227"/>
                              </a:cubicBezTo>
                              <a:cubicBezTo>
                                <a:pt x="4411" y="2198"/>
                                <a:pt x="4411" y="2198"/>
                                <a:pt x="4411" y="2198"/>
                              </a:cubicBezTo>
                              <a:cubicBezTo>
                                <a:pt x="4400" y="2200"/>
                                <a:pt x="4374" y="2203"/>
                                <a:pt x="4360" y="2203"/>
                              </a:cubicBezTo>
                              <a:cubicBezTo>
                                <a:pt x="4322" y="2203"/>
                                <a:pt x="4293" y="2194"/>
                                <a:pt x="4292" y="2141"/>
                              </a:cubicBezTo>
                              <a:lnTo>
                                <a:pt x="4422" y="2141"/>
                              </a:lnTo>
                              <a:close/>
                              <a:moveTo>
                                <a:pt x="4207" y="2231"/>
                              </a:moveTo>
                              <a:cubicBezTo>
                                <a:pt x="4207" y="2105"/>
                                <a:pt x="4207" y="2105"/>
                                <a:pt x="4207" y="2105"/>
                              </a:cubicBezTo>
                              <a:cubicBezTo>
                                <a:pt x="4207" y="2071"/>
                                <a:pt x="4204" y="2029"/>
                                <a:pt x="4145" y="2029"/>
                              </a:cubicBezTo>
                              <a:cubicBezTo>
                                <a:pt x="4113" y="2029"/>
                                <a:pt x="4090" y="2047"/>
                                <a:pt x="4075" y="2058"/>
                              </a:cubicBezTo>
                              <a:cubicBezTo>
                                <a:pt x="4067" y="2041"/>
                                <a:pt x="4051" y="2029"/>
                                <a:pt x="4021" y="2029"/>
                              </a:cubicBezTo>
                              <a:cubicBezTo>
                                <a:pt x="3988" y="2029"/>
                                <a:pt x="3971" y="2046"/>
                                <a:pt x="3957" y="2055"/>
                              </a:cubicBezTo>
                              <a:cubicBezTo>
                                <a:pt x="3957" y="2034"/>
                                <a:pt x="3957" y="2034"/>
                                <a:pt x="3957" y="2034"/>
                              </a:cubicBezTo>
                              <a:cubicBezTo>
                                <a:pt x="3920" y="2034"/>
                                <a:pt x="3920" y="2034"/>
                                <a:pt x="3920" y="2034"/>
                              </a:cubicBezTo>
                              <a:cubicBezTo>
                                <a:pt x="3920" y="2231"/>
                                <a:pt x="3920" y="2231"/>
                                <a:pt x="3920" y="2231"/>
                              </a:cubicBezTo>
                              <a:cubicBezTo>
                                <a:pt x="3957" y="2231"/>
                                <a:pt x="3957" y="2231"/>
                                <a:pt x="3957" y="2231"/>
                              </a:cubicBezTo>
                              <a:cubicBezTo>
                                <a:pt x="3957" y="2083"/>
                                <a:pt x="3957" y="2083"/>
                                <a:pt x="3957" y="2083"/>
                              </a:cubicBezTo>
                              <a:cubicBezTo>
                                <a:pt x="3967" y="2077"/>
                                <a:pt x="3989" y="2061"/>
                                <a:pt x="4009" y="2061"/>
                              </a:cubicBezTo>
                              <a:cubicBezTo>
                                <a:pt x="4040" y="2061"/>
                                <a:pt x="4045" y="2080"/>
                                <a:pt x="4045" y="2110"/>
                              </a:cubicBezTo>
                              <a:cubicBezTo>
                                <a:pt x="4045" y="2231"/>
                                <a:pt x="4045" y="2231"/>
                                <a:pt x="4045" y="2231"/>
                              </a:cubicBezTo>
                              <a:cubicBezTo>
                                <a:pt x="4082" y="2231"/>
                                <a:pt x="4082" y="2231"/>
                                <a:pt x="4082" y="2231"/>
                              </a:cubicBezTo>
                              <a:cubicBezTo>
                                <a:pt x="4082" y="2105"/>
                                <a:pt x="4082" y="2105"/>
                                <a:pt x="4082" y="2105"/>
                              </a:cubicBezTo>
                              <a:cubicBezTo>
                                <a:pt x="4082" y="2097"/>
                                <a:pt x="4082" y="2090"/>
                                <a:pt x="4081" y="2082"/>
                              </a:cubicBezTo>
                              <a:cubicBezTo>
                                <a:pt x="4091" y="2075"/>
                                <a:pt x="4115" y="2061"/>
                                <a:pt x="4134" y="2061"/>
                              </a:cubicBezTo>
                              <a:cubicBezTo>
                                <a:pt x="4165" y="2061"/>
                                <a:pt x="4170" y="2081"/>
                                <a:pt x="4170" y="2110"/>
                              </a:cubicBezTo>
                              <a:cubicBezTo>
                                <a:pt x="4170" y="2231"/>
                                <a:pt x="4170" y="2231"/>
                                <a:pt x="4170" y="2231"/>
                              </a:cubicBezTo>
                              <a:lnTo>
                                <a:pt x="4207" y="2231"/>
                              </a:lnTo>
                              <a:close/>
                              <a:moveTo>
                                <a:pt x="3849" y="2231"/>
                              </a:moveTo>
                              <a:cubicBezTo>
                                <a:pt x="3849" y="2034"/>
                                <a:pt x="3849" y="2034"/>
                                <a:pt x="3849" y="2034"/>
                              </a:cubicBezTo>
                              <a:cubicBezTo>
                                <a:pt x="3812" y="2034"/>
                                <a:pt x="3812" y="2034"/>
                                <a:pt x="3812" y="2034"/>
                              </a:cubicBezTo>
                              <a:cubicBezTo>
                                <a:pt x="3812" y="2231"/>
                                <a:pt x="3812" y="2231"/>
                                <a:pt x="3812" y="2231"/>
                              </a:cubicBezTo>
                              <a:lnTo>
                                <a:pt x="3849" y="2231"/>
                              </a:lnTo>
                              <a:close/>
                              <a:moveTo>
                                <a:pt x="3859" y="1973"/>
                              </a:moveTo>
                              <a:cubicBezTo>
                                <a:pt x="3830" y="1944"/>
                                <a:pt x="3830" y="1944"/>
                                <a:pt x="3830" y="1944"/>
                              </a:cubicBezTo>
                              <a:cubicBezTo>
                                <a:pt x="3802" y="1973"/>
                                <a:pt x="3802" y="1973"/>
                                <a:pt x="3802" y="1973"/>
                              </a:cubicBezTo>
                              <a:cubicBezTo>
                                <a:pt x="3830" y="2002"/>
                                <a:pt x="3830" y="2002"/>
                                <a:pt x="3830" y="2002"/>
                              </a:cubicBezTo>
                              <a:lnTo>
                                <a:pt x="3859" y="1973"/>
                              </a:lnTo>
                              <a:close/>
                              <a:moveTo>
                                <a:pt x="3721" y="2114"/>
                              </a:moveTo>
                              <a:cubicBezTo>
                                <a:pt x="3630" y="2114"/>
                                <a:pt x="3630" y="2114"/>
                                <a:pt x="3630" y="2114"/>
                              </a:cubicBezTo>
                              <a:cubicBezTo>
                                <a:pt x="3633" y="2075"/>
                                <a:pt x="3655" y="2058"/>
                                <a:pt x="3680" y="2058"/>
                              </a:cubicBezTo>
                              <a:cubicBezTo>
                                <a:pt x="3706" y="2058"/>
                                <a:pt x="3721" y="2079"/>
                                <a:pt x="3721" y="2114"/>
                              </a:cubicBezTo>
                              <a:close/>
                              <a:moveTo>
                                <a:pt x="3759" y="2141"/>
                              </a:moveTo>
                              <a:cubicBezTo>
                                <a:pt x="3759" y="2128"/>
                                <a:pt x="3759" y="2128"/>
                                <a:pt x="3759" y="2128"/>
                              </a:cubicBezTo>
                              <a:cubicBezTo>
                                <a:pt x="3759" y="2064"/>
                                <a:pt x="3736" y="2029"/>
                                <a:pt x="3684" y="2029"/>
                              </a:cubicBezTo>
                              <a:cubicBezTo>
                                <a:pt x="3632" y="2029"/>
                                <a:pt x="3593" y="2056"/>
                                <a:pt x="3593" y="2136"/>
                              </a:cubicBezTo>
                              <a:cubicBezTo>
                                <a:pt x="3593" y="2212"/>
                                <a:pt x="3630" y="2234"/>
                                <a:pt x="3689" y="2234"/>
                              </a:cubicBezTo>
                              <a:cubicBezTo>
                                <a:pt x="3713" y="2234"/>
                                <a:pt x="3744" y="2230"/>
                                <a:pt x="3755" y="2227"/>
                              </a:cubicBezTo>
                              <a:cubicBezTo>
                                <a:pt x="3748" y="2198"/>
                                <a:pt x="3748" y="2198"/>
                                <a:pt x="3748" y="2198"/>
                              </a:cubicBezTo>
                              <a:cubicBezTo>
                                <a:pt x="3738" y="2200"/>
                                <a:pt x="3712" y="2203"/>
                                <a:pt x="3698" y="2203"/>
                              </a:cubicBezTo>
                              <a:cubicBezTo>
                                <a:pt x="3659" y="2203"/>
                                <a:pt x="3631" y="2194"/>
                                <a:pt x="3630" y="2141"/>
                              </a:cubicBezTo>
                              <a:lnTo>
                                <a:pt x="3759" y="2141"/>
                              </a:lnTo>
                              <a:close/>
                              <a:moveTo>
                                <a:pt x="3544" y="2231"/>
                              </a:moveTo>
                              <a:cubicBezTo>
                                <a:pt x="3544" y="2105"/>
                                <a:pt x="3544" y="2105"/>
                                <a:pt x="3544" y="2105"/>
                              </a:cubicBezTo>
                              <a:cubicBezTo>
                                <a:pt x="3544" y="2068"/>
                                <a:pt x="3541" y="2029"/>
                                <a:pt x="3482" y="2029"/>
                              </a:cubicBezTo>
                              <a:cubicBezTo>
                                <a:pt x="3449" y="2029"/>
                                <a:pt x="3429" y="2045"/>
                                <a:pt x="3414" y="2055"/>
                              </a:cubicBezTo>
                              <a:cubicBezTo>
                                <a:pt x="3414" y="1959"/>
                                <a:pt x="3414" y="1959"/>
                                <a:pt x="3414" y="1959"/>
                              </a:cubicBezTo>
                              <a:cubicBezTo>
                                <a:pt x="3378" y="1959"/>
                                <a:pt x="3378" y="1959"/>
                                <a:pt x="3378" y="1959"/>
                              </a:cubicBezTo>
                              <a:cubicBezTo>
                                <a:pt x="3378" y="2231"/>
                                <a:pt x="3378" y="2231"/>
                                <a:pt x="3378" y="2231"/>
                              </a:cubicBezTo>
                              <a:cubicBezTo>
                                <a:pt x="3414" y="2231"/>
                                <a:pt x="3414" y="2231"/>
                                <a:pt x="3414" y="2231"/>
                              </a:cubicBezTo>
                              <a:cubicBezTo>
                                <a:pt x="3414" y="2083"/>
                                <a:pt x="3414" y="2083"/>
                                <a:pt x="3414" y="2083"/>
                              </a:cubicBezTo>
                              <a:cubicBezTo>
                                <a:pt x="3423" y="2078"/>
                                <a:pt x="3450" y="2061"/>
                                <a:pt x="3471" y="2061"/>
                              </a:cubicBezTo>
                              <a:cubicBezTo>
                                <a:pt x="3503" y="2061"/>
                                <a:pt x="3508" y="2080"/>
                                <a:pt x="3508" y="2110"/>
                              </a:cubicBezTo>
                              <a:cubicBezTo>
                                <a:pt x="3508" y="2231"/>
                                <a:pt x="3508" y="2231"/>
                                <a:pt x="3508" y="2231"/>
                              </a:cubicBezTo>
                              <a:lnTo>
                                <a:pt x="3544" y="2231"/>
                              </a:lnTo>
                              <a:close/>
                              <a:moveTo>
                                <a:pt x="3332" y="2231"/>
                              </a:moveTo>
                              <a:cubicBezTo>
                                <a:pt x="3332" y="2200"/>
                                <a:pt x="3332" y="2200"/>
                                <a:pt x="3332" y="2200"/>
                              </a:cubicBezTo>
                              <a:cubicBezTo>
                                <a:pt x="3220" y="2200"/>
                                <a:pt x="3220" y="2200"/>
                                <a:pt x="3220" y="2200"/>
                              </a:cubicBezTo>
                              <a:cubicBezTo>
                                <a:pt x="3330" y="2061"/>
                                <a:pt x="3330" y="2061"/>
                                <a:pt x="3330" y="2061"/>
                              </a:cubicBezTo>
                              <a:cubicBezTo>
                                <a:pt x="3330" y="2034"/>
                                <a:pt x="3330" y="2034"/>
                                <a:pt x="3330" y="2034"/>
                              </a:cubicBezTo>
                              <a:cubicBezTo>
                                <a:pt x="3186" y="2034"/>
                                <a:pt x="3186" y="2034"/>
                                <a:pt x="3186" y="2034"/>
                              </a:cubicBezTo>
                              <a:cubicBezTo>
                                <a:pt x="3186" y="2065"/>
                                <a:pt x="3186" y="2065"/>
                                <a:pt x="3186" y="2065"/>
                              </a:cubicBezTo>
                              <a:cubicBezTo>
                                <a:pt x="3288" y="2065"/>
                                <a:pt x="3288" y="2065"/>
                                <a:pt x="3288" y="2065"/>
                              </a:cubicBezTo>
                              <a:cubicBezTo>
                                <a:pt x="3178" y="2202"/>
                                <a:pt x="3178" y="2202"/>
                                <a:pt x="3178" y="2202"/>
                              </a:cubicBezTo>
                              <a:cubicBezTo>
                                <a:pt x="3178" y="2231"/>
                                <a:pt x="3178" y="2231"/>
                                <a:pt x="3178" y="2231"/>
                              </a:cubicBezTo>
                              <a:lnTo>
                                <a:pt x="3332" y="2231"/>
                              </a:lnTo>
                              <a:close/>
                              <a:moveTo>
                                <a:pt x="3132" y="2231"/>
                              </a:moveTo>
                              <a:cubicBezTo>
                                <a:pt x="3132" y="1959"/>
                                <a:pt x="3132" y="1959"/>
                                <a:pt x="3132" y="1959"/>
                              </a:cubicBezTo>
                              <a:cubicBezTo>
                                <a:pt x="3095" y="1959"/>
                                <a:pt x="3095" y="1959"/>
                                <a:pt x="3095" y="1959"/>
                              </a:cubicBezTo>
                              <a:cubicBezTo>
                                <a:pt x="3095" y="2231"/>
                                <a:pt x="3095" y="2231"/>
                                <a:pt x="3095" y="2231"/>
                              </a:cubicBezTo>
                              <a:lnTo>
                                <a:pt x="3132" y="2231"/>
                              </a:lnTo>
                              <a:close/>
                              <a:moveTo>
                                <a:pt x="2980" y="2112"/>
                              </a:moveTo>
                              <a:cubicBezTo>
                                <a:pt x="2901" y="2112"/>
                                <a:pt x="2901" y="2112"/>
                                <a:pt x="2901" y="2112"/>
                              </a:cubicBezTo>
                              <a:cubicBezTo>
                                <a:pt x="2928" y="2041"/>
                                <a:pt x="2928" y="2041"/>
                                <a:pt x="2928" y="2041"/>
                              </a:cubicBezTo>
                              <a:cubicBezTo>
                                <a:pt x="2943" y="1999"/>
                                <a:pt x="2943" y="1999"/>
                                <a:pt x="2943" y="1999"/>
                              </a:cubicBezTo>
                              <a:cubicBezTo>
                                <a:pt x="2956" y="2041"/>
                                <a:pt x="2956" y="2041"/>
                                <a:pt x="2956" y="2041"/>
                              </a:cubicBezTo>
                              <a:lnTo>
                                <a:pt x="2980" y="2112"/>
                              </a:lnTo>
                              <a:close/>
                              <a:moveTo>
                                <a:pt x="3060" y="2231"/>
                              </a:moveTo>
                              <a:cubicBezTo>
                                <a:pt x="2972" y="1976"/>
                                <a:pt x="2972" y="1976"/>
                                <a:pt x="2972" y="1976"/>
                              </a:cubicBezTo>
                              <a:cubicBezTo>
                                <a:pt x="2917" y="1976"/>
                                <a:pt x="2917" y="1976"/>
                                <a:pt x="2917" y="1976"/>
                              </a:cubicBezTo>
                              <a:cubicBezTo>
                                <a:pt x="2818" y="2231"/>
                                <a:pt x="2818" y="2231"/>
                                <a:pt x="2818" y="2231"/>
                              </a:cubicBezTo>
                              <a:cubicBezTo>
                                <a:pt x="2856" y="2231"/>
                                <a:pt x="2856" y="2231"/>
                                <a:pt x="2856" y="2231"/>
                              </a:cubicBezTo>
                              <a:cubicBezTo>
                                <a:pt x="2890" y="2141"/>
                                <a:pt x="2890" y="2141"/>
                                <a:pt x="2890" y="2141"/>
                              </a:cubicBezTo>
                              <a:cubicBezTo>
                                <a:pt x="2990" y="2141"/>
                                <a:pt x="2990" y="2141"/>
                                <a:pt x="2990" y="2141"/>
                              </a:cubicBezTo>
                              <a:cubicBezTo>
                                <a:pt x="3020" y="2231"/>
                                <a:pt x="3020" y="2231"/>
                                <a:pt x="3020" y="2231"/>
                              </a:cubicBezTo>
                              <a:lnTo>
                                <a:pt x="3060" y="2231"/>
                              </a:lnTo>
                              <a:close/>
                              <a:moveTo>
                                <a:pt x="2672" y="2231"/>
                              </a:moveTo>
                              <a:cubicBezTo>
                                <a:pt x="2672" y="2190"/>
                                <a:pt x="2672" y="2190"/>
                                <a:pt x="2672" y="2190"/>
                              </a:cubicBezTo>
                              <a:cubicBezTo>
                                <a:pt x="2629" y="2190"/>
                                <a:pt x="2629" y="2190"/>
                                <a:pt x="2629" y="2190"/>
                              </a:cubicBezTo>
                              <a:cubicBezTo>
                                <a:pt x="2629" y="2231"/>
                                <a:pt x="2629" y="2231"/>
                                <a:pt x="2629" y="2231"/>
                              </a:cubicBezTo>
                              <a:lnTo>
                                <a:pt x="2672" y="2231"/>
                              </a:lnTo>
                              <a:close/>
                              <a:moveTo>
                                <a:pt x="2564" y="2231"/>
                              </a:moveTo>
                              <a:cubicBezTo>
                                <a:pt x="2564" y="2105"/>
                                <a:pt x="2564" y="2105"/>
                                <a:pt x="2564" y="2105"/>
                              </a:cubicBezTo>
                              <a:cubicBezTo>
                                <a:pt x="2564" y="2068"/>
                                <a:pt x="2560" y="2029"/>
                                <a:pt x="2501" y="2029"/>
                              </a:cubicBezTo>
                              <a:cubicBezTo>
                                <a:pt x="2469" y="2029"/>
                                <a:pt x="2448" y="2045"/>
                                <a:pt x="2434" y="2055"/>
                              </a:cubicBezTo>
                              <a:cubicBezTo>
                                <a:pt x="2434" y="2034"/>
                                <a:pt x="2434" y="2034"/>
                                <a:pt x="2434" y="2034"/>
                              </a:cubicBezTo>
                              <a:cubicBezTo>
                                <a:pt x="2397" y="2034"/>
                                <a:pt x="2397" y="2034"/>
                                <a:pt x="2397" y="2034"/>
                              </a:cubicBezTo>
                              <a:cubicBezTo>
                                <a:pt x="2397" y="2231"/>
                                <a:pt x="2397" y="2231"/>
                                <a:pt x="2397" y="2231"/>
                              </a:cubicBezTo>
                              <a:cubicBezTo>
                                <a:pt x="2434" y="2231"/>
                                <a:pt x="2434" y="2231"/>
                                <a:pt x="2434" y="2231"/>
                              </a:cubicBezTo>
                              <a:cubicBezTo>
                                <a:pt x="2434" y="2083"/>
                                <a:pt x="2434" y="2083"/>
                                <a:pt x="2434" y="2083"/>
                              </a:cubicBezTo>
                              <a:cubicBezTo>
                                <a:pt x="2443" y="2078"/>
                                <a:pt x="2469" y="2061"/>
                                <a:pt x="2491" y="2061"/>
                              </a:cubicBezTo>
                              <a:cubicBezTo>
                                <a:pt x="2523" y="2061"/>
                                <a:pt x="2528" y="2080"/>
                                <a:pt x="2528" y="2110"/>
                              </a:cubicBezTo>
                              <a:cubicBezTo>
                                <a:pt x="2528" y="2231"/>
                                <a:pt x="2528" y="2231"/>
                                <a:pt x="2528" y="2231"/>
                              </a:cubicBezTo>
                              <a:lnTo>
                                <a:pt x="2564" y="2231"/>
                              </a:lnTo>
                              <a:close/>
                              <a:moveTo>
                                <a:pt x="2310" y="2114"/>
                              </a:moveTo>
                              <a:cubicBezTo>
                                <a:pt x="2220" y="2114"/>
                                <a:pt x="2220" y="2114"/>
                                <a:pt x="2220" y="2114"/>
                              </a:cubicBezTo>
                              <a:cubicBezTo>
                                <a:pt x="2223" y="2075"/>
                                <a:pt x="2245" y="2058"/>
                                <a:pt x="2269" y="2058"/>
                              </a:cubicBezTo>
                              <a:cubicBezTo>
                                <a:pt x="2295" y="2058"/>
                                <a:pt x="2311" y="2079"/>
                                <a:pt x="2310" y="2114"/>
                              </a:cubicBezTo>
                              <a:close/>
                              <a:moveTo>
                                <a:pt x="2349" y="2141"/>
                              </a:moveTo>
                              <a:cubicBezTo>
                                <a:pt x="2349" y="2128"/>
                                <a:pt x="2349" y="2128"/>
                                <a:pt x="2349" y="2128"/>
                              </a:cubicBezTo>
                              <a:cubicBezTo>
                                <a:pt x="2349" y="2064"/>
                                <a:pt x="2326" y="2029"/>
                                <a:pt x="2274" y="2029"/>
                              </a:cubicBezTo>
                              <a:cubicBezTo>
                                <a:pt x="2222" y="2029"/>
                                <a:pt x="2182" y="2056"/>
                                <a:pt x="2182" y="2136"/>
                              </a:cubicBezTo>
                              <a:cubicBezTo>
                                <a:pt x="2182" y="2212"/>
                                <a:pt x="2220" y="2234"/>
                                <a:pt x="2279" y="2234"/>
                              </a:cubicBezTo>
                              <a:cubicBezTo>
                                <a:pt x="2303" y="2234"/>
                                <a:pt x="2334" y="2230"/>
                                <a:pt x="2344" y="2227"/>
                              </a:cubicBezTo>
                              <a:cubicBezTo>
                                <a:pt x="2338" y="2198"/>
                                <a:pt x="2338" y="2198"/>
                                <a:pt x="2338" y="2198"/>
                              </a:cubicBezTo>
                              <a:cubicBezTo>
                                <a:pt x="2327" y="2200"/>
                                <a:pt x="2301" y="2203"/>
                                <a:pt x="2287" y="2203"/>
                              </a:cubicBezTo>
                              <a:cubicBezTo>
                                <a:pt x="2249" y="2203"/>
                                <a:pt x="2220" y="2194"/>
                                <a:pt x="2219" y="2141"/>
                              </a:cubicBezTo>
                              <a:lnTo>
                                <a:pt x="2349" y="2141"/>
                              </a:lnTo>
                              <a:close/>
                              <a:moveTo>
                                <a:pt x="2159" y="2228"/>
                              </a:moveTo>
                              <a:cubicBezTo>
                                <a:pt x="2154" y="2199"/>
                                <a:pt x="2154" y="2199"/>
                                <a:pt x="2154" y="2199"/>
                              </a:cubicBezTo>
                              <a:cubicBezTo>
                                <a:pt x="2154" y="2199"/>
                                <a:pt x="2135" y="2203"/>
                                <a:pt x="2120" y="2203"/>
                              </a:cubicBezTo>
                              <a:cubicBezTo>
                                <a:pt x="2094" y="2203"/>
                                <a:pt x="2087" y="2200"/>
                                <a:pt x="2087" y="2175"/>
                              </a:cubicBezTo>
                              <a:cubicBezTo>
                                <a:pt x="2087" y="2063"/>
                                <a:pt x="2087" y="2063"/>
                                <a:pt x="2087" y="2063"/>
                              </a:cubicBezTo>
                              <a:cubicBezTo>
                                <a:pt x="2147" y="2063"/>
                                <a:pt x="2147" y="2063"/>
                                <a:pt x="2147" y="2063"/>
                              </a:cubicBezTo>
                              <a:cubicBezTo>
                                <a:pt x="2147" y="2034"/>
                                <a:pt x="2147" y="2034"/>
                                <a:pt x="2147" y="2034"/>
                              </a:cubicBezTo>
                              <a:cubicBezTo>
                                <a:pt x="2087" y="2034"/>
                                <a:pt x="2087" y="2034"/>
                                <a:pt x="2087" y="2034"/>
                              </a:cubicBezTo>
                              <a:cubicBezTo>
                                <a:pt x="2087" y="1994"/>
                                <a:pt x="2087" y="1994"/>
                                <a:pt x="2087" y="1994"/>
                              </a:cubicBezTo>
                              <a:cubicBezTo>
                                <a:pt x="2050" y="1994"/>
                                <a:pt x="2050" y="1994"/>
                                <a:pt x="2050" y="1994"/>
                              </a:cubicBezTo>
                              <a:cubicBezTo>
                                <a:pt x="2050" y="2034"/>
                                <a:pt x="2050" y="2034"/>
                                <a:pt x="2050" y="2034"/>
                              </a:cubicBezTo>
                              <a:cubicBezTo>
                                <a:pt x="2021" y="2034"/>
                                <a:pt x="2021" y="2034"/>
                                <a:pt x="2021" y="2034"/>
                              </a:cubicBezTo>
                              <a:cubicBezTo>
                                <a:pt x="2021" y="2063"/>
                                <a:pt x="2021" y="2063"/>
                                <a:pt x="2021" y="2063"/>
                              </a:cubicBezTo>
                              <a:cubicBezTo>
                                <a:pt x="2050" y="2063"/>
                                <a:pt x="2050" y="2063"/>
                                <a:pt x="2050" y="2063"/>
                              </a:cubicBezTo>
                              <a:cubicBezTo>
                                <a:pt x="2050" y="2175"/>
                                <a:pt x="2050" y="2175"/>
                                <a:pt x="2050" y="2175"/>
                              </a:cubicBezTo>
                              <a:cubicBezTo>
                                <a:pt x="2050" y="2235"/>
                                <a:pt x="2084" y="2235"/>
                                <a:pt x="2121" y="2235"/>
                              </a:cubicBezTo>
                              <a:cubicBezTo>
                                <a:pt x="2133" y="2235"/>
                                <a:pt x="2151" y="2231"/>
                                <a:pt x="2159" y="2228"/>
                              </a:cubicBezTo>
                              <a:close/>
                              <a:moveTo>
                                <a:pt x="1957" y="2131"/>
                              </a:moveTo>
                              <a:cubicBezTo>
                                <a:pt x="1957" y="2173"/>
                                <a:pt x="1937" y="2204"/>
                                <a:pt x="1897" y="2204"/>
                              </a:cubicBezTo>
                              <a:cubicBezTo>
                                <a:pt x="1876" y="2204"/>
                                <a:pt x="1868" y="2202"/>
                                <a:pt x="1860" y="2201"/>
                              </a:cubicBezTo>
                              <a:cubicBezTo>
                                <a:pt x="1860" y="2076"/>
                                <a:pt x="1860" y="2076"/>
                                <a:pt x="1860" y="2076"/>
                              </a:cubicBezTo>
                              <a:cubicBezTo>
                                <a:pt x="1867" y="2072"/>
                                <a:pt x="1887" y="2061"/>
                                <a:pt x="1904" y="2061"/>
                              </a:cubicBezTo>
                              <a:cubicBezTo>
                                <a:pt x="1947" y="2061"/>
                                <a:pt x="1957" y="2092"/>
                                <a:pt x="1957" y="2131"/>
                              </a:cubicBezTo>
                              <a:close/>
                              <a:moveTo>
                                <a:pt x="1994" y="2126"/>
                              </a:moveTo>
                              <a:cubicBezTo>
                                <a:pt x="1994" y="2064"/>
                                <a:pt x="1965" y="2031"/>
                                <a:pt x="1913" y="2031"/>
                              </a:cubicBezTo>
                              <a:cubicBezTo>
                                <a:pt x="1893" y="2031"/>
                                <a:pt x="1872" y="2040"/>
                                <a:pt x="1860" y="2048"/>
                              </a:cubicBezTo>
                              <a:cubicBezTo>
                                <a:pt x="1860" y="2034"/>
                                <a:pt x="1860" y="2034"/>
                                <a:pt x="1860" y="2034"/>
                              </a:cubicBezTo>
                              <a:cubicBezTo>
                                <a:pt x="1824" y="2034"/>
                                <a:pt x="1824" y="2034"/>
                                <a:pt x="1824" y="2034"/>
                              </a:cubicBezTo>
                              <a:cubicBezTo>
                                <a:pt x="1824" y="2310"/>
                                <a:pt x="1824" y="2310"/>
                                <a:pt x="1824" y="2310"/>
                              </a:cubicBezTo>
                              <a:cubicBezTo>
                                <a:pt x="1860" y="2310"/>
                                <a:pt x="1860" y="2310"/>
                                <a:pt x="1860" y="2310"/>
                              </a:cubicBezTo>
                              <a:cubicBezTo>
                                <a:pt x="1860" y="2232"/>
                                <a:pt x="1860" y="2232"/>
                                <a:pt x="1860" y="2232"/>
                              </a:cubicBezTo>
                              <a:cubicBezTo>
                                <a:pt x="1870" y="2233"/>
                                <a:pt x="1881" y="2234"/>
                                <a:pt x="1896" y="2234"/>
                              </a:cubicBezTo>
                              <a:cubicBezTo>
                                <a:pt x="1947" y="2234"/>
                                <a:pt x="1994" y="2208"/>
                                <a:pt x="1994" y="2126"/>
                              </a:cubicBezTo>
                              <a:close/>
                              <a:moveTo>
                                <a:pt x="1720" y="2183"/>
                              </a:moveTo>
                              <a:cubicBezTo>
                                <a:pt x="1716" y="2184"/>
                                <a:pt x="1683" y="2204"/>
                                <a:pt x="1664" y="2204"/>
                              </a:cubicBezTo>
                              <a:cubicBezTo>
                                <a:pt x="1646" y="2204"/>
                                <a:pt x="1634" y="2197"/>
                                <a:pt x="1634" y="2175"/>
                              </a:cubicBezTo>
                              <a:cubicBezTo>
                                <a:pt x="1634" y="2158"/>
                                <a:pt x="1644" y="2148"/>
                                <a:pt x="1678" y="2146"/>
                              </a:cubicBezTo>
                              <a:cubicBezTo>
                                <a:pt x="1720" y="2143"/>
                                <a:pt x="1720" y="2143"/>
                                <a:pt x="1720" y="2143"/>
                              </a:cubicBezTo>
                              <a:lnTo>
                                <a:pt x="1720" y="2183"/>
                              </a:lnTo>
                              <a:close/>
                              <a:moveTo>
                                <a:pt x="1773" y="2204"/>
                              </a:moveTo>
                              <a:cubicBezTo>
                                <a:pt x="1764" y="2204"/>
                                <a:pt x="1755" y="2201"/>
                                <a:pt x="1755" y="2188"/>
                              </a:cubicBezTo>
                              <a:cubicBezTo>
                                <a:pt x="1755" y="2084"/>
                                <a:pt x="1755" y="2084"/>
                                <a:pt x="1755" y="2084"/>
                              </a:cubicBezTo>
                              <a:cubicBezTo>
                                <a:pt x="1755" y="2039"/>
                                <a:pt x="1722" y="2029"/>
                                <a:pt x="1682" y="2029"/>
                              </a:cubicBezTo>
                              <a:cubicBezTo>
                                <a:pt x="1652" y="2029"/>
                                <a:pt x="1627" y="2037"/>
                                <a:pt x="1615" y="2042"/>
                              </a:cubicBezTo>
                              <a:cubicBezTo>
                                <a:pt x="1622" y="2070"/>
                                <a:pt x="1622" y="2070"/>
                                <a:pt x="1622" y="2070"/>
                              </a:cubicBezTo>
                              <a:cubicBezTo>
                                <a:pt x="1633" y="2067"/>
                                <a:pt x="1655" y="2061"/>
                                <a:pt x="1673" y="2061"/>
                              </a:cubicBezTo>
                              <a:cubicBezTo>
                                <a:pt x="1705" y="2061"/>
                                <a:pt x="1720" y="2065"/>
                                <a:pt x="1720" y="2094"/>
                              </a:cubicBezTo>
                              <a:cubicBezTo>
                                <a:pt x="1720" y="2118"/>
                                <a:pt x="1720" y="2118"/>
                                <a:pt x="1720" y="2118"/>
                              </a:cubicBezTo>
                              <a:cubicBezTo>
                                <a:pt x="1676" y="2119"/>
                                <a:pt x="1676" y="2119"/>
                                <a:pt x="1676" y="2119"/>
                              </a:cubicBezTo>
                              <a:cubicBezTo>
                                <a:pt x="1642" y="2119"/>
                                <a:pt x="1598" y="2129"/>
                                <a:pt x="1598" y="2177"/>
                              </a:cubicBezTo>
                              <a:cubicBezTo>
                                <a:pt x="1598" y="2214"/>
                                <a:pt x="1620" y="2234"/>
                                <a:pt x="1657" y="2234"/>
                              </a:cubicBezTo>
                              <a:cubicBezTo>
                                <a:pt x="1692" y="2234"/>
                                <a:pt x="1711" y="2216"/>
                                <a:pt x="1721" y="2209"/>
                              </a:cubicBezTo>
                              <a:cubicBezTo>
                                <a:pt x="1724" y="2231"/>
                                <a:pt x="1752" y="2234"/>
                                <a:pt x="1771" y="2233"/>
                              </a:cubicBezTo>
                              <a:lnTo>
                                <a:pt x="1773" y="2204"/>
                              </a:lnTo>
                              <a:close/>
                              <a:moveTo>
                                <a:pt x="1574" y="2041"/>
                              </a:moveTo>
                              <a:cubicBezTo>
                                <a:pt x="1563" y="2035"/>
                                <a:pt x="1546" y="2029"/>
                                <a:pt x="1518" y="2029"/>
                              </a:cubicBezTo>
                              <a:cubicBezTo>
                                <a:pt x="1459" y="2029"/>
                                <a:pt x="1421" y="2067"/>
                                <a:pt x="1421" y="2130"/>
                              </a:cubicBezTo>
                              <a:cubicBezTo>
                                <a:pt x="1421" y="2204"/>
                                <a:pt x="1449" y="2234"/>
                                <a:pt x="1525" y="2234"/>
                              </a:cubicBezTo>
                              <a:cubicBezTo>
                                <a:pt x="1546" y="2234"/>
                                <a:pt x="1561" y="2230"/>
                                <a:pt x="1572" y="2227"/>
                              </a:cubicBezTo>
                              <a:cubicBezTo>
                                <a:pt x="1567" y="2199"/>
                                <a:pt x="1567" y="2199"/>
                                <a:pt x="1567" y="2199"/>
                              </a:cubicBezTo>
                              <a:cubicBezTo>
                                <a:pt x="1557" y="2200"/>
                                <a:pt x="1544" y="2203"/>
                                <a:pt x="1529" y="2203"/>
                              </a:cubicBezTo>
                              <a:cubicBezTo>
                                <a:pt x="1473" y="2203"/>
                                <a:pt x="1459" y="2181"/>
                                <a:pt x="1459" y="2131"/>
                              </a:cubicBezTo>
                              <a:cubicBezTo>
                                <a:pt x="1459" y="2082"/>
                                <a:pt x="1481" y="2060"/>
                                <a:pt x="1516" y="2060"/>
                              </a:cubicBezTo>
                              <a:cubicBezTo>
                                <a:pt x="1535" y="2060"/>
                                <a:pt x="1551" y="2064"/>
                                <a:pt x="1561" y="2069"/>
                              </a:cubicBezTo>
                              <a:lnTo>
                                <a:pt x="1574" y="2041"/>
                              </a:lnTo>
                              <a:close/>
                              <a:moveTo>
                                <a:pt x="1366" y="2231"/>
                              </a:moveTo>
                              <a:cubicBezTo>
                                <a:pt x="1366" y="2034"/>
                                <a:pt x="1366" y="2034"/>
                                <a:pt x="1366" y="2034"/>
                              </a:cubicBezTo>
                              <a:cubicBezTo>
                                <a:pt x="1329" y="2034"/>
                                <a:pt x="1329" y="2034"/>
                                <a:pt x="1329" y="2034"/>
                              </a:cubicBezTo>
                              <a:cubicBezTo>
                                <a:pt x="1329" y="2231"/>
                                <a:pt x="1329" y="2231"/>
                                <a:pt x="1329" y="2231"/>
                              </a:cubicBezTo>
                              <a:lnTo>
                                <a:pt x="1366" y="2231"/>
                              </a:lnTo>
                              <a:close/>
                              <a:moveTo>
                                <a:pt x="1376" y="1973"/>
                              </a:moveTo>
                              <a:cubicBezTo>
                                <a:pt x="1347" y="1944"/>
                                <a:pt x="1347" y="1944"/>
                                <a:pt x="1347" y="1944"/>
                              </a:cubicBezTo>
                              <a:cubicBezTo>
                                <a:pt x="1318" y="1973"/>
                                <a:pt x="1318" y="1973"/>
                                <a:pt x="1318" y="1973"/>
                              </a:cubicBezTo>
                              <a:cubicBezTo>
                                <a:pt x="1347" y="2002"/>
                                <a:pt x="1347" y="2002"/>
                                <a:pt x="1347" y="2002"/>
                              </a:cubicBezTo>
                              <a:lnTo>
                                <a:pt x="1376" y="1973"/>
                              </a:lnTo>
                              <a:close/>
                              <a:moveTo>
                                <a:pt x="1223" y="2184"/>
                              </a:moveTo>
                              <a:cubicBezTo>
                                <a:pt x="1214" y="2190"/>
                                <a:pt x="1196" y="2203"/>
                                <a:pt x="1178" y="2203"/>
                              </a:cubicBezTo>
                              <a:cubicBezTo>
                                <a:pt x="1149" y="2203"/>
                                <a:pt x="1126" y="2184"/>
                                <a:pt x="1126" y="2133"/>
                              </a:cubicBezTo>
                              <a:cubicBezTo>
                                <a:pt x="1126" y="2094"/>
                                <a:pt x="1143" y="2061"/>
                                <a:pt x="1186" y="2061"/>
                              </a:cubicBezTo>
                              <a:cubicBezTo>
                                <a:pt x="1204" y="2061"/>
                                <a:pt x="1214" y="2063"/>
                                <a:pt x="1223" y="2065"/>
                              </a:cubicBezTo>
                              <a:lnTo>
                                <a:pt x="1223" y="2184"/>
                              </a:lnTo>
                              <a:close/>
                              <a:moveTo>
                                <a:pt x="1260" y="2231"/>
                              </a:moveTo>
                              <a:cubicBezTo>
                                <a:pt x="1260" y="1959"/>
                                <a:pt x="1260" y="1959"/>
                                <a:pt x="1260" y="1959"/>
                              </a:cubicBezTo>
                              <a:cubicBezTo>
                                <a:pt x="1223" y="1959"/>
                                <a:pt x="1223" y="1959"/>
                                <a:pt x="1223" y="1959"/>
                              </a:cubicBezTo>
                              <a:cubicBezTo>
                                <a:pt x="1223" y="2035"/>
                                <a:pt x="1223" y="2035"/>
                                <a:pt x="1223" y="2035"/>
                              </a:cubicBezTo>
                              <a:cubicBezTo>
                                <a:pt x="1211" y="2032"/>
                                <a:pt x="1205" y="2030"/>
                                <a:pt x="1187" y="2030"/>
                              </a:cubicBezTo>
                              <a:cubicBezTo>
                                <a:pt x="1134" y="2030"/>
                                <a:pt x="1090" y="2065"/>
                                <a:pt x="1090" y="2132"/>
                              </a:cubicBezTo>
                              <a:cubicBezTo>
                                <a:pt x="1090" y="2220"/>
                                <a:pt x="1137" y="2234"/>
                                <a:pt x="1174" y="2234"/>
                              </a:cubicBezTo>
                              <a:cubicBezTo>
                                <a:pt x="1195" y="2234"/>
                                <a:pt x="1211" y="2224"/>
                                <a:pt x="1223" y="2214"/>
                              </a:cubicBezTo>
                              <a:cubicBezTo>
                                <a:pt x="1223" y="2231"/>
                                <a:pt x="1223" y="2231"/>
                                <a:pt x="1223" y="2231"/>
                              </a:cubicBezTo>
                              <a:lnTo>
                                <a:pt x="1260" y="2231"/>
                              </a:lnTo>
                              <a:close/>
                              <a:moveTo>
                                <a:pt x="1042" y="2231"/>
                              </a:moveTo>
                              <a:cubicBezTo>
                                <a:pt x="1042" y="2105"/>
                                <a:pt x="1042" y="2105"/>
                                <a:pt x="1042" y="2105"/>
                              </a:cubicBezTo>
                              <a:cubicBezTo>
                                <a:pt x="1042" y="2068"/>
                                <a:pt x="1038" y="2029"/>
                                <a:pt x="979" y="2029"/>
                              </a:cubicBezTo>
                              <a:cubicBezTo>
                                <a:pt x="946" y="2029"/>
                                <a:pt x="926" y="2045"/>
                                <a:pt x="912" y="2055"/>
                              </a:cubicBezTo>
                              <a:cubicBezTo>
                                <a:pt x="912" y="2034"/>
                                <a:pt x="912" y="2034"/>
                                <a:pt x="912" y="2034"/>
                              </a:cubicBezTo>
                              <a:cubicBezTo>
                                <a:pt x="875" y="2034"/>
                                <a:pt x="875" y="2034"/>
                                <a:pt x="875" y="2034"/>
                              </a:cubicBezTo>
                              <a:cubicBezTo>
                                <a:pt x="875" y="2231"/>
                                <a:pt x="875" y="2231"/>
                                <a:pt x="875" y="2231"/>
                              </a:cubicBezTo>
                              <a:cubicBezTo>
                                <a:pt x="912" y="2231"/>
                                <a:pt x="912" y="2231"/>
                                <a:pt x="912" y="2231"/>
                              </a:cubicBezTo>
                              <a:cubicBezTo>
                                <a:pt x="912" y="2083"/>
                                <a:pt x="912" y="2083"/>
                                <a:pt x="912" y="2083"/>
                              </a:cubicBezTo>
                              <a:cubicBezTo>
                                <a:pt x="921" y="2078"/>
                                <a:pt x="947" y="2061"/>
                                <a:pt x="968" y="2061"/>
                              </a:cubicBezTo>
                              <a:cubicBezTo>
                                <a:pt x="1000" y="2061"/>
                                <a:pt x="1005" y="2080"/>
                                <a:pt x="1005" y="2110"/>
                              </a:cubicBezTo>
                              <a:cubicBezTo>
                                <a:pt x="1005" y="2231"/>
                                <a:pt x="1005" y="2231"/>
                                <a:pt x="1005" y="2231"/>
                              </a:cubicBezTo>
                              <a:lnTo>
                                <a:pt x="1042" y="2231"/>
                              </a:lnTo>
                              <a:close/>
                              <a:moveTo>
                                <a:pt x="768" y="2183"/>
                              </a:moveTo>
                              <a:cubicBezTo>
                                <a:pt x="765" y="2184"/>
                                <a:pt x="731" y="2204"/>
                                <a:pt x="712" y="2204"/>
                              </a:cubicBezTo>
                              <a:cubicBezTo>
                                <a:pt x="694" y="2204"/>
                                <a:pt x="682" y="2197"/>
                                <a:pt x="682" y="2175"/>
                              </a:cubicBezTo>
                              <a:cubicBezTo>
                                <a:pt x="682" y="2158"/>
                                <a:pt x="692" y="2148"/>
                                <a:pt x="726" y="2146"/>
                              </a:cubicBezTo>
                              <a:cubicBezTo>
                                <a:pt x="768" y="2143"/>
                                <a:pt x="768" y="2143"/>
                                <a:pt x="768" y="2143"/>
                              </a:cubicBezTo>
                              <a:lnTo>
                                <a:pt x="768" y="2183"/>
                              </a:lnTo>
                              <a:close/>
                              <a:moveTo>
                                <a:pt x="822" y="2204"/>
                              </a:moveTo>
                              <a:cubicBezTo>
                                <a:pt x="813" y="2204"/>
                                <a:pt x="804" y="2201"/>
                                <a:pt x="804" y="2188"/>
                              </a:cubicBezTo>
                              <a:cubicBezTo>
                                <a:pt x="804" y="2084"/>
                                <a:pt x="804" y="2084"/>
                                <a:pt x="804" y="2084"/>
                              </a:cubicBezTo>
                              <a:cubicBezTo>
                                <a:pt x="804" y="2039"/>
                                <a:pt x="770" y="2029"/>
                                <a:pt x="730" y="2029"/>
                              </a:cubicBezTo>
                              <a:cubicBezTo>
                                <a:pt x="701" y="2029"/>
                                <a:pt x="675" y="2037"/>
                                <a:pt x="663" y="2042"/>
                              </a:cubicBezTo>
                              <a:cubicBezTo>
                                <a:pt x="671" y="2070"/>
                                <a:pt x="671" y="2070"/>
                                <a:pt x="671" y="2070"/>
                              </a:cubicBezTo>
                              <a:cubicBezTo>
                                <a:pt x="682" y="2067"/>
                                <a:pt x="703" y="2061"/>
                                <a:pt x="722" y="2061"/>
                              </a:cubicBezTo>
                              <a:cubicBezTo>
                                <a:pt x="754" y="2061"/>
                                <a:pt x="768" y="2065"/>
                                <a:pt x="768" y="2094"/>
                              </a:cubicBezTo>
                              <a:cubicBezTo>
                                <a:pt x="768" y="2118"/>
                                <a:pt x="768" y="2118"/>
                                <a:pt x="768" y="2118"/>
                              </a:cubicBezTo>
                              <a:cubicBezTo>
                                <a:pt x="725" y="2119"/>
                                <a:pt x="725" y="2119"/>
                                <a:pt x="725" y="2119"/>
                              </a:cubicBezTo>
                              <a:cubicBezTo>
                                <a:pt x="691" y="2119"/>
                                <a:pt x="647" y="2129"/>
                                <a:pt x="647" y="2177"/>
                              </a:cubicBezTo>
                              <a:cubicBezTo>
                                <a:pt x="647" y="2214"/>
                                <a:pt x="669" y="2234"/>
                                <a:pt x="706" y="2234"/>
                              </a:cubicBezTo>
                              <a:cubicBezTo>
                                <a:pt x="741" y="2234"/>
                                <a:pt x="759" y="2216"/>
                                <a:pt x="770" y="2209"/>
                              </a:cubicBezTo>
                              <a:cubicBezTo>
                                <a:pt x="773" y="2231"/>
                                <a:pt x="800" y="2234"/>
                                <a:pt x="820" y="2233"/>
                              </a:cubicBezTo>
                              <a:lnTo>
                                <a:pt x="822" y="2204"/>
                              </a:lnTo>
                              <a:close/>
                              <a:moveTo>
                                <a:pt x="602" y="2231"/>
                              </a:moveTo>
                              <a:cubicBezTo>
                                <a:pt x="602" y="2105"/>
                                <a:pt x="602" y="2105"/>
                                <a:pt x="602" y="2105"/>
                              </a:cubicBezTo>
                              <a:cubicBezTo>
                                <a:pt x="602" y="2068"/>
                                <a:pt x="599" y="2029"/>
                                <a:pt x="540" y="2029"/>
                              </a:cubicBezTo>
                              <a:cubicBezTo>
                                <a:pt x="507" y="2029"/>
                                <a:pt x="487" y="2045"/>
                                <a:pt x="472" y="2055"/>
                              </a:cubicBezTo>
                              <a:cubicBezTo>
                                <a:pt x="472" y="1959"/>
                                <a:pt x="472" y="1959"/>
                                <a:pt x="472" y="1959"/>
                              </a:cubicBezTo>
                              <a:cubicBezTo>
                                <a:pt x="436" y="1959"/>
                                <a:pt x="436" y="1959"/>
                                <a:pt x="436" y="1959"/>
                              </a:cubicBezTo>
                              <a:cubicBezTo>
                                <a:pt x="436" y="2231"/>
                                <a:pt x="436" y="2231"/>
                                <a:pt x="436" y="2231"/>
                              </a:cubicBezTo>
                              <a:cubicBezTo>
                                <a:pt x="472" y="2231"/>
                                <a:pt x="472" y="2231"/>
                                <a:pt x="472" y="2231"/>
                              </a:cubicBezTo>
                              <a:cubicBezTo>
                                <a:pt x="472" y="2083"/>
                                <a:pt x="472" y="2083"/>
                                <a:pt x="472" y="2083"/>
                              </a:cubicBezTo>
                              <a:cubicBezTo>
                                <a:pt x="481" y="2078"/>
                                <a:pt x="508" y="2061"/>
                                <a:pt x="529" y="2061"/>
                              </a:cubicBezTo>
                              <a:cubicBezTo>
                                <a:pt x="561" y="2061"/>
                                <a:pt x="566" y="2080"/>
                                <a:pt x="566" y="2110"/>
                              </a:cubicBezTo>
                              <a:cubicBezTo>
                                <a:pt x="566" y="2231"/>
                                <a:pt x="566" y="2231"/>
                                <a:pt x="566" y="2231"/>
                              </a:cubicBezTo>
                              <a:lnTo>
                                <a:pt x="602" y="2231"/>
                              </a:lnTo>
                              <a:close/>
                              <a:moveTo>
                                <a:pt x="349" y="2114"/>
                              </a:moveTo>
                              <a:cubicBezTo>
                                <a:pt x="258" y="2114"/>
                                <a:pt x="258" y="2114"/>
                                <a:pt x="258" y="2114"/>
                              </a:cubicBezTo>
                              <a:cubicBezTo>
                                <a:pt x="261" y="2075"/>
                                <a:pt x="283" y="2058"/>
                                <a:pt x="308" y="2058"/>
                              </a:cubicBezTo>
                              <a:cubicBezTo>
                                <a:pt x="333" y="2058"/>
                                <a:pt x="349" y="2079"/>
                                <a:pt x="349" y="2114"/>
                              </a:cubicBezTo>
                              <a:close/>
                              <a:moveTo>
                                <a:pt x="387" y="2141"/>
                              </a:moveTo>
                              <a:cubicBezTo>
                                <a:pt x="387" y="2128"/>
                                <a:pt x="387" y="2128"/>
                                <a:pt x="387" y="2128"/>
                              </a:cubicBezTo>
                              <a:cubicBezTo>
                                <a:pt x="387" y="2064"/>
                                <a:pt x="364" y="2029"/>
                                <a:pt x="312" y="2029"/>
                              </a:cubicBezTo>
                              <a:cubicBezTo>
                                <a:pt x="260" y="2029"/>
                                <a:pt x="221" y="2056"/>
                                <a:pt x="221" y="2136"/>
                              </a:cubicBezTo>
                              <a:cubicBezTo>
                                <a:pt x="221" y="2212"/>
                                <a:pt x="258" y="2234"/>
                                <a:pt x="317" y="2234"/>
                              </a:cubicBezTo>
                              <a:cubicBezTo>
                                <a:pt x="341" y="2234"/>
                                <a:pt x="372" y="2230"/>
                                <a:pt x="382" y="2227"/>
                              </a:cubicBezTo>
                              <a:cubicBezTo>
                                <a:pt x="376" y="2198"/>
                                <a:pt x="376" y="2198"/>
                                <a:pt x="376" y="2198"/>
                              </a:cubicBezTo>
                              <a:cubicBezTo>
                                <a:pt x="365" y="2200"/>
                                <a:pt x="340" y="2203"/>
                                <a:pt x="326" y="2203"/>
                              </a:cubicBezTo>
                              <a:cubicBezTo>
                                <a:pt x="287" y="2203"/>
                                <a:pt x="259" y="2194"/>
                                <a:pt x="257" y="2141"/>
                              </a:cubicBezTo>
                              <a:lnTo>
                                <a:pt x="387" y="2141"/>
                              </a:lnTo>
                              <a:close/>
                              <a:moveTo>
                                <a:pt x="133" y="2189"/>
                              </a:moveTo>
                              <a:cubicBezTo>
                                <a:pt x="124" y="2194"/>
                                <a:pt x="110" y="2204"/>
                                <a:pt x="93" y="2204"/>
                              </a:cubicBezTo>
                              <a:cubicBezTo>
                                <a:pt x="58" y="2204"/>
                                <a:pt x="36" y="2185"/>
                                <a:pt x="36" y="2134"/>
                              </a:cubicBezTo>
                              <a:cubicBezTo>
                                <a:pt x="36" y="2095"/>
                                <a:pt x="53" y="2063"/>
                                <a:pt x="97" y="2063"/>
                              </a:cubicBezTo>
                              <a:cubicBezTo>
                                <a:pt x="113" y="2063"/>
                                <a:pt x="124" y="2064"/>
                                <a:pt x="133" y="2065"/>
                              </a:cubicBezTo>
                              <a:lnTo>
                                <a:pt x="133" y="2189"/>
                              </a:lnTo>
                              <a:close/>
                              <a:moveTo>
                                <a:pt x="170" y="2240"/>
                              </a:moveTo>
                              <a:cubicBezTo>
                                <a:pt x="170" y="2039"/>
                                <a:pt x="170" y="2039"/>
                                <a:pt x="170" y="2039"/>
                              </a:cubicBezTo>
                              <a:cubicBezTo>
                                <a:pt x="144" y="2035"/>
                                <a:pt x="120" y="2032"/>
                                <a:pt x="97" y="2032"/>
                              </a:cubicBezTo>
                              <a:cubicBezTo>
                                <a:pt x="44" y="2032"/>
                                <a:pt x="0" y="2067"/>
                                <a:pt x="0" y="2133"/>
                              </a:cubicBezTo>
                              <a:cubicBezTo>
                                <a:pt x="0" y="2222"/>
                                <a:pt x="48" y="2234"/>
                                <a:pt x="90" y="2234"/>
                              </a:cubicBezTo>
                              <a:cubicBezTo>
                                <a:pt x="108" y="2234"/>
                                <a:pt x="122" y="2227"/>
                                <a:pt x="133" y="2219"/>
                              </a:cubicBezTo>
                              <a:cubicBezTo>
                                <a:pt x="133" y="2235"/>
                                <a:pt x="133" y="2235"/>
                                <a:pt x="133" y="2235"/>
                              </a:cubicBezTo>
                              <a:cubicBezTo>
                                <a:pt x="133" y="2275"/>
                                <a:pt x="109" y="2282"/>
                                <a:pt x="75" y="2282"/>
                              </a:cubicBezTo>
                              <a:cubicBezTo>
                                <a:pt x="60" y="2282"/>
                                <a:pt x="33" y="2278"/>
                                <a:pt x="21" y="2275"/>
                              </a:cubicBezTo>
                              <a:cubicBezTo>
                                <a:pt x="15" y="2303"/>
                                <a:pt x="15" y="2303"/>
                                <a:pt x="15" y="2303"/>
                              </a:cubicBezTo>
                              <a:cubicBezTo>
                                <a:pt x="27" y="2307"/>
                                <a:pt x="54" y="2313"/>
                                <a:pt x="83" y="2313"/>
                              </a:cubicBezTo>
                              <a:cubicBezTo>
                                <a:pt x="124" y="2313"/>
                                <a:pt x="170" y="2293"/>
                                <a:pt x="170" y="2240"/>
                              </a:cubicBezTo>
                              <a:close/>
                            </a:path>
                          </a:pathLst>
                        </a:custGeom>
                        <a:solidFill>
                          <a:srgbClr val="48342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 name="Oval 8"/>
                      <wps:cNvSpPr>
                        <a:spLocks noChangeArrowheads="1"/>
                      </wps:cNvSpPr>
                      <wps:spPr bwMode="auto">
                        <a:xfrm>
                          <a:off x="1409102" y="1532902"/>
                          <a:ext cx="2057403" cy="1838303"/>
                        </a:xfrm>
                        <a:prstGeom prst="ellipse">
                          <a:avLst/>
                        </a:prstGeom>
                        <a:solidFill>
                          <a:srgbClr val="D6776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noEditPoints="1"/>
                      </wps:cNvSpPr>
                      <wps:spPr bwMode="auto">
                        <a:xfrm>
                          <a:off x="2855004" y="2056803"/>
                          <a:ext cx="3729905" cy="666701"/>
                        </a:xfrm>
                        <a:custGeom>
                          <a:avLst/>
                          <a:gdLst>
                            <a:gd name="T0" fmla="*/ 3536649 w 11749"/>
                            <a:gd name="T1" fmla="*/ 295618 h 2028"/>
                            <a:gd name="T2" fmla="*/ 3462360 w 11749"/>
                            <a:gd name="T3" fmla="*/ 381259 h 2028"/>
                            <a:gd name="T4" fmla="*/ 3715386 w 11749"/>
                            <a:gd name="T5" fmla="*/ 618832 h 2028"/>
                            <a:gd name="T6" fmla="*/ 3576651 w 11749"/>
                            <a:gd name="T7" fmla="*/ 541438 h 2028"/>
                            <a:gd name="T8" fmla="*/ 3729990 w 11749"/>
                            <a:gd name="T9" fmla="*/ 463410 h 2028"/>
                            <a:gd name="T10" fmla="*/ 3545856 w 11749"/>
                            <a:gd name="T11" fmla="*/ 205220 h 2028"/>
                            <a:gd name="T12" fmla="*/ 3558237 w 11749"/>
                            <a:gd name="T13" fmla="*/ 642621 h 2028"/>
                            <a:gd name="T14" fmla="*/ 3273781 w 11749"/>
                            <a:gd name="T15" fmla="*/ 85006 h 2028"/>
                            <a:gd name="T16" fmla="*/ 3102663 w 11749"/>
                            <a:gd name="T17" fmla="*/ 85006 h 2028"/>
                            <a:gd name="T18" fmla="*/ 3124887 w 11749"/>
                            <a:gd name="T19" fmla="*/ 633422 h 2028"/>
                            <a:gd name="T20" fmla="*/ 3253146 w 11749"/>
                            <a:gd name="T21" fmla="*/ 215053 h 2028"/>
                            <a:gd name="T22" fmla="*/ 3124887 w 11749"/>
                            <a:gd name="T23" fmla="*/ 633422 h 2028"/>
                            <a:gd name="T24" fmla="*/ 3053138 w 11749"/>
                            <a:gd name="T25" fmla="*/ 624224 h 2028"/>
                            <a:gd name="T26" fmla="*/ 2950276 w 11749"/>
                            <a:gd name="T27" fmla="*/ 536046 h 2028"/>
                            <a:gd name="T28" fmla="*/ 2904243 w 11749"/>
                            <a:gd name="T29" fmla="*/ 309257 h 2028"/>
                            <a:gd name="T30" fmla="*/ 3033772 w 11749"/>
                            <a:gd name="T31" fmla="*/ 215053 h 2028"/>
                            <a:gd name="T32" fmla="*/ 2904243 w 11749"/>
                            <a:gd name="T33" fmla="*/ 129412 h 2028"/>
                            <a:gd name="T34" fmla="*/ 2776936 w 11749"/>
                            <a:gd name="T35" fmla="*/ 215053 h 2028"/>
                            <a:gd name="T36" fmla="*/ 2715664 w 11749"/>
                            <a:gd name="T37" fmla="*/ 309257 h 2028"/>
                            <a:gd name="T38" fmla="*/ 2776936 w 11749"/>
                            <a:gd name="T39" fmla="*/ 503058 h 2028"/>
                            <a:gd name="T40" fmla="*/ 2249614 w 11749"/>
                            <a:gd name="T41" fmla="*/ 633422 h 2028"/>
                            <a:gd name="T42" fmla="*/ 2377555 w 11749"/>
                            <a:gd name="T43" fmla="*/ 336852 h 2028"/>
                            <a:gd name="T44" fmla="*/ 2527085 w 11749"/>
                            <a:gd name="T45" fmla="*/ 382210 h 2028"/>
                            <a:gd name="T46" fmla="*/ 2654392 w 11749"/>
                            <a:gd name="T47" fmla="*/ 633422 h 2028"/>
                            <a:gd name="T48" fmla="*/ 2514069 w 11749"/>
                            <a:gd name="T49" fmla="*/ 204586 h 2028"/>
                            <a:gd name="T50" fmla="*/ 2377555 w 11749"/>
                            <a:gd name="T51" fmla="*/ 215053 h 2028"/>
                            <a:gd name="T52" fmla="*/ 2249614 w 11749"/>
                            <a:gd name="T53" fmla="*/ 633422 h 2028"/>
                            <a:gd name="T54" fmla="*/ 1980396 w 11749"/>
                            <a:gd name="T55" fmla="*/ 295618 h 2028"/>
                            <a:gd name="T56" fmla="*/ 1906108 w 11749"/>
                            <a:gd name="T57" fmla="*/ 381259 h 2028"/>
                            <a:gd name="T58" fmla="*/ 2159134 w 11749"/>
                            <a:gd name="T59" fmla="*/ 618832 h 2028"/>
                            <a:gd name="T60" fmla="*/ 2020398 w 11749"/>
                            <a:gd name="T61" fmla="*/ 541438 h 2028"/>
                            <a:gd name="T62" fmla="*/ 2173737 w 11749"/>
                            <a:gd name="T63" fmla="*/ 463410 h 2028"/>
                            <a:gd name="T64" fmla="*/ 1989603 w 11749"/>
                            <a:gd name="T65" fmla="*/ 205220 h 2028"/>
                            <a:gd name="T66" fmla="*/ 2001985 w 11749"/>
                            <a:gd name="T67" fmla="*/ 642621 h 2028"/>
                            <a:gd name="T68" fmla="*/ 1169253 w 11749"/>
                            <a:gd name="T69" fmla="*/ 633422 h 2028"/>
                            <a:gd name="T70" fmla="*/ 1254971 w 11749"/>
                            <a:gd name="T71" fmla="*/ 316235 h 2028"/>
                            <a:gd name="T72" fmla="*/ 1307354 w 11749"/>
                            <a:gd name="T73" fmla="*/ 633422 h 2028"/>
                            <a:gd name="T74" fmla="*/ 1434343 w 11749"/>
                            <a:gd name="T75" fmla="*/ 370791 h 2028"/>
                            <a:gd name="T76" fmla="*/ 1519743 w 11749"/>
                            <a:gd name="T77" fmla="*/ 314649 h 2028"/>
                            <a:gd name="T78" fmla="*/ 1572444 w 11749"/>
                            <a:gd name="T79" fmla="*/ 633422 h 2028"/>
                            <a:gd name="T80" fmla="*/ 1700703 w 11749"/>
                            <a:gd name="T81" fmla="*/ 371426 h 2028"/>
                            <a:gd name="T82" fmla="*/ 1422279 w 11749"/>
                            <a:gd name="T83" fmla="*/ 267389 h 2028"/>
                            <a:gd name="T84" fmla="*/ 1169253 w 11749"/>
                            <a:gd name="T85" fmla="*/ 257239 h 2028"/>
                            <a:gd name="T86" fmla="*/ 1040994 w 11749"/>
                            <a:gd name="T87" fmla="*/ 215053 h 2028"/>
                            <a:gd name="T88" fmla="*/ 697806 w 11749"/>
                            <a:gd name="T89" fmla="*/ 381259 h 2028"/>
                            <a:gd name="T90" fmla="*/ 834002 w 11749"/>
                            <a:gd name="T91" fmla="*/ 381259 h 2028"/>
                            <a:gd name="T92" fmla="*/ 793365 w 11749"/>
                            <a:gd name="T93" fmla="*/ 642621 h 2028"/>
                            <a:gd name="T94" fmla="*/ 931466 w 11749"/>
                            <a:gd name="T95" fmla="*/ 524627 h 2028"/>
                            <a:gd name="T96" fmla="*/ 693996 w 11749"/>
                            <a:gd name="T97" fmla="*/ 463410 h 2028"/>
                            <a:gd name="T98" fmla="*/ 965118 w 11749"/>
                            <a:gd name="T99" fmla="*/ 417418 h 2028"/>
                            <a:gd name="T100" fmla="*/ 566689 w 11749"/>
                            <a:gd name="T101" fmla="*/ 430423 h 2028"/>
                            <a:gd name="T102" fmla="*/ 129529 w 11749"/>
                            <a:gd name="T103" fmla="*/ 531605 h 2028"/>
                            <a:gd name="T104" fmla="*/ 191754 w 11749"/>
                            <a:gd name="T105" fmla="*/ 193801 h 2028"/>
                            <a:gd name="T106" fmla="*/ 206992 w 11749"/>
                            <a:gd name="T107" fmla="*/ 531605 h 2028"/>
                            <a:gd name="T108" fmla="*/ 0 w 11749"/>
                            <a:gd name="T109" fmla="*/ 633422 h 2028"/>
                            <a:gd name="T110" fmla="*/ 510497 w 11749"/>
                            <a:gd name="T111" fmla="*/ 360641 h 2028"/>
                            <a:gd name="T112" fmla="*/ 0 w 11749"/>
                            <a:gd name="T113" fmla="*/ 91984 h 202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1749" h="2028">
                              <a:moveTo>
                                <a:pt x="10906" y="1202"/>
                              </a:moveTo>
                              <a:cubicBezTo>
                                <a:pt x="10913" y="1029"/>
                                <a:pt x="11003" y="932"/>
                                <a:pt x="11140" y="932"/>
                              </a:cubicBezTo>
                              <a:cubicBezTo>
                                <a:pt x="11271" y="932"/>
                                <a:pt x="11341" y="1043"/>
                                <a:pt x="11336" y="1202"/>
                              </a:cubicBezTo>
                              <a:lnTo>
                                <a:pt x="10906" y="1202"/>
                              </a:lnTo>
                              <a:close/>
                              <a:moveTo>
                                <a:pt x="11208" y="2026"/>
                              </a:moveTo>
                              <a:cubicBezTo>
                                <a:pt x="11367" y="2026"/>
                                <a:pt x="11556" y="1999"/>
                                <a:pt x="11703" y="1951"/>
                              </a:cubicBezTo>
                              <a:cubicBezTo>
                                <a:pt x="11643" y="1654"/>
                                <a:pt x="11643" y="1654"/>
                                <a:pt x="11643" y="1654"/>
                              </a:cubicBezTo>
                              <a:cubicBezTo>
                                <a:pt x="11505" y="1685"/>
                                <a:pt x="11355" y="1707"/>
                                <a:pt x="11266" y="1707"/>
                              </a:cubicBezTo>
                              <a:cubicBezTo>
                                <a:pt x="11056" y="1707"/>
                                <a:pt x="10892" y="1669"/>
                                <a:pt x="10894" y="1461"/>
                              </a:cubicBezTo>
                              <a:cubicBezTo>
                                <a:pt x="11749" y="1461"/>
                                <a:pt x="11749" y="1461"/>
                                <a:pt x="11749" y="1461"/>
                              </a:cubicBezTo>
                              <a:cubicBezTo>
                                <a:pt x="11749" y="1316"/>
                                <a:pt x="11749" y="1316"/>
                                <a:pt x="11749" y="1316"/>
                              </a:cubicBezTo>
                              <a:cubicBezTo>
                                <a:pt x="11749" y="917"/>
                                <a:pt x="11585" y="647"/>
                                <a:pt x="11169" y="647"/>
                              </a:cubicBezTo>
                              <a:cubicBezTo>
                                <a:pt x="10771" y="647"/>
                                <a:pt x="10493" y="818"/>
                                <a:pt x="10493" y="1357"/>
                              </a:cubicBezTo>
                              <a:cubicBezTo>
                                <a:pt x="10493" y="1884"/>
                                <a:pt x="10773" y="2026"/>
                                <a:pt x="11208" y="2026"/>
                              </a:cubicBezTo>
                              <a:close/>
                              <a:moveTo>
                                <a:pt x="10042" y="538"/>
                              </a:moveTo>
                              <a:cubicBezTo>
                                <a:pt x="10312" y="268"/>
                                <a:pt x="10312" y="268"/>
                                <a:pt x="10312" y="268"/>
                              </a:cubicBezTo>
                              <a:cubicBezTo>
                                <a:pt x="10042" y="0"/>
                                <a:pt x="10042" y="0"/>
                                <a:pt x="10042" y="0"/>
                              </a:cubicBezTo>
                              <a:cubicBezTo>
                                <a:pt x="9773" y="268"/>
                                <a:pt x="9773" y="268"/>
                                <a:pt x="9773" y="268"/>
                              </a:cubicBezTo>
                              <a:lnTo>
                                <a:pt x="10042" y="538"/>
                              </a:lnTo>
                              <a:close/>
                              <a:moveTo>
                                <a:pt x="9843" y="1997"/>
                              </a:moveTo>
                              <a:cubicBezTo>
                                <a:pt x="10247" y="1997"/>
                                <a:pt x="10247" y="1997"/>
                                <a:pt x="10247" y="1997"/>
                              </a:cubicBezTo>
                              <a:cubicBezTo>
                                <a:pt x="10247" y="678"/>
                                <a:pt x="10247" y="678"/>
                                <a:pt x="10247" y="678"/>
                              </a:cubicBezTo>
                              <a:cubicBezTo>
                                <a:pt x="9843" y="678"/>
                                <a:pt x="9843" y="678"/>
                                <a:pt x="9843" y="678"/>
                              </a:cubicBezTo>
                              <a:lnTo>
                                <a:pt x="9843" y="1997"/>
                              </a:lnTo>
                              <a:close/>
                              <a:moveTo>
                                <a:pt x="9242" y="2028"/>
                              </a:moveTo>
                              <a:cubicBezTo>
                                <a:pt x="9339" y="2028"/>
                                <a:pt x="9515" y="2004"/>
                                <a:pt x="9617" y="1968"/>
                              </a:cubicBezTo>
                              <a:cubicBezTo>
                                <a:pt x="9578" y="1652"/>
                                <a:pt x="9578" y="1652"/>
                                <a:pt x="9578" y="1652"/>
                              </a:cubicBezTo>
                              <a:cubicBezTo>
                                <a:pt x="9481" y="1673"/>
                                <a:pt x="9382" y="1690"/>
                                <a:pt x="9293" y="1690"/>
                              </a:cubicBezTo>
                              <a:cubicBezTo>
                                <a:pt x="9184" y="1690"/>
                                <a:pt x="9148" y="1659"/>
                                <a:pt x="9148" y="1562"/>
                              </a:cubicBezTo>
                              <a:cubicBezTo>
                                <a:pt x="9148" y="975"/>
                                <a:pt x="9148" y="975"/>
                                <a:pt x="9148" y="975"/>
                              </a:cubicBezTo>
                              <a:cubicBezTo>
                                <a:pt x="9556" y="975"/>
                                <a:pt x="9556" y="975"/>
                                <a:pt x="9556" y="975"/>
                              </a:cubicBezTo>
                              <a:cubicBezTo>
                                <a:pt x="9556" y="678"/>
                                <a:pt x="9556" y="678"/>
                                <a:pt x="9556" y="678"/>
                              </a:cubicBezTo>
                              <a:cubicBezTo>
                                <a:pt x="9148" y="678"/>
                                <a:pt x="9148" y="678"/>
                                <a:pt x="9148" y="678"/>
                              </a:cubicBezTo>
                              <a:cubicBezTo>
                                <a:pt x="9148" y="408"/>
                                <a:pt x="9148" y="408"/>
                                <a:pt x="9148" y="408"/>
                              </a:cubicBezTo>
                              <a:cubicBezTo>
                                <a:pt x="8747" y="408"/>
                                <a:pt x="8747" y="408"/>
                                <a:pt x="8747" y="408"/>
                              </a:cubicBezTo>
                              <a:cubicBezTo>
                                <a:pt x="8747" y="678"/>
                                <a:pt x="8747" y="678"/>
                                <a:pt x="8747" y="678"/>
                              </a:cubicBezTo>
                              <a:cubicBezTo>
                                <a:pt x="8554" y="678"/>
                                <a:pt x="8554" y="678"/>
                                <a:pt x="8554" y="678"/>
                              </a:cubicBezTo>
                              <a:cubicBezTo>
                                <a:pt x="8554" y="975"/>
                                <a:pt x="8554" y="975"/>
                                <a:pt x="8554" y="975"/>
                              </a:cubicBezTo>
                              <a:cubicBezTo>
                                <a:pt x="8747" y="975"/>
                                <a:pt x="8747" y="975"/>
                                <a:pt x="8747" y="975"/>
                              </a:cubicBezTo>
                              <a:cubicBezTo>
                                <a:pt x="8747" y="1586"/>
                                <a:pt x="8747" y="1586"/>
                                <a:pt x="8747" y="1586"/>
                              </a:cubicBezTo>
                              <a:cubicBezTo>
                                <a:pt x="8747" y="1920"/>
                                <a:pt x="8926" y="2028"/>
                                <a:pt x="9242" y="2028"/>
                              </a:cubicBezTo>
                              <a:close/>
                              <a:moveTo>
                                <a:pt x="7086" y="1997"/>
                              </a:moveTo>
                              <a:cubicBezTo>
                                <a:pt x="7489" y="1997"/>
                                <a:pt x="7489" y="1997"/>
                                <a:pt x="7489" y="1997"/>
                              </a:cubicBezTo>
                              <a:cubicBezTo>
                                <a:pt x="7489" y="1062"/>
                                <a:pt x="7489" y="1062"/>
                                <a:pt x="7489" y="1062"/>
                              </a:cubicBezTo>
                              <a:cubicBezTo>
                                <a:pt x="7554" y="1031"/>
                                <a:pt x="7663" y="992"/>
                                <a:pt x="7784" y="992"/>
                              </a:cubicBezTo>
                              <a:cubicBezTo>
                                <a:pt x="7919" y="992"/>
                                <a:pt x="7960" y="1024"/>
                                <a:pt x="7960" y="1205"/>
                              </a:cubicBezTo>
                              <a:cubicBezTo>
                                <a:pt x="7960" y="1997"/>
                                <a:pt x="7960" y="1997"/>
                                <a:pt x="7960" y="1997"/>
                              </a:cubicBezTo>
                              <a:cubicBezTo>
                                <a:pt x="8361" y="1997"/>
                                <a:pt x="8361" y="1997"/>
                                <a:pt x="8361" y="1997"/>
                              </a:cubicBezTo>
                              <a:cubicBezTo>
                                <a:pt x="8361" y="1171"/>
                                <a:pt x="8361" y="1171"/>
                                <a:pt x="8361" y="1171"/>
                              </a:cubicBezTo>
                              <a:cubicBezTo>
                                <a:pt x="8361" y="872"/>
                                <a:pt x="8332" y="645"/>
                                <a:pt x="7919" y="645"/>
                              </a:cubicBezTo>
                              <a:cubicBezTo>
                                <a:pt x="7742" y="645"/>
                                <a:pt x="7569" y="751"/>
                                <a:pt x="7489" y="811"/>
                              </a:cubicBezTo>
                              <a:cubicBezTo>
                                <a:pt x="7489" y="678"/>
                                <a:pt x="7489" y="678"/>
                                <a:pt x="7489" y="678"/>
                              </a:cubicBezTo>
                              <a:cubicBezTo>
                                <a:pt x="7086" y="678"/>
                                <a:pt x="7086" y="678"/>
                                <a:pt x="7086" y="678"/>
                              </a:cubicBezTo>
                              <a:lnTo>
                                <a:pt x="7086" y="1997"/>
                              </a:lnTo>
                              <a:close/>
                              <a:moveTo>
                                <a:pt x="6004" y="1202"/>
                              </a:moveTo>
                              <a:cubicBezTo>
                                <a:pt x="6011" y="1029"/>
                                <a:pt x="6100" y="932"/>
                                <a:pt x="6238" y="932"/>
                              </a:cubicBezTo>
                              <a:cubicBezTo>
                                <a:pt x="6368" y="932"/>
                                <a:pt x="6438" y="1043"/>
                                <a:pt x="6434" y="1202"/>
                              </a:cubicBezTo>
                              <a:lnTo>
                                <a:pt x="6004" y="1202"/>
                              </a:lnTo>
                              <a:close/>
                              <a:moveTo>
                                <a:pt x="6306" y="2026"/>
                              </a:moveTo>
                              <a:cubicBezTo>
                                <a:pt x="6465" y="2026"/>
                                <a:pt x="6653" y="1999"/>
                                <a:pt x="6801" y="1951"/>
                              </a:cubicBezTo>
                              <a:cubicBezTo>
                                <a:pt x="6740" y="1654"/>
                                <a:pt x="6740" y="1654"/>
                                <a:pt x="6740" y="1654"/>
                              </a:cubicBezTo>
                              <a:cubicBezTo>
                                <a:pt x="6603" y="1685"/>
                                <a:pt x="6453" y="1707"/>
                                <a:pt x="6364" y="1707"/>
                              </a:cubicBezTo>
                              <a:cubicBezTo>
                                <a:pt x="6153" y="1707"/>
                                <a:pt x="5989" y="1669"/>
                                <a:pt x="5992" y="1461"/>
                              </a:cubicBezTo>
                              <a:cubicBezTo>
                                <a:pt x="6847" y="1461"/>
                                <a:pt x="6847" y="1461"/>
                                <a:pt x="6847" y="1461"/>
                              </a:cubicBezTo>
                              <a:cubicBezTo>
                                <a:pt x="6847" y="1316"/>
                                <a:pt x="6847" y="1316"/>
                                <a:pt x="6847" y="1316"/>
                              </a:cubicBezTo>
                              <a:cubicBezTo>
                                <a:pt x="6847" y="917"/>
                                <a:pt x="6682" y="647"/>
                                <a:pt x="6267" y="647"/>
                              </a:cubicBezTo>
                              <a:cubicBezTo>
                                <a:pt x="5868" y="647"/>
                                <a:pt x="5591" y="818"/>
                                <a:pt x="5591" y="1357"/>
                              </a:cubicBezTo>
                              <a:cubicBezTo>
                                <a:pt x="5591" y="1884"/>
                                <a:pt x="5871" y="2026"/>
                                <a:pt x="6306" y="2026"/>
                              </a:cubicBezTo>
                              <a:close/>
                              <a:moveTo>
                                <a:pt x="3279" y="1997"/>
                              </a:moveTo>
                              <a:cubicBezTo>
                                <a:pt x="3683" y="1997"/>
                                <a:pt x="3683" y="1997"/>
                                <a:pt x="3683" y="1997"/>
                              </a:cubicBezTo>
                              <a:cubicBezTo>
                                <a:pt x="3683" y="1062"/>
                                <a:pt x="3683" y="1062"/>
                                <a:pt x="3683" y="1062"/>
                              </a:cubicBezTo>
                              <a:cubicBezTo>
                                <a:pt x="3755" y="1024"/>
                                <a:pt x="3864" y="997"/>
                                <a:pt x="3953" y="997"/>
                              </a:cubicBezTo>
                              <a:cubicBezTo>
                                <a:pt x="4074" y="997"/>
                                <a:pt x="4118" y="1024"/>
                                <a:pt x="4118" y="1205"/>
                              </a:cubicBezTo>
                              <a:cubicBezTo>
                                <a:pt x="4118" y="1997"/>
                                <a:pt x="4118" y="1997"/>
                                <a:pt x="4118" y="1997"/>
                              </a:cubicBezTo>
                              <a:cubicBezTo>
                                <a:pt x="4518" y="1997"/>
                                <a:pt x="4518" y="1997"/>
                                <a:pt x="4518" y="1997"/>
                              </a:cubicBezTo>
                              <a:cubicBezTo>
                                <a:pt x="4518" y="1169"/>
                                <a:pt x="4518" y="1169"/>
                                <a:pt x="4518" y="1169"/>
                              </a:cubicBezTo>
                              <a:cubicBezTo>
                                <a:pt x="4518" y="1135"/>
                                <a:pt x="4518" y="1101"/>
                                <a:pt x="4514" y="1067"/>
                              </a:cubicBezTo>
                              <a:cubicBezTo>
                                <a:pt x="4589" y="1029"/>
                                <a:pt x="4700" y="992"/>
                                <a:pt x="4787" y="992"/>
                              </a:cubicBezTo>
                              <a:cubicBezTo>
                                <a:pt x="4912" y="992"/>
                                <a:pt x="4953" y="1043"/>
                                <a:pt x="4953" y="1205"/>
                              </a:cubicBezTo>
                              <a:cubicBezTo>
                                <a:pt x="4953" y="1997"/>
                                <a:pt x="4953" y="1997"/>
                                <a:pt x="4953" y="1997"/>
                              </a:cubicBezTo>
                              <a:cubicBezTo>
                                <a:pt x="5357" y="1997"/>
                                <a:pt x="5357" y="1997"/>
                                <a:pt x="5357" y="1997"/>
                              </a:cubicBezTo>
                              <a:cubicBezTo>
                                <a:pt x="5357" y="1171"/>
                                <a:pt x="5357" y="1171"/>
                                <a:pt x="5357" y="1171"/>
                              </a:cubicBezTo>
                              <a:cubicBezTo>
                                <a:pt x="5357" y="949"/>
                                <a:pt x="5364" y="642"/>
                                <a:pt x="4934" y="642"/>
                              </a:cubicBezTo>
                              <a:cubicBezTo>
                                <a:pt x="4762" y="642"/>
                                <a:pt x="4581" y="751"/>
                                <a:pt x="4480" y="843"/>
                              </a:cubicBezTo>
                              <a:cubicBezTo>
                                <a:pt x="4427" y="719"/>
                                <a:pt x="4299" y="642"/>
                                <a:pt x="4110" y="642"/>
                              </a:cubicBezTo>
                              <a:cubicBezTo>
                                <a:pt x="3953" y="642"/>
                                <a:pt x="3794" y="727"/>
                                <a:pt x="3683" y="811"/>
                              </a:cubicBezTo>
                              <a:cubicBezTo>
                                <a:pt x="3683" y="678"/>
                                <a:pt x="3683" y="678"/>
                                <a:pt x="3683" y="678"/>
                              </a:cubicBezTo>
                              <a:cubicBezTo>
                                <a:pt x="3279" y="678"/>
                                <a:pt x="3279" y="678"/>
                                <a:pt x="3279" y="678"/>
                              </a:cubicBezTo>
                              <a:lnTo>
                                <a:pt x="3279" y="1997"/>
                              </a:lnTo>
                              <a:close/>
                              <a:moveTo>
                                <a:pt x="2198" y="1202"/>
                              </a:moveTo>
                              <a:cubicBezTo>
                                <a:pt x="2205" y="1029"/>
                                <a:pt x="2294" y="932"/>
                                <a:pt x="2432" y="932"/>
                              </a:cubicBezTo>
                              <a:cubicBezTo>
                                <a:pt x="2562" y="932"/>
                                <a:pt x="2632" y="1043"/>
                                <a:pt x="2627" y="1202"/>
                              </a:cubicBezTo>
                              <a:lnTo>
                                <a:pt x="2198" y="1202"/>
                              </a:lnTo>
                              <a:close/>
                              <a:moveTo>
                                <a:pt x="2499" y="2026"/>
                              </a:moveTo>
                              <a:cubicBezTo>
                                <a:pt x="2659" y="2026"/>
                                <a:pt x="2847" y="1999"/>
                                <a:pt x="2995" y="1951"/>
                              </a:cubicBezTo>
                              <a:cubicBezTo>
                                <a:pt x="2934" y="1654"/>
                                <a:pt x="2934" y="1654"/>
                                <a:pt x="2934" y="1654"/>
                              </a:cubicBezTo>
                              <a:cubicBezTo>
                                <a:pt x="2797" y="1685"/>
                                <a:pt x="2647" y="1707"/>
                                <a:pt x="2557" y="1707"/>
                              </a:cubicBezTo>
                              <a:cubicBezTo>
                                <a:pt x="2347" y="1707"/>
                                <a:pt x="2183" y="1669"/>
                                <a:pt x="2186" y="1461"/>
                              </a:cubicBezTo>
                              <a:cubicBezTo>
                                <a:pt x="3040" y="1461"/>
                                <a:pt x="3040" y="1461"/>
                                <a:pt x="3040" y="1461"/>
                              </a:cubicBezTo>
                              <a:cubicBezTo>
                                <a:pt x="3040" y="1316"/>
                                <a:pt x="3040" y="1316"/>
                                <a:pt x="3040" y="1316"/>
                              </a:cubicBezTo>
                              <a:cubicBezTo>
                                <a:pt x="3040" y="917"/>
                                <a:pt x="2876" y="647"/>
                                <a:pt x="2461" y="647"/>
                              </a:cubicBezTo>
                              <a:cubicBezTo>
                                <a:pt x="2062" y="647"/>
                                <a:pt x="1785" y="818"/>
                                <a:pt x="1785" y="1357"/>
                              </a:cubicBezTo>
                              <a:cubicBezTo>
                                <a:pt x="1785" y="1884"/>
                                <a:pt x="2065" y="2026"/>
                                <a:pt x="2499" y="2026"/>
                              </a:cubicBezTo>
                              <a:close/>
                              <a:moveTo>
                                <a:pt x="408" y="1676"/>
                              </a:moveTo>
                              <a:cubicBezTo>
                                <a:pt x="408" y="611"/>
                                <a:pt x="408" y="611"/>
                                <a:pt x="408" y="611"/>
                              </a:cubicBezTo>
                              <a:cubicBezTo>
                                <a:pt x="604" y="611"/>
                                <a:pt x="604" y="611"/>
                                <a:pt x="604" y="611"/>
                              </a:cubicBezTo>
                              <a:cubicBezTo>
                                <a:pt x="1014" y="611"/>
                                <a:pt x="1198" y="794"/>
                                <a:pt x="1198" y="1161"/>
                              </a:cubicBezTo>
                              <a:cubicBezTo>
                                <a:pt x="1198" y="1497"/>
                                <a:pt x="1046" y="1676"/>
                                <a:pt x="652" y="1676"/>
                              </a:cubicBezTo>
                              <a:lnTo>
                                <a:pt x="408" y="1676"/>
                              </a:lnTo>
                              <a:close/>
                              <a:moveTo>
                                <a:pt x="0" y="1997"/>
                              </a:moveTo>
                              <a:cubicBezTo>
                                <a:pt x="625" y="1997"/>
                                <a:pt x="625" y="1997"/>
                                <a:pt x="625" y="1997"/>
                              </a:cubicBezTo>
                              <a:cubicBezTo>
                                <a:pt x="1241" y="1997"/>
                                <a:pt x="1608" y="1729"/>
                                <a:pt x="1608" y="1137"/>
                              </a:cubicBezTo>
                              <a:cubicBezTo>
                                <a:pt x="1608" y="543"/>
                                <a:pt x="1203" y="290"/>
                                <a:pt x="611" y="290"/>
                              </a:cubicBezTo>
                              <a:cubicBezTo>
                                <a:pt x="0" y="290"/>
                                <a:pt x="0" y="290"/>
                                <a:pt x="0" y="290"/>
                              </a:cubicBezTo>
                              <a:lnTo>
                                <a:pt x="0" y="1997"/>
                              </a:lnTo>
                              <a:close/>
                            </a:path>
                          </a:pathLst>
                        </a:custGeom>
                        <a:solidFill>
                          <a:srgbClr val="48342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noEditPoints="1"/>
                      </wps:cNvSpPr>
                      <wps:spPr bwMode="auto">
                        <a:xfrm>
                          <a:off x="2855004" y="2795904"/>
                          <a:ext cx="1449702" cy="705501"/>
                        </a:xfrm>
                        <a:custGeom>
                          <a:avLst/>
                          <a:gdLst>
                            <a:gd name="T0" fmla="*/ 1750695 w 5513"/>
                            <a:gd name="T1" fmla="*/ 590550 h 2222"/>
                            <a:gd name="T2" fmla="*/ 1622719 w 5513"/>
                            <a:gd name="T3" fmla="*/ 12383 h 2222"/>
                            <a:gd name="T4" fmla="*/ 1279122 w 5513"/>
                            <a:gd name="T5" fmla="*/ 338138 h 2222"/>
                            <a:gd name="T6" fmla="*/ 1415672 w 5513"/>
                            <a:gd name="T7" fmla="*/ 338138 h 2222"/>
                            <a:gd name="T8" fmla="*/ 1375024 w 5513"/>
                            <a:gd name="T9" fmla="*/ 599758 h 2222"/>
                            <a:gd name="T10" fmla="*/ 1513162 w 5513"/>
                            <a:gd name="T11" fmla="*/ 481648 h 2222"/>
                            <a:gd name="T12" fmla="*/ 1275311 w 5513"/>
                            <a:gd name="T13" fmla="*/ 420370 h 2222"/>
                            <a:gd name="T14" fmla="*/ 1546823 w 5513"/>
                            <a:gd name="T15" fmla="*/ 374333 h 2222"/>
                            <a:gd name="T16" fmla="*/ 1147971 w 5513"/>
                            <a:gd name="T17" fmla="*/ 387350 h 2222"/>
                            <a:gd name="T18" fmla="*/ 893290 w 5513"/>
                            <a:gd name="T19" fmla="*/ 705485 h 2222"/>
                            <a:gd name="T20" fmla="*/ 1021583 w 5513"/>
                            <a:gd name="T21" fmla="*/ 260033 h 2222"/>
                            <a:gd name="T22" fmla="*/ 1111134 w 5513"/>
                            <a:gd name="T23" fmla="*/ 171768 h 2222"/>
                            <a:gd name="T24" fmla="*/ 1021583 w 5513"/>
                            <a:gd name="T25" fmla="*/ 157163 h 2222"/>
                            <a:gd name="T26" fmla="*/ 1114945 w 5513"/>
                            <a:gd name="T27" fmla="*/ 106680 h 2222"/>
                            <a:gd name="T28" fmla="*/ 1059690 w 5513"/>
                            <a:gd name="T29" fmla="*/ 0 h 2222"/>
                            <a:gd name="T30" fmla="*/ 893290 w 5513"/>
                            <a:gd name="T31" fmla="*/ 171768 h 2222"/>
                            <a:gd name="T32" fmla="*/ 832001 w 5513"/>
                            <a:gd name="T33" fmla="*/ 260033 h 2222"/>
                            <a:gd name="T34" fmla="*/ 893290 w 5513"/>
                            <a:gd name="T35" fmla="*/ 705485 h 2222"/>
                            <a:gd name="T36" fmla="*/ 503011 w 5513"/>
                            <a:gd name="T37" fmla="*/ 463233 h 2222"/>
                            <a:gd name="T38" fmla="*/ 631304 w 5513"/>
                            <a:gd name="T39" fmla="*/ 418148 h 2222"/>
                            <a:gd name="T40" fmla="*/ 550010 w 5513"/>
                            <a:gd name="T41" fmla="*/ 498475 h 2222"/>
                            <a:gd name="T42" fmla="*/ 643372 w 5513"/>
                            <a:gd name="T43" fmla="*/ 549910 h 2222"/>
                            <a:gd name="T44" fmla="*/ 789131 w 5513"/>
                            <a:gd name="T45" fmla="*/ 593725 h 2222"/>
                            <a:gd name="T46" fmla="*/ 756105 w 5513"/>
                            <a:gd name="T47" fmla="*/ 479425 h 2222"/>
                            <a:gd name="T48" fmla="*/ 574462 w 5513"/>
                            <a:gd name="T49" fmla="*/ 161925 h 2222"/>
                            <a:gd name="T50" fmla="*/ 430291 w 5513"/>
                            <a:gd name="T51" fmla="*/ 288290 h 2222"/>
                            <a:gd name="T52" fmla="*/ 631304 w 5513"/>
                            <a:gd name="T53" fmla="*/ 317500 h 2222"/>
                            <a:gd name="T54" fmla="*/ 558266 w 5513"/>
                            <a:gd name="T55" fmla="*/ 343535 h 2222"/>
                            <a:gd name="T56" fmla="*/ 523017 w 5513"/>
                            <a:gd name="T57" fmla="*/ 597535 h 2222"/>
                            <a:gd name="T58" fmla="*/ 337564 w 5513"/>
                            <a:gd name="T59" fmla="*/ 581343 h 2222"/>
                            <a:gd name="T60" fmla="*/ 234675 w 5513"/>
                            <a:gd name="T61" fmla="*/ 493078 h 2222"/>
                            <a:gd name="T62" fmla="*/ 188629 w 5513"/>
                            <a:gd name="T63" fmla="*/ 266065 h 2222"/>
                            <a:gd name="T64" fmla="*/ 318193 w 5513"/>
                            <a:gd name="T65" fmla="*/ 171768 h 2222"/>
                            <a:gd name="T66" fmla="*/ 188629 w 5513"/>
                            <a:gd name="T67" fmla="*/ 86043 h 2222"/>
                            <a:gd name="T68" fmla="*/ 61289 w 5513"/>
                            <a:gd name="T69" fmla="*/ 171768 h 2222"/>
                            <a:gd name="T70" fmla="*/ 0 w 5513"/>
                            <a:gd name="T71" fmla="*/ 266065 h 2222"/>
                            <a:gd name="T72" fmla="*/ 61289 w 5513"/>
                            <a:gd name="T73" fmla="*/ 460058 h 222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513" h="2222">
                              <a:moveTo>
                                <a:pt x="5110" y="1860"/>
                              </a:moveTo>
                              <a:cubicBezTo>
                                <a:pt x="5513" y="1860"/>
                                <a:pt x="5513" y="1860"/>
                                <a:pt x="5513" y="1860"/>
                              </a:cubicBezTo>
                              <a:cubicBezTo>
                                <a:pt x="5513" y="39"/>
                                <a:pt x="5513" y="39"/>
                                <a:pt x="5513" y="39"/>
                              </a:cubicBezTo>
                              <a:cubicBezTo>
                                <a:pt x="5110" y="39"/>
                                <a:pt x="5110" y="39"/>
                                <a:pt x="5110" y="39"/>
                              </a:cubicBezTo>
                              <a:lnTo>
                                <a:pt x="5110" y="1860"/>
                              </a:lnTo>
                              <a:close/>
                              <a:moveTo>
                                <a:pt x="4028" y="1065"/>
                              </a:moveTo>
                              <a:cubicBezTo>
                                <a:pt x="4035" y="892"/>
                                <a:pt x="4125" y="795"/>
                                <a:pt x="4262" y="795"/>
                              </a:cubicBezTo>
                              <a:cubicBezTo>
                                <a:pt x="4393" y="795"/>
                                <a:pt x="4463" y="906"/>
                                <a:pt x="4458" y="1065"/>
                              </a:cubicBezTo>
                              <a:lnTo>
                                <a:pt x="4028" y="1065"/>
                              </a:lnTo>
                              <a:close/>
                              <a:moveTo>
                                <a:pt x="4330" y="1889"/>
                              </a:moveTo>
                              <a:cubicBezTo>
                                <a:pt x="4489" y="1889"/>
                                <a:pt x="4678" y="1862"/>
                                <a:pt x="4825" y="1814"/>
                              </a:cubicBezTo>
                              <a:cubicBezTo>
                                <a:pt x="4765" y="1517"/>
                                <a:pt x="4765" y="1517"/>
                                <a:pt x="4765" y="1517"/>
                              </a:cubicBezTo>
                              <a:cubicBezTo>
                                <a:pt x="4627" y="1548"/>
                                <a:pt x="4477" y="1570"/>
                                <a:pt x="4388" y="1570"/>
                              </a:cubicBezTo>
                              <a:cubicBezTo>
                                <a:pt x="4178" y="1570"/>
                                <a:pt x="4014" y="1532"/>
                                <a:pt x="4016" y="1324"/>
                              </a:cubicBezTo>
                              <a:cubicBezTo>
                                <a:pt x="4871" y="1324"/>
                                <a:pt x="4871" y="1324"/>
                                <a:pt x="4871" y="1324"/>
                              </a:cubicBezTo>
                              <a:cubicBezTo>
                                <a:pt x="4871" y="1179"/>
                                <a:pt x="4871" y="1179"/>
                                <a:pt x="4871" y="1179"/>
                              </a:cubicBezTo>
                              <a:cubicBezTo>
                                <a:pt x="4871" y="780"/>
                                <a:pt x="4707" y="510"/>
                                <a:pt x="4291" y="510"/>
                              </a:cubicBezTo>
                              <a:cubicBezTo>
                                <a:pt x="3893" y="510"/>
                                <a:pt x="3615" y="681"/>
                                <a:pt x="3615" y="1220"/>
                              </a:cubicBezTo>
                              <a:cubicBezTo>
                                <a:pt x="3615" y="1747"/>
                                <a:pt x="3895" y="1889"/>
                                <a:pt x="4330" y="1889"/>
                              </a:cubicBezTo>
                              <a:close/>
                              <a:moveTo>
                                <a:pt x="2813" y="2222"/>
                              </a:moveTo>
                              <a:cubicBezTo>
                                <a:pt x="3217" y="2222"/>
                                <a:pt x="3217" y="2222"/>
                                <a:pt x="3217" y="2222"/>
                              </a:cubicBezTo>
                              <a:cubicBezTo>
                                <a:pt x="3217" y="819"/>
                                <a:pt x="3217" y="819"/>
                                <a:pt x="3217" y="819"/>
                              </a:cubicBezTo>
                              <a:cubicBezTo>
                                <a:pt x="3499" y="819"/>
                                <a:pt x="3499" y="819"/>
                                <a:pt x="3499" y="819"/>
                              </a:cubicBezTo>
                              <a:cubicBezTo>
                                <a:pt x="3499" y="541"/>
                                <a:pt x="3499" y="541"/>
                                <a:pt x="3499" y="541"/>
                              </a:cubicBezTo>
                              <a:cubicBezTo>
                                <a:pt x="3217" y="541"/>
                                <a:pt x="3217" y="541"/>
                                <a:pt x="3217" y="541"/>
                              </a:cubicBezTo>
                              <a:cubicBezTo>
                                <a:pt x="3217" y="495"/>
                                <a:pt x="3217" y="495"/>
                                <a:pt x="3217" y="495"/>
                              </a:cubicBezTo>
                              <a:cubicBezTo>
                                <a:pt x="3217" y="392"/>
                                <a:pt x="3253" y="317"/>
                                <a:pt x="3352" y="317"/>
                              </a:cubicBezTo>
                              <a:cubicBezTo>
                                <a:pt x="3400" y="317"/>
                                <a:pt x="3463" y="324"/>
                                <a:pt x="3511" y="336"/>
                              </a:cubicBezTo>
                              <a:cubicBezTo>
                                <a:pt x="3574" y="37"/>
                                <a:pt x="3574" y="37"/>
                                <a:pt x="3574" y="37"/>
                              </a:cubicBezTo>
                              <a:cubicBezTo>
                                <a:pt x="3494" y="12"/>
                                <a:pt x="3434" y="0"/>
                                <a:pt x="3337" y="0"/>
                              </a:cubicBezTo>
                              <a:cubicBezTo>
                                <a:pt x="3062" y="0"/>
                                <a:pt x="2813" y="85"/>
                                <a:pt x="2813" y="493"/>
                              </a:cubicBezTo>
                              <a:cubicBezTo>
                                <a:pt x="2813" y="541"/>
                                <a:pt x="2813" y="541"/>
                                <a:pt x="2813" y="541"/>
                              </a:cubicBezTo>
                              <a:cubicBezTo>
                                <a:pt x="2620" y="541"/>
                                <a:pt x="2620" y="541"/>
                                <a:pt x="2620" y="541"/>
                              </a:cubicBezTo>
                              <a:cubicBezTo>
                                <a:pt x="2620" y="819"/>
                                <a:pt x="2620" y="819"/>
                                <a:pt x="2620" y="819"/>
                              </a:cubicBezTo>
                              <a:cubicBezTo>
                                <a:pt x="2813" y="819"/>
                                <a:pt x="2813" y="819"/>
                                <a:pt x="2813" y="819"/>
                              </a:cubicBezTo>
                              <a:lnTo>
                                <a:pt x="2813" y="2222"/>
                              </a:lnTo>
                              <a:close/>
                              <a:moveTo>
                                <a:pt x="1732" y="1570"/>
                              </a:moveTo>
                              <a:cubicBezTo>
                                <a:pt x="1659" y="1570"/>
                                <a:pt x="1584" y="1536"/>
                                <a:pt x="1584" y="1459"/>
                              </a:cubicBezTo>
                              <a:cubicBezTo>
                                <a:pt x="1584" y="1363"/>
                                <a:pt x="1671" y="1324"/>
                                <a:pt x="1789" y="1321"/>
                              </a:cubicBezTo>
                              <a:cubicBezTo>
                                <a:pt x="1988" y="1317"/>
                                <a:pt x="1988" y="1317"/>
                                <a:pt x="1988" y="1317"/>
                              </a:cubicBezTo>
                              <a:cubicBezTo>
                                <a:pt x="1988" y="1524"/>
                                <a:pt x="1988" y="1524"/>
                                <a:pt x="1988" y="1524"/>
                              </a:cubicBezTo>
                              <a:cubicBezTo>
                                <a:pt x="1901" y="1553"/>
                                <a:pt x="1809" y="1570"/>
                                <a:pt x="1732" y="1570"/>
                              </a:cubicBezTo>
                              <a:close/>
                              <a:moveTo>
                                <a:pt x="1647" y="1882"/>
                              </a:moveTo>
                              <a:cubicBezTo>
                                <a:pt x="1792" y="1882"/>
                                <a:pt x="1930" y="1807"/>
                                <a:pt x="2026" y="1732"/>
                              </a:cubicBezTo>
                              <a:cubicBezTo>
                                <a:pt x="2062" y="1846"/>
                                <a:pt x="2231" y="1872"/>
                                <a:pt x="2391" y="1872"/>
                              </a:cubicBezTo>
                              <a:cubicBezTo>
                                <a:pt x="2422" y="1872"/>
                                <a:pt x="2454" y="1872"/>
                                <a:pt x="2485" y="1870"/>
                              </a:cubicBezTo>
                              <a:cubicBezTo>
                                <a:pt x="2500" y="1565"/>
                                <a:pt x="2500" y="1565"/>
                                <a:pt x="2500" y="1565"/>
                              </a:cubicBezTo>
                              <a:cubicBezTo>
                                <a:pt x="2425" y="1563"/>
                                <a:pt x="2381" y="1553"/>
                                <a:pt x="2381" y="1510"/>
                              </a:cubicBezTo>
                              <a:cubicBezTo>
                                <a:pt x="2381" y="923"/>
                                <a:pt x="2381" y="923"/>
                                <a:pt x="2381" y="923"/>
                              </a:cubicBezTo>
                              <a:cubicBezTo>
                                <a:pt x="2381" y="626"/>
                                <a:pt x="2217" y="510"/>
                                <a:pt x="1809" y="510"/>
                              </a:cubicBezTo>
                              <a:cubicBezTo>
                                <a:pt x="1599" y="510"/>
                                <a:pt x="1425" y="558"/>
                                <a:pt x="1275" y="616"/>
                              </a:cubicBezTo>
                              <a:cubicBezTo>
                                <a:pt x="1355" y="908"/>
                                <a:pt x="1355" y="908"/>
                                <a:pt x="1355" y="908"/>
                              </a:cubicBezTo>
                              <a:cubicBezTo>
                                <a:pt x="1478" y="875"/>
                                <a:pt x="1618" y="851"/>
                                <a:pt x="1748" y="851"/>
                              </a:cubicBezTo>
                              <a:cubicBezTo>
                                <a:pt x="1913" y="851"/>
                                <a:pt x="1988" y="884"/>
                                <a:pt x="1988" y="1000"/>
                              </a:cubicBezTo>
                              <a:cubicBezTo>
                                <a:pt x="1988" y="1082"/>
                                <a:pt x="1988" y="1082"/>
                                <a:pt x="1988" y="1082"/>
                              </a:cubicBezTo>
                              <a:cubicBezTo>
                                <a:pt x="1758" y="1082"/>
                                <a:pt x="1758" y="1082"/>
                                <a:pt x="1758" y="1082"/>
                              </a:cubicBezTo>
                              <a:cubicBezTo>
                                <a:pt x="1497" y="1082"/>
                                <a:pt x="1193" y="1150"/>
                                <a:pt x="1193" y="1483"/>
                              </a:cubicBezTo>
                              <a:cubicBezTo>
                                <a:pt x="1193" y="1747"/>
                                <a:pt x="1357" y="1882"/>
                                <a:pt x="1647" y="1882"/>
                              </a:cubicBezTo>
                              <a:close/>
                              <a:moveTo>
                                <a:pt x="688" y="1891"/>
                              </a:moveTo>
                              <a:cubicBezTo>
                                <a:pt x="785" y="1891"/>
                                <a:pt x="961" y="1867"/>
                                <a:pt x="1063" y="1831"/>
                              </a:cubicBezTo>
                              <a:cubicBezTo>
                                <a:pt x="1024" y="1515"/>
                                <a:pt x="1024" y="1515"/>
                                <a:pt x="1024" y="1515"/>
                              </a:cubicBezTo>
                              <a:cubicBezTo>
                                <a:pt x="927" y="1536"/>
                                <a:pt x="828" y="1553"/>
                                <a:pt x="739" y="1553"/>
                              </a:cubicBezTo>
                              <a:cubicBezTo>
                                <a:pt x="630" y="1553"/>
                                <a:pt x="594" y="1522"/>
                                <a:pt x="594" y="1425"/>
                              </a:cubicBezTo>
                              <a:cubicBezTo>
                                <a:pt x="594" y="838"/>
                                <a:pt x="594" y="838"/>
                                <a:pt x="594" y="838"/>
                              </a:cubicBezTo>
                              <a:cubicBezTo>
                                <a:pt x="1002" y="838"/>
                                <a:pt x="1002" y="838"/>
                                <a:pt x="1002" y="838"/>
                              </a:cubicBezTo>
                              <a:cubicBezTo>
                                <a:pt x="1002" y="541"/>
                                <a:pt x="1002" y="541"/>
                                <a:pt x="1002" y="541"/>
                              </a:cubicBezTo>
                              <a:cubicBezTo>
                                <a:pt x="594" y="541"/>
                                <a:pt x="594" y="541"/>
                                <a:pt x="594" y="541"/>
                              </a:cubicBezTo>
                              <a:cubicBezTo>
                                <a:pt x="594" y="271"/>
                                <a:pt x="594" y="271"/>
                                <a:pt x="594" y="271"/>
                              </a:cubicBezTo>
                              <a:cubicBezTo>
                                <a:pt x="193" y="271"/>
                                <a:pt x="193" y="271"/>
                                <a:pt x="193" y="271"/>
                              </a:cubicBezTo>
                              <a:cubicBezTo>
                                <a:pt x="193" y="541"/>
                                <a:pt x="193" y="541"/>
                                <a:pt x="193" y="541"/>
                              </a:cubicBezTo>
                              <a:cubicBezTo>
                                <a:pt x="0" y="541"/>
                                <a:pt x="0" y="541"/>
                                <a:pt x="0" y="541"/>
                              </a:cubicBezTo>
                              <a:cubicBezTo>
                                <a:pt x="0" y="838"/>
                                <a:pt x="0" y="838"/>
                                <a:pt x="0" y="838"/>
                              </a:cubicBezTo>
                              <a:cubicBezTo>
                                <a:pt x="193" y="838"/>
                                <a:pt x="193" y="838"/>
                                <a:pt x="193" y="838"/>
                              </a:cubicBezTo>
                              <a:cubicBezTo>
                                <a:pt x="193" y="1449"/>
                                <a:pt x="193" y="1449"/>
                                <a:pt x="193" y="1449"/>
                              </a:cubicBezTo>
                              <a:cubicBezTo>
                                <a:pt x="193" y="1783"/>
                                <a:pt x="372" y="1891"/>
                                <a:pt x="688" y="1891"/>
                              </a:cubicBezTo>
                              <a:close/>
                            </a:path>
                          </a:pathLst>
                        </a:custGeom>
                        <a:solidFill>
                          <a:srgbClr val="48342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noEditPoints="1"/>
                      </wps:cNvSpPr>
                      <wps:spPr bwMode="auto">
                        <a:xfrm>
                          <a:off x="5138407" y="2940004"/>
                          <a:ext cx="878201" cy="239400"/>
                        </a:xfrm>
                        <a:custGeom>
                          <a:avLst/>
                          <a:gdLst>
                            <a:gd name="T0" fmla="*/ 827088 w 2766"/>
                            <a:gd name="T1" fmla="*/ 174308 h 754"/>
                            <a:gd name="T2" fmla="*/ 856298 w 2766"/>
                            <a:gd name="T3" fmla="*/ 151448 h 754"/>
                            <a:gd name="T4" fmla="*/ 801688 w 2766"/>
                            <a:gd name="T5" fmla="*/ 158750 h 754"/>
                            <a:gd name="T6" fmla="*/ 743585 w 2766"/>
                            <a:gd name="T7" fmla="*/ 93028 h 754"/>
                            <a:gd name="T8" fmla="*/ 766128 w 2766"/>
                            <a:gd name="T9" fmla="*/ 33020 h 754"/>
                            <a:gd name="T10" fmla="*/ 743585 w 2766"/>
                            <a:gd name="T11" fmla="*/ 93028 h 754"/>
                            <a:gd name="T12" fmla="*/ 707708 w 2766"/>
                            <a:gd name="T13" fmla="*/ 167005 h 754"/>
                            <a:gd name="T14" fmla="*/ 764858 w 2766"/>
                            <a:gd name="T15" fmla="*/ 184150 h 754"/>
                            <a:gd name="T16" fmla="*/ 866458 w 2766"/>
                            <a:gd name="T17" fmla="*/ 239395 h 754"/>
                            <a:gd name="T18" fmla="*/ 878205 w 2766"/>
                            <a:gd name="T19" fmla="*/ 216218 h 754"/>
                            <a:gd name="T20" fmla="*/ 750570 w 2766"/>
                            <a:gd name="T21" fmla="*/ 113348 h 754"/>
                            <a:gd name="T22" fmla="*/ 769303 w 2766"/>
                            <a:gd name="T23" fmla="*/ 11748 h 754"/>
                            <a:gd name="T24" fmla="*/ 721678 w 2766"/>
                            <a:gd name="T25" fmla="*/ 106998 h 754"/>
                            <a:gd name="T26" fmla="*/ 733108 w 2766"/>
                            <a:gd name="T27" fmla="*/ 214313 h 754"/>
                            <a:gd name="T28" fmla="*/ 866458 w 2766"/>
                            <a:gd name="T29" fmla="*/ 239395 h 754"/>
                            <a:gd name="T30" fmla="*/ 503238 w 2766"/>
                            <a:gd name="T31" fmla="*/ 211773 h 754"/>
                            <a:gd name="T32" fmla="*/ 560705 w 2766"/>
                            <a:gd name="T33" fmla="*/ 80963 h 754"/>
                            <a:gd name="T34" fmla="*/ 570865 w 2766"/>
                            <a:gd name="T35" fmla="*/ 106998 h 754"/>
                            <a:gd name="T36" fmla="*/ 586740 w 2766"/>
                            <a:gd name="T37" fmla="*/ 211773 h 754"/>
                            <a:gd name="T38" fmla="*/ 599758 w 2766"/>
                            <a:gd name="T39" fmla="*/ 82868 h 754"/>
                            <a:gd name="T40" fmla="*/ 517208 w 2766"/>
                            <a:gd name="T41" fmla="*/ 81280 h 754"/>
                            <a:gd name="T42" fmla="*/ 492125 w 2766"/>
                            <a:gd name="T43" fmla="*/ 58738 h 754"/>
                            <a:gd name="T44" fmla="*/ 375920 w 2766"/>
                            <a:gd name="T45" fmla="*/ 128588 h 754"/>
                            <a:gd name="T46" fmla="*/ 436880 w 2766"/>
                            <a:gd name="T47" fmla="*/ 92710 h 754"/>
                            <a:gd name="T48" fmla="*/ 375920 w 2766"/>
                            <a:gd name="T49" fmla="*/ 128588 h 754"/>
                            <a:gd name="T50" fmla="*/ 446723 w 2766"/>
                            <a:gd name="T51" fmla="*/ 195263 h 754"/>
                            <a:gd name="T52" fmla="*/ 389573 w 2766"/>
                            <a:gd name="T53" fmla="*/ 191135 h 754"/>
                            <a:gd name="T54" fmla="*/ 373380 w 2766"/>
                            <a:gd name="T55" fmla="*/ 151448 h 754"/>
                            <a:gd name="T56" fmla="*/ 463550 w 2766"/>
                            <a:gd name="T57" fmla="*/ 91123 h 754"/>
                            <a:gd name="T58" fmla="*/ 345123 w 2766"/>
                            <a:gd name="T59" fmla="*/ 157163 h 754"/>
                            <a:gd name="T60" fmla="*/ 275908 w 2766"/>
                            <a:gd name="T61" fmla="*/ 211773 h 754"/>
                            <a:gd name="T62" fmla="*/ 325755 w 2766"/>
                            <a:gd name="T63" fmla="*/ 318 h 754"/>
                            <a:gd name="T64" fmla="*/ 275908 w 2766"/>
                            <a:gd name="T65" fmla="*/ 211773 h 754"/>
                            <a:gd name="T66" fmla="*/ 220663 w 2766"/>
                            <a:gd name="T67" fmla="*/ 76835 h 754"/>
                            <a:gd name="T68" fmla="*/ 217488 w 2766"/>
                            <a:gd name="T69" fmla="*/ 112395 h 754"/>
                            <a:gd name="T70" fmla="*/ 184150 w 2766"/>
                            <a:gd name="T71" fmla="*/ 214948 h 754"/>
                            <a:gd name="T72" fmla="*/ 236855 w 2766"/>
                            <a:gd name="T73" fmla="*/ 175578 h 754"/>
                            <a:gd name="T74" fmla="*/ 173355 w 2766"/>
                            <a:gd name="T75" fmla="*/ 157798 h 754"/>
                            <a:gd name="T76" fmla="*/ 220028 w 2766"/>
                            <a:gd name="T77" fmla="*/ 134620 h 754"/>
                            <a:gd name="T78" fmla="*/ 221615 w 2766"/>
                            <a:gd name="T79" fmla="*/ 54610 h 754"/>
                            <a:gd name="T80" fmla="*/ 184150 w 2766"/>
                            <a:gd name="T81" fmla="*/ 214948 h 754"/>
                            <a:gd name="T82" fmla="*/ 27305 w 2766"/>
                            <a:gd name="T83" fmla="*/ 159703 h 754"/>
                            <a:gd name="T84" fmla="*/ 94298 w 2766"/>
                            <a:gd name="T85" fmla="*/ 80328 h 754"/>
                            <a:gd name="T86" fmla="*/ 39688 w 2766"/>
                            <a:gd name="T87" fmla="*/ 190183 h 754"/>
                            <a:gd name="T88" fmla="*/ 83503 w 2766"/>
                            <a:gd name="T89" fmla="*/ 186055 h 754"/>
                            <a:gd name="T90" fmla="*/ 108268 w 2766"/>
                            <a:gd name="T91" fmla="*/ 211773 h 754"/>
                            <a:gd name="T92" fmla="*/ 103188 w 2766"/>
                            <a:gd name="T93" fmla="*/ 0 h 754"/>
                            <a:gd name="T94" fmla="*/ 91440 w 2766"/>
                            <a:gd name="T95" fmla="*/ 57150 h 754"/>
                            <a:gd name="T96" fmla="*/ 32703 w 2766"/>
                            <a:gd name="T97" fmla="*/ 215265 h 75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766" h="754">
                              <a:moveTo>
                                <a:pt x="2518" y="571"/>
                              </a:moveTo>
                              <a:cubicBezTo>
                                <a:pt x="2548" y="554"/>
                                <a:pt x="2570" y="549"/>
                                <a:pt x="2605" y="549"/>
                              </a:cubicBezTo>
                              <a:cubicBezTo>
                                <a:pt x="2690" y="549"/>
                                <a:pt x="2690" y="549"/>
                                <a:pt x="2690" y="549"/>
                              </a:cubicBezTo>
                              <a:cubicBezTo>
                                <a:pt x="2697" y="477"/>
                                <a:pt x="2697" y="477"/>
                                <a:pt x="2697" y="477"/>
                              </a:cubicBezTo>
                              <a:cubicBezTo>
                                <a:pt x="2610" y="477"/>
                                <a:pt x="2610" y="477"/>
                                <a:pt x="2610" y="477"/>
                              </a:cubicBezTo>
                              <a:cubicBezTo>
                                <a:pt x="2575" y="477"/>
                                <a:pt x="2547" y="484"/>
                                <a:pt x="2525" y="500"/>
                              </a:cubicBezTo>
                              <a:lnTo>
                                <a:pt x="2518" y="571"/>
                              </a:lnTo>
                              <a:close/>
                              <a:moveTo>
                                <a:pt x="2342" y="293"/>
                              </a:moveTo>
                              <a:cubicBezTo>
                                <a:pt x="2336" y="267"/>
                                <a:pt x="2333" y="234"/>
                                <a:pt x="2333" y="210"/>
                              </a:cubicBezTo>
                              <a:cubicBezTo>
                                <a:pt x="2333" y="155"/>
                                <a:pt x="2348" y="104"/>
                                <a:pt x="2413" y="104"/>
                              </a:cubicBezTo>
                              <a:cubicBezTo>
                                <a:pt x="2453" y="104"/>
                                <a:pt x="2476" y="132"/>
                                <a:pt x="2476" y="165"/>
                              </a:cubicBezTo>
                              <a:cubicBezTo>
                                <a:pt x="2476" y="211"/>
                                <a:pt x="2405" y="252"/>
                                <a:pt x="2342" y="293"/>
                              </a:cubicBezTo>
                              <a:close/>
                              <a:moveTo>
                                <a:pt x="2318" y="602"/>
                              </a:moveTo>
                              <a:cubicBezTo>
                                <a:pt x="2267" y="602"/>
                                <a:pt x="2229" y="581"/>
                                <a:pt x="2229" y="526"/>
                              </a:cubicBezTo>
                              <a:cubicBezTo>
                                <a:pt x="2229" y="476"/>
                                <a:pt x="2258" y="437"/>
                                <a:pt x="2298" y="404"/>
                              </a:cubicBezTo>
                              <a:cubicBezTo>
                                <a:pt x="2325" y="465"/>
                                <a:pt x="2363" y="528"/>
                                <a:pt x="2409" y="580"/>
                              </a:cubicBezTo>
                              <a:cubicBezTo>
                                <a:pt x="2384" y="594"/>
                                <a:pt x="2356" y="602"/>
                                <a:pt x="2318" y="602"/>
                              </a:cubicBezTo>
                              <a:close/>
                              <a:moveTo>
                                <a:pt x="2729" y="754"/>
                              </a:moveTo>
                              <a:cubicBezTo>
                                <a:pt x="2740" y="754"/>
                                <a:pt x="2753" y="753"/>
                                <a:pt x="2764" y="751"/>
                              </a:cubicBezTo>
                              <a:cubicBezTo>
                                <a:pt x="2766" y="681"/>
                                <a:pt x="2766" y="681"/>
                                <a:pt x="2766" y="681"/>
                              </a:cubicBezTo>
                              <a:cubicBezTo>
                                <a:pt x="2761" y="682"/>
                                <a:pt x="2752" y="682"/>
                                <a:pt x="2747" y="682"/>
                              </a:cubicBezTo>
                              <a:cubicBezTo>
                                <a:pt x="2564" y="681"/>
                                <a:pt x="2431" y="528"/>
                                <a:pt x="2364" y="357"/>
                              </a:cubicBezTo>
                              <a:cubicBezTo>
                                <a:pt x="2451" y="301"/>
                                <a:pt x="2555" y="247"/>
                                <a:pt x="2555" y="156"/>
                              </a:cubicBezTo>
                              <a:cubicBezTo>
                                <a:pt x="2555" y="75"/>
                                <a:pt x="2499" y="37"/>
                                <a:pt x="2423" y="37"/>
                              </a:cubicBezTo>
                              <a:cubicBezTo>
                                <a:pt x="2308" y="37"/>
                                <a:pt x="2254" y="112"/>
                                <a:pt x="2254" y="216"/>
                              </a:cubicBezTo>
                              <a:cubicBezTo>
                                <a:pt x="2254" y="254"/>
                                <a:pt x="2260" y="296"/>
                                <a:pt x="2273" y="337"/>
                              </a:cubicBezTo>
                              <a:cubicBezTo>
                                <a:pt x="2205" y="388"/>
                                <a:pt x="2144" y="448"/>
                                <a:pt x="2144" y="536"/>
                              </a:cubicBezTo>
                              <a:cubicBezTo>
                                <a:pt x="2144" y="638"/>
                                <a:pt x="2220" y="675"/>
                                <a:pt x="2309" y="675"/>
                              </a:cubicBezTo>
                              <a:cubicBezTo>
                                <a:pt x="2371" y="675"/>
                                <a:pt x="2417" y="656"/>
                                <a:pt x="2454" y="631"/>
                              </a:cubicBezTo>
                              <a:cubicBezTo>
                                <a:pt x="2531" y="705"/>
                                <a:pt x="2627" y="753"/>
                                <a:pt x="2729" y="754"/>
                              </a:cubicBezTo>
                              <a:close/>
                              <a:moveTo>
                                <a:pt x="1499" y="667"/>
                              </a:moveTo>
                              <a:cubicBezTo>
                                <a:pt x="1585" y="667"/>
                                <a:pt x="1585" y="667"/>
                                <a:pt x="1585" y="667"/>
                              </a:cubicBezTo>
                              <a:cubicBezTo>
                                <a:pt x="1622" y="330"/>
                                <a:pt x="1622" y="330"/>
                                <a:pt x="1622" y="330"/>
                              </a:cubicBezTo>
                              <a:cubicBezTo>
                                <a:pt x="1643" y="317"/>
                                <a:pt x="1731" y="255"/>
                                <a:pt x="1766" y="255"/>
                              </a:cubicBezTo>
                              <a:cubicBezTo>
                                <a:pt x="1794" y="255"/>
                                <a:pt x="1802" y="263"/>
                                <a:pt x="1802" y="289"/>
                              </a:cubicBezTo>
                              <a:cubicBezTo>
                                <a:pt x="1802" y="301"/>
                                <a:pt x="1800" y="316"/>
                                <a:pt x="1798" y="337"/>
                              </a:cubicBezTo>
                              <a:cubicBezTo>
                                <a:pt x="1762" y="667"/>
                                <a:pt x="1762" y="667"/>
                                <a:pt x="1762" y="667"/>
                              </a:cubicBezTo>
                              <a:cubicBezTo>
                                <a:pt x="1848" y="667"/>
                                <a:pt x="1848" y="667"/>
                                <a:pt x="1848" y="667"/>
                              </a:cubicBezTo>
                              <a:cubicBezTo>
                                <a:pt x="1885" y="319"/>
                                <a:pt x="1885" y="319"/>
                                <a:pt x="1885" y="319"/>
                              </a:cubicBezTo>
                              <a:cubicBezTo>
                                <a:pt x="1888" y="297"/>
                                <a:pt x="1889" y="277"/>
                                <a:pt x="1889" y="261"/>
                              </a:cubicBezTo>
                              <a:cubicBezTo>
                                <a:pt x="1889" y="198"/>
                                <a:pt x="1869" y="172"/>
                                <a:pt x="1800" y="172"/>
                              </a:cubicBezTo>
                              <a:cubicBezTo>
                                <a:pt x="1735" y="172"/>
                                <a:pt x="1664" y="230"/>
                                <a:pt x="1629" y="256"/>
                              </a:cubicBezTo>
                              <a:cubicBezTo>
                                <a:pt x="1637" y="185"/>
                                <a:pt x="1637" y="185"/>
                                <a:pt x="1637" y="185"/>
                              </a:cubicBezTo>
                              <a:cubicBezTo>
                                <a:pt x="1550" y="185"/>
                                <a:pt x="1550" y="185"/>
                                <a:pt x="1550" y="185"/>
                              </a:cubicBezTo>
                              <a:lnTo>
                                <a:pt x="1499" y="667"/>
                              </a:lnTo>
                              <a:close/>
                              <a:moveTo>
                                <a:pt x="1184" y="405"/>
                              </a:moveTo>
                              <a:cubicBezTo>
                                <a:pt x="1200" y="321"/>
                                <a:pt x="1240" y="242"/>
                                <a:pt x="1325" y="242"/>
                              </a:cubicBezTo>
                              <a:cubicBezTo>
                                <a:pt x="1351" y="242"/>
                                <a:pt x="1376" y="256"/>
                                <a:pt x="1376" y="292"/>
                              </a:cubicBezTo>
                              <a:cubicBezTo>
                                <a:pt x="1376" y="316"/>
                                <a:pt x="1354" y="339"/>
                                <a:pt x="1315" y="354"/>
                              </a:cubicBezTo>
                              <a:lnTo>
                                <a:pt x="1184" y="405"/>
                              </a:lnTo>
                              <a:close/>
                              <a:moveTo>
                                <a:pt x="1210" y="677"/>
                              </a:moveTo>
                              <a:cubicBezTo>
                                <a:pt x="1292" y="677"/>
                                <a:pt x="1351" y="647"/>
                                <a:pt x="1407" y="615"/>
                              </a:cubicBezTo>
                              <a:cubicBezTo>
                                <a:pt x="1376" y="553"/>
                                <a:pt x="1376" y="553"/>
                                <a:pt x="1376" y="553"/>
                              </a:cubicBezTo>
                              <a:cubicBezTo>
                                <a:pt x="1323" y="581"/>
                                <a:pt x="1271" y="602"/>
                                <a:pt x="1227" y="602"/>
                              </a:cubicBezTo>
                              <a:cubicBezTo>
                                <a:pt x="1190" y="602"/>
                                <a:pt x="1176" y="567"/>
                                <a:pt x="1176" y="497"/>
                              </a:cubicBezTo>
                              <a:cubicBezTo>
                                <a:pt x="1176" y="477"/>
                                <a:pt x="1176" y="477"/>
                                <a:pt x="1176" y="477"/>
                              </a:cubicBezTo>
                              <a:cubicBezTo>
                                <a:pt x="1323" y="424"/>
                                <a:pt x="1323" y="424"/>
                                <a:pt x="1323" y="424"/>
                              </a:cubicBezTo>
                              <a:cubicBezTo>
                                <a:pt x="1392" y="400"/>
                                <a:pt x="1460" y="363"/>
                                <a:pt x="1460" y="287"/>
                              </a:cubicBezTo>
                              <a:cubicBezTo>
                                <a:pt x="1460" y="226"/>
                                <a:pt x="1421" y="172"/>
                                <a:pt x="1328" y="172"/>
                              </a:cubicBezTo>
                              <a:cubicBezTo>
                                <a:pt x="1167" y="172"/>
                                <a:pt x="1087" y="327"/>
                                <a:pt x="1087" y="495"/>
                              </a:cubicBezTo>
                              <a:cubicBezTo>
                                <a:pt x="1087" y="586"/>
                                <a:pt x="1111" y="677"/>
                                <a:pt x="1210" y="677"/>
                              </a:cubicBezTo>
                              <a:close/>
                              <a:moveTo>
                                <a:pt x="869" y="667"/>
                              </a:moveTo>
                              <a:cubicBezTo>
                                <a:pt x="955" y="667"/>
                                <a:pt x="955" y="667"/>
                                <a:pt x="955" y="667"/>
                              </a:cubicBezTo>
                              <a:cubicBezTo>
                                <a:pt x="1026" y="1"/>
                                <a:pt x="1026" y="1"/>
                                <a:pt x="1026" y="1"/>
                              </a:cubicBezTo>
                              <a:cubicBezTo>
                                <a:pt x="939" y="1"/>
                                <a:pt x="939" y="1"/>
                                <a:pt x="939" y="1"/>
                              </a:cubicBezTo>
                              <a:lnTo>
                                <a:pt x="869" y="667"/>
                              </a:lnTo>
                              <a:close/>
                              <a:moveTo>
                                <a:pt x="554" y="405"/>
                              </a:moveTo>
                              <a:cubicBezTo>
                                <a:pt x="570" y="321"/>
                                <a:pt x="610" y="242"/>
                                <a:pt x="695" y="242"/>
                              </a:cubicBezTo>
                              <a:cubicBezTo>
                                <a:pt x="721" y="242"/>
                                <a:pt x="746" y="256"/>
                                <a:pt x="746" y="292"/>
                              </a:cubicBezTo>
                              <a:cubicBezTo>
                                <a:pt x="746" y="316"/>
                                <a:pt x="724" y="339"/>
                                <a:pt x="685" y="354"/>
                              </a:cubicBezTo>
                              <a:lnTo>
                                <a:pt x="554" y="405"/>
                              </a:lnTo>
                              <a:close/>
                              <a:moveTo>
                                <a:pt x="580" y="677"/>
                              </a:moveTo>
                              <a:cubicBezTo>
                                <a:pt x="662" y="677"/>
                                <a:pt x="721" y="647"/>
                                <a:pt x="777" y="615"/>
                              </a:cubicBezTo>
                              <a:cubicBezTo>
                                <a:pt x="746" y="553"/>
                                <a:pt x="746" y="553"/>
                                <a:pt x="746" y="553"/>
                              </a:cubicBezTo>
                              <a:cubicBezTo>
                                <a:pt x="693" y="581"/>
                                <a:pt x="641" y="602"/>
                                <a:pt x="597" y="602"/>
                              </a:cubicBezTo>
                              <a:cubicBezTo>
                                <a:pt x="560" y="602"/>
                                <a:pt x="546" y="567"/>
                                <a:pt x="546" y="497"/>
                              </a:cubicBezTo>
                              <a:cubicBezTo>
                                <a:pt x="546" y="477"/>
                                <a:pt x="546" y="477"/>
                                <a:pt x="546" y="477"/>
                              </a:cubicBezTo>
                              <a:cubicBezTo>
                                <a:pt x="693" y="424"/>
                                <a:pt x="693" y="424"/>
                                <a:pt x="693" y="424"/>
                              </a:cubicBezTo>
                              <a:cubicBezTo>
                                <a:pt x="762" y="400"/>
                                <a:pt x="830" y="363"/>
                                <a:pt x="830" y="287"/>
                              </a:cubicBezTo>
                              <a:cubicBezTo>
                                <a:pt x="830" y="226"/>
                                <a:pt x="791" y="172"/>
                                <a:pt x="698" y="172"/>
                              </a:cubicBezTo>
                              <a:cubicBezTo>
                                <a:pt x="537" y="172"/>
                                <a:pt x="457" y="327"/>
                                <a:pt x="457" y="495"/>
                              </a:cubicBezTo>
                              <a:cubicBezTo>
                                <a:pt x="457" y="586"/>
                                <a:pt x="481" y="677"/>
                                <a:pt x="580" y="677"/>
                              </a:cubicBezTo>
                              <a:close/>
                              <a:moveTo>
                                <a:pt x="125" y="599"/>
                              </a:moveTo>
                              <a:cubicBezTo>
                                <a:pt x="100" y="599"/>
                                <a:pt x="86" y="578"/>
                                <a:pt x="86" y="503"/>
                              </a:cubicBezTo>
                              <a:cubicBezTo>
                                <a:pt x="86" y="373"/>
                                <a:pt x="168" y="250"/>
                                <a:pt x="268" y="253"/>
                              </a:cubicBezTo>
                              <a:cubicBezTo>
                                <a:pt x="297" y="253"/>
                                <a:pt x="297" y="253"/>
                                <a:pt x="297" y="253"/>
                              </a:cubicBezTo>
                              <a:cubicBezTo>
                                <a:pt x="271" y="509"/>
                                <a:pt x="271" y="509"/>
                                <a:pt x="271" y="509"/>
                              </a:cubicBezTo>
                              <a:cubicBezTo>
                                <a:pt x="244" y="533"/>
                                <a:pt x="168" y="599"/>
                                <a:pt x="125" y="599"/>
                              </a:cubicBezTo>
                              <a:close/>
                              <a:moveTo>
                                <a:pt x="103" y="678"/>
                              </a:moveTo>
                              <a:cubicBezTo>
                                <a:pt x="150" y="678"/>
                                <a:pt x="203" y="642"/>
                                <a:pt x="263" y="586"/>
                              </a:cubicBezTo>
                              <a:cubicBezTo>
                                <a:pt x="254" y="667"/>
                                <a:pt x="254" y="667"/>
                                <a:pt x="254" y="667"/>
                              </a:cubicBezTo>
                              <a:cubicBezTo>
                                <a:pt x="341" y="667"/>
                                <a:pt x="341" y="667"/>
                                <a:pt x="341" y="667"/>
                              </a:cubicBezTo>
                              <a:cubicBezTo>
                                <a:pt x="411" y="0"/>
                                <a:pt x="411" y="0"/>
                                <a:pt x="411" y="0"/>
                              </a:cubicBezTo>
                              <a:cubicBezTo>
                                <a:pt x="325" y="0"/>
                                <a:pt x="325" y="0"/>
                                <a:pt x="325" y="0"/>
                              </a:cubicBezTo>
                              <a:cubicBezTo>
                                <a:pt x="305" y="181"/>
                                <a:pt x="305" y="181"/>
                                <a:pt x="305" y="181"/>
                              </a:cubicBezTo>
                              <a:cubicBezTo>
                                <a:pt x="300" y="181"/>
                                <a:pt x="293" y="180"/>
                                <a:pt x="288" y="180"/>
                              </a:cubicBezTo>
                              <a:cubicBezTo>
                                <a:pt x="122" y="183"/>
                                <a:pt x="0" y="322"/>
                                <a:pt x="0" y="519"/>
                              </a:cubicBezTo>
                              <a:cubicBezTo>
                                <a:pt x="0" y="608"/>
                                <a:pt x="24" y="678"/>
                                <a:pt x="103" y="678"/>
                              </a:cubicBezTo>
                              <a:close/>
                            </a:path>
                          </a:pathLst>
                        </a:custGeom>
                        <a:solidFill>
                          <a:srgbClr val="70605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noEditPoints="1"/>
                      </wps:cNvSpPr>
                      <wps:spPr bwMode="auto">
                        <a:xfrm>
                          <a:off x="5563207" y="3286805"/>
                          <a:ext cx="1215402" cy="214600"/>
                        </a:xfrm>
                        <a:custGeom>
                          <a:avLst/>
                          <a:gdLst>
                            <a:gd name="T0" fmla="*/ 1130278 w 3827"/>
                            <a:gd name="T1" fmla="*/ 104620 h 677"/>
                            <a:gd name="T2" fmla="*/ 1186490 w 3827"/>
                            <a:gd name="T3" fmla="*/ 106522 h 677"/>
                            <a:gd name="T4" fmla="*/ 1214120 w 3827"/>
                            <a:gd name="T5" fmla="*/ 101133 h 677"/>
                            <a:gd name="T6" fmla="*/ 1132818 w 3827"/>
                            <a:gd name="T7" fmla="*/ 81160 h 677"/>
                            <a:gd name="T8" fmla="*/ 1091533 w 3827"/>
                            <a:gd name="T9" fmla="*/ 211143 h 677"/>
                            <a:gd name="T10" fmla="*/ 1052470 w 3827"/>
                            <a:gd name="T11" fmla="*/ 92256 h 677"/>
                            <a:gd name="T12" fmla="*/ 999434 w 3827"/>
                            <a:gd name="T13" fmla="*/ 214630 h 677"/>
                            <a:gd name="T14" fmla="*/ 1005150 w 3827"/>
                            <a:gd name="T15" fmla="*/ 190853 h 677"/>
                            <a:gd name="T16" fmla="*/ 1035638 w 3827"/>
                            <a:gd name="T17" fmla="*/ 134421 h 677"/>
                            <a:gd name="T18" fmla="*/ 960371 w 3827"/>
                            <a:gd name="T19" fmla="*/ 156930 h 677"/>
                            <a:gd name="T20" fmla="*/ 895266 w 3827"/>
                            <a:gd name="T21" fmla="*/ 211143 h 677"/>
                            <a:gd name="T22" fmla="*/ 958783 w 3827"/>
                            <a:gd name="T23" fmla="*/ 82428 h 677"/>
                            <a:gd name="T24" fmla="*/ 908922 w 3827"/>
                            <a:gd name="T25" fmla="*/ 81160 h 677"/>
                            <a:gd name="T26" fmla="*/ 867637 w 3827"/>
                            <a:gd name="T27" fmla="*/ 211143 h 677"/>
                            <a:gd name="T28" fmla="*/ 828892 w 3827"/>
                            <a:gd name="T29" fmla="*/ 92256 h 677"/>
                            <a:gd name="T30" fmla="*/ 775855 w 3827"/>
                            <a:gd name="T31" fmla="*/ 214630 h 677"/>
                            <a:gd name="T32" fmla="*/ 781572 w 3827"/>
                            <a:gd name="T33" fmla="*/ 190853 h 677"/>
                            <a:gd name="T34" fmla="*/ 812060 w 3827"/>
                            <a:gd name="T35" fmla="*/ 134421 h 677"/>
                            <a:gd name="T36" fmla="*/ 736792 w 3827"/>
                            <a:gd name="T37" fmla="*/ 156930 h 677"/>
                            <a:gd name="T38" fmla="*/ 718373 w 3827"/>
                            <a:gd name="T39" fmla="*/ 203534 h 677"/>
                            <a:gd name="T40" fmla="*/ 669465 w 3827"/>
                            <a:gd name="T41" fmla="*/ 179757 h 677"/>
                            <a:gd name="T42" fmla="*/ 725042 w 3827"/>
                            <a:gd name="T43" fmla="*/ 80209 h 677"/>
                            <a:gd name="T44" fmla="*/ 685344 w 3827"/>
                            <a:gd name="T45" fmla="*/ 27265 h 677"/>
                            <a:gd name="T46" fmla="*/ 632308 w 3827"/>
                            <a:gd name="T47" fmla="*/ 58334 h 677"/>
                            <a:gd name="T48" fmla="*/ 642470 w 3827"/>
                            <a:gd name="T49" fmla="*/ 170563 h 677"/>
                            <a:gd name="T50" fmla="*/ 534492 w 3827"/>
                            <a:gd name="T51" fmla="*/ 128398 h 677"/>
                            <a:gd name="T52" fmla="*/ 575778 w 3827"/>
                            <a:gd name="T53" fmla="*/ 112229 h 677"/>
                            <a:gd name="T54" fmla="*/ 605313 w 3827"/>
                            <a:gd name="T55" fmla="*/ 194657 h 677"/>
                            <a:gd name="T56" fmla="*/ 531951 w 3827"/>
                            <a:gd name="T57" fmla="*/ 157564 h 677"/>
                            <a:gd name="T58" fmla="*/ 622145 w 3827"/>
                            <a:gd name="T59" fmla="*/ 90988 h 677"/>
                            <a:gd name="T60" fmla="*/ 542432 w 3827"/>
                            <a:gd name="T61" fmla="*/ 214630 h 677"/>
                            <a:gd name="T62" fmla="*/ 399202 w 3827"/>
                            <a:gd name="T63" fmla="*/ 98597 h 677"/>
                            <a:gd name="T64" fmla="*/ 405871 w 3827"/>
                            <a:gd name="T65" fmla="*/ 191487 h 677"/>
                            <a:gd name="T66" fmla="*/ 450650 w 3827"/>
                            <a:gd name="T67" fmla="*/ 57066 h 677"/>
                            <a:gd name="T68" fmla="*/ 382370 w 3827"/>
                            <a:gd name="T69" fmla="*/ 0 h 677"/>
                            <a:gd name="T70" fmla="*/ 261371 w 3827"/>
                            <a:gd name="T71" fmla="*/ 211143 h 677"/>
                            <a:gd name="T72" fmla="*/ 342990 w 3827"/>
                            <a:gd name="T73" fmla="*/ 81794 h 677"/>
                            <a:gd name="T74" fmla="*/ 349341 w 3827"/>
                            <a:gd name="T75" fmla="*/ 55797 h 677"/>
                            <a:gd name="T76" fmla="*/ 277568 w 3827"/>
                            <a:gd name="T77" fmla="*/ 58334 h 677"/>
                            <a:gd name="T78" fmla="*/ 206429 w 3827"/>
                            <a:gd name="T79" fmla="*/ 76722 h 677"/>
                            <a:gd name="T80" fmla="*/ 161332 w 3827"/>
                            <a:gd name="T81" fmla="*/ 128398 h 677"/>
                            <a:gd name="T82" fmla="*/ 222626 w 3827"/>
                            <a:gd name="T83" fmla="*/ 175001 h 677"/>
                            <a:gd name="T84" fmla="*/ 158791 w 3827"/>
                            <a:gd name="T85" fmla="*/ 151224 h 677"/>
                            <a:gd name="T86" fmla="*/ 207064 w 3827"/>
                            <a:gd name="T87" fmla="*/ 54212 h 677"/>
                            <a:gd name="T88" fmla="*/ 25089 w 3827"/>
                            <a:gd name="T89" fmla="*/ 211143 h 677"/>
                            <a:gd name="T90" fmla="*/ 124810 w 3827"/>
                            <a:gd name="T91" fmla="*/ 65625 h 677"/>
                            <a:gd name="T92" fmla="*/ 96228 w 3827"/>
                            <a:gd name="T93" fmla="*/ 65625 h 677"/>
                            <a:gd name="T94" fmla="*/ 29535 w 3827"/>
                            <a:gd name="T95" fmla="*/ 58334 h 67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827" h="677">
                              <a:moveTo>
                                <a:pt x="3437" y="666"/>
                              </a:moveTo>
                              <a:cubicBezTo>
                                <a:pt x="3523" y="666"/>
                                <a:pt x="3523" y="666"/>
                                <a:pt x="3523" y="666"/>
                              </a:cubicBezTo>
                              <a:cubicBezTo>
                                <a:pt x="3559" y="330"/>
                                <a:pt x="3559" y="330"/>
                                <a:pt x="3559" y="330"/>
                              </a:cubicBezTo>
                              <a:cubicBezTo>
                                <a:pt x="3580" y="317"/>
                                <a:pt x="3669" y="254"/>
                                <a:pt x="3704" y="254"/>
                              </a:cubicBezTo>
                              <a:cubicBezTo>
                                <a:pt x="3731" y="254"/>
                                <a:pt x="3739" y="263"/>
                                <a:pt x="3739" y="289"/>
                              </a:cubicBezTo>
                              <a:cubicBezTo>
                                <a:pt x="3739" y="301"/>
                                <a:pt x="3737" y="316"/>
                                <a:pt x="3736" y="336"/>
                              </a:cubicBezTo>
                              <a:cubicBezTo>
                                <a:pt x="3700" y="666"/>
                                <a:pt x="3700" y="666"/>
                                <a:pt x="3700" y="666"/>
                              </a:cubicBezTo>
                              <a:cubicBezTo>
                                <a:pt x="3786" y="666"/>
                                <a:pt x="3786" y="666"/>
                                <a:pt x="3786" y="666"/>
                              </a:cubicBezTo>
                              <a:cubicBezTo>
                                <a:pt x="3823" y="319"/>
                                <a:pt x="3823" y="319"/>
                                <a:pt x="3823" y="319"/>
                              </a:cubicBezTo>
                              <a:cubicBezTo>
                                <a:pt x="3826" y="297"/>
                                <a:pt x="3827" y="277"/>
                                <a:pt x="3827" y="260"/>
                              </a:cubicBezTo>
                              <a:cubicBezTo>
                                <a:pt x="3827" y="198"/>
                                <a:pt x="3806" y="172"/>
                                <a:pt x="3737" y="172"/>
                              </a:cubicBezTo>
                              <a:cubicBezTo>
                                <a:pt x="3673" y="172"/>
                                <a:pt x="3602" y="229"/>
                                <a:pt x="3567" y="256"/>
                              </a:cubicBezTo>
                              <a:cubicBezTo>
                                <a:pt x="3574" y="184"/>
                                <a:pt x="3574" y="184"/>
                                <a:pt x="3574" y="184"/>
                              </a:cubicBezTo>
                              <a:cubicBezTo>
                                <a:pt x="3488" y="184"/>
                                <a:pt x="3488" y="184"/>
                                <a:pt x="3488" y="184"/>
                              </a:cubicBezTo>
                              <a:lnTo>
                                <a:pt x="3437" y="666"/>
                              </a:lnTo>
                              <a:close/>
                              <a:moveTo>
                                <a:pt x="3122" y="405"/>
                              </a:moveTo>
                              <a:cubicBezTo>
                                <a:pt x="3137" y="320"/>
                                <a:pt x="3178" y="242"/>
                                <a:pt x="3263" y="242"/>
                              </a:cubicBezTo>
                              <a:cubicBezTo>
                                <a:pt x="3288" y="242"/>
                                <a:pt x="3314" y="256"/>
                                <a:pt x="3314" y="291"/>
                              </a:cubicBezTo>
                              <a:cubicBezTo>
                                <a:pt x="3314" y="316"/>
                                <a:pt x="3292" y="339"/>
                                <a:pt x="3252" y="354"/>
                              </a:cubicBezTo>
                              <a:lnTo>
                                <a:pt x="3122" y="405"/>
                              </a:lnTo>
                              <a:close/>
                              <a:moveTo>
                                <a:pt x="3147" y="677"/>
                              </a:moveTo>
                              <a:cubicBezTo>
                                <a:pt x="3229" y="677"/>
                                <a:pt x="3288" y="647"/>
                                <a:pt x="3345" y="614"/>
                              </a:cubicBezTo>
                              <a:cubicBezTo>
                                <a:pt x="3314" y="552"/>
                                <a:pt x="3314" y="552"/>
                                <a:pt x="3314" y="552"/>
                              </a:cubicBezTo>
                              <a:cubicBezTo>
                                <a:pt x="3261" y="581"/>
                                <a:pt x="3209" y="602"/>
                                <a:pt x="3165" y="602"/>
                              </a:cubicBezTo>
                              <a:cubicBezTo>
                                <a:pt x="3128" y="602"/>
                                <a:pt x="3114" y="567"/>
                                <a:pt x="3114" y="497"/>
                              </a:cubicBezTo>
                              <a:cubicBezTo>
                                <a:pt x="3114" y="477"/>
                                <a:pt x="3114" y="477"/>
                                <a:pt x="3114" y="477"/>
                              </a:cubicBezTo>
                              <a:cubicBezTo>
                                <a:pt x="3261" y="424"/>
                                <a:pt x="3261" y="424"/>
                                <a:pt x="3261" y="424"/>
                              </a:cubicBezTo>
                              <a:cubicBezTo>
                                <a:pt x="3330" y="400"/>
                                <a:pt x="3398" y="363"/>
                                <a:pt x="3398" y="287"/>
                              </a:cubicBezTo>
                              <a:cubicBezTo>
                                <a:pt x="3398" y="226"/>
                                <a:pt x="3359" y="171"/>
                                <a:pt x="3265" y="171"/>
                              </a:cubicBezTo>
                              <a:cubicBezTo>
                                <a:pt x="3105" y="171"/>
                                <a:pt x="3024" y="327"/>
                                <a:pt x="3024" y="495"/>
                              </a:cubicBezTo>
                              <a:cubicBezTo>
                                <a:pt x="3024" y="586"/>
                                <a:pt x="3048" y="677"/>
                                <a:pt x="3147" y="677"/>
                              </a:cubicBezTo>
                              <a:close/>
                              <a:moveTo>
                                <a:pt x="2732" y="666"/>
                              </a:moveTo>
                              <a:cubicBezTo>
                                <a:pt x="2819" y="666"/>
                                <a:pt x="2819" y="666"/>
                                <a:pt x="2819" y="666"/>
                              </a:cubicBezTo>
                              <a:cubicBezTo>
                                <a:pt x="2855" y="335"/>
                                <a:pt x="2855" y="335"/>
                                <a:pt x="2855" y="335"/>
                              </a:cubicBezTo>
                              <a:cubicBezTo>
                                <a:pt x="2889" y="309"/>
                                <a:pt x="2950" y="258"/>
                                <a:pt x="2989" y="258"/>
                              </a:cubicBezTo>
                              <a:cubicBezTo>
                                <a:pt x="3003" y="258"/>
                                <a:pt x="3008" y="258"/>
                                <a:pt x="3019" y="260"/>
                              </a:cubicBezTo>
                              <a:cubicBezTo>
                                <a:pt x="3035" y="177"/>
                                <a:pt x="3035" y="177"/>
                                <a:pt x="3035" y="177"/>
                              </a:cubicBezTo>
                              <a:cubicBezTo>
                                <a:pt x="3024" y="176"/>
                                <a:pt x="3020" y="176"/>
                                <a:pt x="3010" y="176"/>
                              </a:cubicBezTo>
                              <a:cubicBezTo>
                                <a:pt x="2951" y="176"/>
                                <a:pt x="2893" y="229"/>
                                <a:pt x="2862" y="256"/>
                              </a:cubicBezTo>
                              <a:cubicBezTo>
                                <a:pt x="2869" y="184"/>
                                <a:pt x="2869" y="184"/>
                                <a:pt x="2869" y="184"/>
                              </a:cubicBezTo>
                              <a:cubicBezTo>
                                <a:pt x="2784" y="184"/>
                                <a:pt x="2784" y="184"/>
                                <a:pt x="2784" y="184"/>
                              </a:cubicBezTo>
                              <a:lnTo>
                                <a:pt x="2732" y="666"/>
                              </a:lnTo>
                              <a:close/>
                              <a:moveTo>
                                <a:pt x="2417" y="405"/>
                              </a:moveTo>
                              <a:cubicBezTo>
                                <a:pt x="2433" y="320"/>
                                <a:pt x="2474" y="242"/>
                                <a:pt x="2559" y="242"/>
                              </a:cubicBezTo>
                              <a:cubicBezTo>
                                <a:pt x="2584" y="242"/>
                                <a:pt x="2610" y="256"/>
                                <a:pt x="2610" y="291"/>
                              </a:cubicBezTo>
                              <a:cubicBezTo>
                                <a:pt x="2610" y="316"/>
                                <a:pt x="2588" y="339"/>
                                <a:pt x="2548" y="354"/>
                              </a:cubicBezTo>
                              <a:lnTo>
                                <a:pt x="2417" y="405"/>
                              </a:lnTo>
                              <a:close/>
                              <a:moveTo>
                                <a:pt x="2443" y="677"/>
                              </a:moveTo>
                              <a:cubicBezTo>
                                <a:pt x="2525" y="677"/>
                                <a:pt x="2584" y="647"/>
                                <a:pt x="2641" y="614"/>
                              </a:cubicBezTo>
                              <a:cubicBezTo>
                                <a:pt x="2610" y="552"/>
                                <a:pt x="2610" y="552"/>
                                <a:pt x="2610" y="552"/>
                              </a:cubicBezTo>
                              <a:cubicBezTo>
                                <a:pt x="2557" y="581"/>
                                <a:pt x="2505" y="602"/>
                                <a:pt x="2461" y="602"/>
                              </a:cubicBezTo>
                              <a:cubicBezTo>
                                <a:pt x="2424" y="602"/>
                                <a:pt x="2410" y="567"/>
                                <a:pt x="2410" y="497"/>
                              </a:cubicBezTo>
                              <a:cubicBezTo>
                                <a:pt x="2410" y="477"/>
                                <a:pt x="2410" y="477"/>
                                <a:pt x="2410" y="477"/>
                              </a:cubicBezTo>
                              <a:cubicBezTo>
                                <a:pt x="2557" y="424"/>
                                <a:pt x="2557" y="424"/>
                                <a:pt x="2557" y="424"/>
                              </a:cubicBezTo>
                              <a:cubicBezTo>
                                <a:pt x="2626" y="400"/>
                                <a:pt x="2694" y="363"/>
                                <a:pt x="2694" y="287"/>
                              </a:cubicBezTo>
                              <a:cubicBezTo>
                                <a:pt x="2694" y="226"/>
                                <a:pt x="2655" y="171"/>
                                <a:pt x="2561" y="171"/>
                              </a:cubicBezTo>
                              <a:cubicBezTo>
                                <a:pt x="2401" y="171"/>
                                <a:pt x="2320" y="327"/>
                                <a:pt x="2320" y="495"/>
                              </a:cubicBezTo>
                              <a:cubicBezTo>
                                <a:pt x="2320" y="586"/>
                                <a:pt x="2344" y="677"/>
                                <a:pt x="2443" y="677"/>
                              </a:cubicBezTo>
                              <a:close/>
                              <a:moveTo>
                                <a:pt x="2121" y="677"/>
                              </a:moveTo>
                              <a:cubicBezTo>
                                <a:pt x="2180" y="677"/>
                                <a:pt x="2238" y="654"/>
                                <a:pt x="2262" y="642"/>
                              </a:cubicBezTo>
                              <a:cubicBezTo>
                                <a:pt x="2245" y="575"/>
                                <a:pt x="2245" y="575"/>
                                <a:pt x="2245" y="575"/>
                              </a:cubicBezTo>
                              <a:cubicBezTo>
                                <a:pt x="2215" y="586"/>
                                <a:pt x="2166" y="600"/>
                                <a:pt x="2139" y="600"/>
                              </a:cubicBezTo>
                              <a:cubicBezTo>
                                <a:pt x="2116" y="600"/>
                                <a:pt x="2108" y="593"/>
                                <a:pt x="2108" y="567"/>
                              </a:cubicBezTo>
                              <a:cubicBezTo>
                                <a:pt x="2108" y="560"/>
                                <a:pt x="2109" y="552"/>
                                <a:pt x="2110" y="541"/>
                              </a:cubicBezTo>
                              <a:cubicBezTo>
                                <a:pt x="2140" y="253"/>
                                <a:pt x="2140" y="253"/>
                                <a:pt x="2140" y="253"/>
                              </a:cubicBezTo>
                              <a:cubicBezTo>
                                <a:pt x="2283" y="253"/>
                                <a:pt x="2283" y="253"/>
                                <a:pt x="2283" y="253"/>
                              </a:cubicBezTo>
                              <a:cubicBezTo>
                                <a:pt x="2290" y="184"/>
                                <a:pt x="2290" y="184"/>
                                <a:pt x="2290" y="184"/>
                              </a:cubicBezTo>
                              <a:cubicBezTo>
                                <a:pt x="2148" y="184"/>
                                <a:pt x="2148" y="184"/>
                                <a:pt x="2148" y="184"/>
                              </a:cubicBezTo>
                              <a:cubicBezTo>
                                <a:pt x="2158" y="86"/>
                                <a:pt x="2158" y="86"/>
                                <a:pt x="2158" y="86"/>
                              </a:cubicBezTo>
                              <a:cubicBezTo>
                                <a:pt x="2073" y="86"/>
                                <a:pt x="2073" y="86"/>
                                <a:pt x="2073" y="86"/>
                              </a:cubicBezTo>
                              <a:cubicBezTo>
                                <a:pt x="2063" y="184"/>
                                <a:pt x="2063" y="184"/>
                                <a:pt x="2063" y="184"/>
                              </a:cubicBezTo>
                              <a:cubicBezTo>
                                <a:pt x="1991" y="184"/>
                                <a:pt x="1991" y="184"/>
                                <a:pt x="1991" y="184"/>
                              </a:cubicBezTo>
                              <a:cubicBezTo>
                                <a:pt x="1983" y="253"/>
                                <a:pt x="1983" y="253"/>
                                <a:pt x="1983" y="253"/>
                              </a:cubicBezTo>
                              <a:cubicBezTo>
                                <a:pt x="2054" y="253"/>
                                <a:pt x="2054" y="253"/>
                                <a:pt x="2054" y="253"/>
                              </a:cubicBezTo>
                              <a:cubicBezTo>
                                <a:pt x="2023" y="538"/>
                                <a:pt x="2023" y="538"/>
                                <a:pt x="2023" y="538"/>
                              </a:cubicBezTo>
                              <a:cubicBezTo>
                                <a:pt x="2021" y="552"/>
                                <a:pt x="2020" y="566"/>
                                <a:pt x="2020" y="577"/>
                              </a:cubicBezTo>
                              <a:cubicBezTo>
                                <a:pt x="2020" y="666"/>
                                <a:pt x="2066" y="677"/>
                                <a:pt x="2121" y="677"/>
                              </a:cubicBezTo>
                              <a:close/>
                              <a:moveTo>
                                <a:pt x="1683" y="405"/>
                              </a:moveTo>
                              <a:cubicBezTo>
                                <a:pt x="1699" y="320"/>
                                <a:pt x="1739" y="242"/>
                                <a:pt x="1824" y="242"/>
                              </a:cubicBezTo>
                              <a:cubicBezTo>
                                <a:pt x="1849" y="242"/>
                                <a:pt x="1875" y="256"/>
                                <a:pt x="1875" y="291"/>
                              </a:cubicBezTo>
                              <a:cubicBezTo>
                                <a:pt x="1875" y="316"/>
                                <a:pt x="1853" y="339"/>
                                <a:pt x="1813" y="354"/>
                              </a:cubicBezTo>
                              <a:lnTo>
                                <a:pt x="1683" y="405"/>
                              </a:lnTo>
                              <a:close/>
                              <a:moveTo>
                                <a:pt x="1708" y="677"/>
                              </a:moveTo>
                              <a:cubicBezTo>
                                <a:pt x="1790" y="677"/>
                                <a:pt x="1849" y="647"/>
                                <a:pt x="1906" y="614"/>
                              </a:cubicBezTo>
                              <a:cubicBezTo>
                                <a:pt x="1875" y="552"/>
                                <a:pt x="1875" y="552"/>
                                <a:pt x="1875" y="552"/>
                              </a:cubicBezTo>
                              <a:cubicBezTo>
                                <a:pt x="1822" y="581"/>
                                <a:pt x="1770" y="602"/>
                                <a:pt x="1726" y="602"/>
                              </a:cubicBezTo>
                              <a:cubicBezTo>
                                <a:pt x="1689" y="602"/>
                                <a:pt x="1675" y="567"/>
                                <a:pt x="1675" y="497"/>
                              </a:cubicBezTo>
                              <a:cubicBezTo>
                                <a:pt x="1675" y="477"/>
                                <a:pt x="1675" y="477"/>
                                <a:pt x="1675" y="477"/>
                              </a:cubicBezTo>
                              <a:cubicBezTo>
                                <a:pt x="1822" y="424"/>
                                <a:pt x="1822" y="424"/>
                                <a:pt x="1822" y="424"/>
                              </a:cubicBezTo>
                              <a:cubicBezTo>
                                <a:pt x="1891" y="400"/>
                                <a:pt x="1959" y="363"/>
                                <a:pt x="1959" y="287"/>
                              </a:cubicBezTo>
                              <a:cubicBezTo>
                                <a:pt x="1959" y="226"/>
                                <a:pt x="1920" y="171"/>
                                <a:pt x="1827" y="171"/>
                              </a:cubicBezTo>
                              <a:cubicBezTo>
                                <a:pt x="1666" y="171"/>
                                <a:pt x="1586" y="327"/>
                                <a:pt x="1586" y="495"/>
                              </a:cubicBezTo>
                              <a:cubicBezTo>
                                <a:pt x="1586" y="586"/>
                                <a:pt x="1609" y="677"/>
                                <a:pt x="1708" y="677"/>
                              </a:cubicBezTo>
                              <a:close/>
                              <a:moveTo>
                                <a:pt x="1278" y="604"/>
                              </a:moveTo>
                              <a:cubicBezTo>
                                <a:pt x="1257" y="604"/>
                                <a:pt x="1247" y="601"/>
                                <a:pt x="1227" y="597"/>
                              </a:cubicBezTo>
                              <a:cubicBezTo>
                                <a:pt x="1257" y="311"/>
                                <a:pt x="1257" y="311"/>
                                <a:pt x="1257" y="311"/>
                              </a:cubicBezTo>
                              <a:cubicBezTo>
                                <a:pt x="1294" y="288"/>
                                <a:pt x="1355" y="253"/>
                                <a:pt x="1396" y="253"/>
                              </a:cubicBezTo>
                              <a:cubicBezTo>
                                <a:pt x="1426" y="253"/>
                                <a:pt x="1447" y="268"/>
                                <a:pt x="1447" y="326"/>
                              </a:cubicBezTo>
                              <a:cubicBezTo>
                                <a:pt x="1447" y="426"/>
                                <a:pt x="1407" y="604"/>
                                <a:pt x="1278" y="604"/>
                              </a:cubicBezTo>
                              <a:close/>
                              <a:moveTo>
                                <a:pt x="1272" y="674"/>
                              </a:moveTo>
                              <a:cubicBezTo>
                                <a:pt x="1460" y="674"/>
                                <a:pt x="1534" y="477"/>
                                <a:pt x="1534" y="325"/>
                              </a:cubicBezTo>
                              <a:cubicBezTo>
                                <a:pt x="1534" y="229"/>
                                <a:pt x="1497" y="180"/>
                                <a:pt x="1419" y="180"/>
                              </a:cubicBezTo>
                              <a:cubicBezTo>
                                <a:pt x="1362" y="180"/>
                                <a:pt x="1304" y="214"/>
                                <a:pt x="1266" y="241"/>
                              </a:cubicBezTo>
                              <a:cubicBezTo>
                                <a:pt x="1290" y="0"/>
                                <a:pt x="1290" y="0"/>
                                <a:pt x="1290" y="0"/>
                              </a:cubicBezTo>
                              <a:cubicBezTo>
                                <a:pt x="1204" y="0"/>
                                <a:pt x="1204" y="0"/>
                                <a:pt x="1204" y="0"/>
                              </a:cubicBezTo>
                              <a:cubicBezTo>
                                <a:pt x="1137" y="653"/>
                                <a:pt x="1137" y="653"/>
                                <a:pt x="1137" y="653"/>
                              </a:cubicBezTo>
                              <a:cubicBezTo>
                                <a:pt x="1174" y="664"/>
                                <a:pt x="1219" y="674"/>
                                <a:pt x="1272" y="674"/>
                              </a:cubicBezTo>
                              <a:close/>
                              <a:moveTo>
                                <a:pt x="823" y="666"/>
                              </a:moveTo>
                              <a:cubicBezTo>
                                <a:pt x="910" y="666"/>
                                <a:pt x="910" y="666"/>
                                <a:pt x="910" y="666"/>
                              </a:cubicBezTo>
                              <a:cubicBezTo>
                                <a:pt x="946" y="335"/>
                                <a:pt x="946" y="335"/>
                                <a:pt x="946" y="335"/>
                              </a:cubicBezTo>
                              <a:cubicBezTo>
                                <a:pt x="979" y="309"/>
                                <a:pt x="1040" y="258"/>
                                <a:pt x="1080" y="258"/>
                              </a:cubicBezTo>
                              <a:cubicBezTo>
                                <a:pt x="1093" y="258"/>
                                <a:pt x="1099" y="258"/>
                                <a:pt x="1110" y="260"/>
                              </a:cubicBezTo>
                              <a:cubicBezTo>
                                <a:pt x="1126" y="177"/>
                                <a:pt x="1126" y="177"/>
                                <a:pt x="1126" y="177"/>
                              </a:cubicBezTo>
                              <a:cubicBezTo>
                                <a:pt x="1115" y="176"/>
                                <a:pt x="1111" y="176"/>
                                <a:pt x="1100" y="176"/>
                              </a:cubicBezTo>
                              <a:cubicBezTo>
                                <a:pt x="1042" y="176"/>
                                <a:pt x="984" y="229"/>
                                <a:pt x="953" y="256"/>
                              </a:cubicBezTo>
                              <a:cubicBezTo>
                                <a:pt x="960" y="184"/>
                                <a:pt x="960" y="184"/>
                                <a:pt x="960" y="184"/>
                              </a:cubicBezTo>
                              <a:cubicBezTo>
                                <a:pt x="874" y="184"/>
                                <a:pt x="874" y="184"/>
                                <a:pt x="874" y="184"/>
                              </a:cubicBezTo>
                              <a:lnTo>
                                <a:pt x="823" y="666"/>
                              </a:lnTo>
                              <a:close/>
                              <a:moveTo>
                                <a:pt x="508" y="405"/>
                              </a:moveTo>
                              <a:cubicBezTo>
                                <a:pt x="524" y="320"/>
                                <a:pt x="565" y="242"/>
                                <a:pt x="650" y="242"/>
                              </a:cubicBezTo>
                              <a:cubicBezTo>
                                <a:pt x="675" y="242"/>
                                <a:pt x="701" y="256"/>
                                <a:pt x="701" y="291"/>
                              </a:cubicBezTo>
                              <a:cubicBezTo>
                                <a:pt x="701" y="316"/>
                                <a:pt x="679" y="339"/>
                                <a:pt x="639" y="354"/>
                              </a:cubicBezTo>
                              <a:lnTo>
                                <a:pt x="508" y="405"/>
                              </a:lnTo>
                              <a:close/>
                              <a:moveTo>
                                <a:pt x="534" y="677"/>
                              </a:moveTo>
                              <a:cubicBezTo>
                                <a:pt x="616" y="677"/>
                                <a:pt x="675" y="647"/>
                                <a:pt x="732" y="614"/>
                              </a:cubicBezTo>
                              <a:cubicBezTo>
                                <a:pt x="701" y="552"/>
                                <a:pt x="701" y="552"/>
                                <a:pt x="701" y="552"/>
                              </a:cubicBezTo>
                              <a:cubicBezTo>
                                <a:pt x="648" y="581"/>
                                <a:pt x="596" y="602"/>
                                <a:pt x="552" y="602"/>
                              </a:cubicBezTo>
                              <a:cubicBezTo>
                                <a:pt x="515" y="602"/>
                                <a:pt x="500" y="567"/>
                                <a:pt x="500" y="497"/>
                              </a:cubicBezTo>
                              <a:cubicBezTo>
                                <a:pt x="500" y="477"/>
                                <a:pt x="500" y="477"/>
                                <a:pt x="500" y="477"/>
                              </a:cubicBezTo>
                              <a:cubicBezTo>
                                <a:pt x="648" y="424"/>
                                <a:pt x="648" y="424"/>
                                <a:pt x="648" y="424"/>
                              </a:cubicBezTo>
                              <a:cubicBezTo>
                                <a:pt x="717" y="400"/>
                                <a:pt x="785" y="363"/>
                                <a:pt x="785" y="287"/>
                              </a:cubicBezTo>
                              <a:cubicBezTo>
                                <a:pt x="785" y="226"/>
                                <a:pt x="746" y="171"/>
                                <a:pt x="652" y="171"/>
                              </a:cubicBezTo>
                              <a:cubicBezTo>
                                <a:pt x="492" y="171"/>
                                <a:pt x="411" y="327"/>
                                <a:pt x="411" y="495"/>
                              </a:cubicBezTo>
                              <a:cubicBezTo>
                                <a:pt x="411" y="586"/>
                                <a:pt x="435" y="677"/>
                                <a:pt x="534" y="677"/>
                              </a:cubicBezTo>
                              <a:close/>
                              <a:moveTo>
                                <a:pt x="79" y="666"/>
                              </a:moveTo>
                              <a:cubicBezTo>
                                <a:pt x="200" y="666"/>
                                <a:pt x="200" y="666"/>
                                <a:pt x="200" y="666"/>
                              </a:cubicBezTo>
                              <a:cubicBezTo>
                                <a:pt x="350" y="361"/>
                                <a:pt x="350" y="361"/>
                                <a:pt x="350" y="361"/>
                              </a:cubicBezTo>
                              <a:cubicBezTo>
                                <a:pt x="373" y="314"/>
                                <a:pt x="393" y="255"/>
                                <a:pt x="393" y="207"/>
                              </a:cubicBezTo>
                              <a:cubicBezTo>
                                <a:pt x="393" y="199"/>
                                <a:pt x="393" y="191"/>
                                <a:pt x="391" y="184"/>
                              </a:cubicBezTo>
                              <a:cubicBezTo>
                                <a:pt x="301" y="184"/>
                                <a:pt x="301" y="184"/>
                                <a:pt x="301" y="184"/>
                              </a:cubicBezTo>
                              <a:cubicBezTo>
                                <a:pt x="302" y="191"/>
                                <a:pt x="303" y="199"/>
                                <a:pt x="303" y="207"/>
                              </a:cubicBezTo>
                              <a:cubicBezTo>
                                <a:pt x="303" y="245"/>
                                <a:pt x="287" y="303"/>
                                <a:pt x="266" y="349"/>
                              </a:cubicBezTo>
                              <a:cubicBezTo>
                                <a:pt x="147" y="595"/>
                                <a:pt x="147" y="595"/>
                                <a:pt x="147" y="595"/>
                              </a:cubicBezTo>
                              <a:cubicBezTo>
                                <a:pt x="93" y="184"/>
                                <a:pt x="93" y="184"/>
                                <a:pt x="93" y="184"/>
                              </a:cubicBezTo>
                              <a:cubicBezTo>
                                <a:pt x="0" y="184"/>
                                <a:pt x="0" y="184"/>
                                <a:pt x="0" y="184"/>
                              </a:cubicBezTo>
                              <a:lnTo>
                                <a:pt x="79" y="666"/>
                              </a:lnTo>
                              <a:close/>
                            </a:path>
                          </a:pathLst>
                        </a:custGeom>
                        <a:solidFill>
                          <a:srgbClr val="70605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noEditPoints="1"/>
                      </wps:cNvSpPr>
                      <wps:spPr bwMode="auto">
                        <a:xfrm>
                          <a:off x="1314402" y="0"/>
                          <a:ext cx="4069805" cy="2851804"/>
                        </a:xfrm>
                        <a:custGeom>
                          <a:avLst/>
                          <a:gdLst>
                            <a:gd name="T0" fmla="*/ 4067493 w 12818"/>
                            <a:gd name="T1" fmla="*/ 227864 h 8986"/>
                            <a:gd name="T2" fmla="*/ 2642235 w 12818"/>
                            <a:gd name="T3" fmla="*/ 0 h 8986"/>
                            <a:gd name="T4" fmla="*/ 1905 w 12818"/>
                            <a:gd name="T5" fmla="*/ 414153 h 8986"/>
                            <a:gd name="T6" fmla="*/ 0 w 12818"/>
                            <a:gd name="T7" fmla="*/ 418913 h 8986"/>
                            <a:gd name="T8" fmla="*/ 164148 w 12818"/>
                            <a:gd name="T9" fmla="*/ 2253881 h 8986"/>
                            <a:gd name="T10" fmla="*/ 301943 w 12818"/>
                            <a:gd name="T11" fmla="*/ 789906 h 8986"/>
                            <a:gd name="T12" fmla="*/ 1081723 w 12818"/>
                            <a:gd name="T13" fmla="*/ 1430970 h 8986"/>
                            <a:gd name="T14" fmla="*/ 830898 w 12818"/>
                            <a:gd name="T15" fmla="*/ 1634397 h 8986"/>
                            <a:gd name="T16" fmla="*/ 808355 w 12818"/>
                            <a:gd name="T17" fmla="*/ 2083460 h 8986"/>
                            <a:gd name="T18" fmla="*/ 876618 w 12818"/>
                            <a:gd name="T19" fmla="*/ 2217702 h 8986"/>
                            <a:gd name="T20" fmla="*/ 1079183 w 12818"/>
                            <a:gd name="T21" fmla="*/ 2443662 h 8986"/>
                            <a:gd name="T22" fmla="*/ 1235393 w 12818"/>
                            <a:gd name="T23" fmla="*/ 2851468 h 8986"/>
                            <a:gd name="T24" fmla="*/ 1392873 w 12818"/>
                            <a:gd name="T25" fmla="*/ 2779745 h 8986"/>
                            <a:gd name="T26" fmla="*/ 1395095 w 12818"/>
                            <a:gd name="T27" fmla="*/ 2768320 h 8986"/>
                            <a:gd name="T28" fmla="*/ 1332548 w 12818"/>
                            <a:gd name="T29" fmla="*/ 2166290 h 8986"/>
                            <a:gd name="T30" fmla="*/ 1442720 w 12818"/>
                            <a:gd name="T31" fmla="*/ 1611230 h 8986"/>
                            <a:gd name="T32" fmla="*/ 1392238 w 12818"/>
                            <a:gd name="T33" fmla="*/ 1098696 h 8986"/>
                            <a:gd name="T34" fmla="*/ 2752090 w 12818"/>
                            <a:gd name="T35" fmla="*/ 1469688 h 8986"/>
                            <a:gd name="T36" fmla="*/ 2757805 w 12818"/>
                            <a:gd name="T37" fmla="*/ 1470005 h 8986"/>
                            <a:gd name="T38" fmla="*/ 3814763 w 12818"/>
                            <a:gd name="T39" fmla="*/ 1772131 h 8986"/>
                            <a:gd name="T40" fmla="*/ 3924300 w 12818"/>
                            <a:gd name="T41" fmla="*/ 1824812 h 8986"/>
                            <a:gd name="T42" fmla="*/ 4069715 w 12818"/>
                            <a:gd name="T43" fmla="*/ 232941 h 8986"/>
                            <a:gd name="T44" fmla="*/ 36195 w 12818"/>
                            <a:gd name="T45" fmla="*/ 421135 h 8986"/>
                            <a:gd name="T46" fmla="*/ 315595 w 12818"/>
                            <a:gd name="T47" fmla="*/ 2200882 h 8986"/>
                            <a:gd name="T48" fmla="*/ 293688 w 12818"/>
                            <a:gd name="T49" fmla="*/ 772451 h 8986"/>
                            <a:gd name="T50" fmla="*/ 36513 w 12818"/>
                            <a:gd name="T51" fmla="*/ 2195805 h 8986"/>
                            <a:gd name="T52" fmla="*/ 1228408 w 12818"/>
                            <a:gd name="T53" fmla="*/ 1186921 h 8986"/>
                            <a:gd name="T54" fmla="*/ 1064895 w 12818"/>
                            <a:gd name="T55" fmla="*/ 1647091 h 8986"/>
                            <a:gd name="T56" fmla="*/ 960755 w 12818"/>
                            <a:gd name="T57" fmla="*/ 1466514 h 8986"/>
                            <a:gd name="T58" fmla="*/ 1062673 w 12818"/>
                            <a:gd name="T59" fmla="*/ 1616942 h 8986"/>
                            <a:gd name="T60" fmla="*/ 1115695 w 12818"/>
                            <a:gd name="T61" fmla="*/ 1779747 h 8986"/>
                            <a:gd name="T62" fmla="*/ 1139508 w 12818"/>
                            <a:gd name="T63" fmla="*/ 1957151 h 8986"/>
                            <a:gd name="T64" fmla="*/ 923290 w 12818"/>
                            <a:gd name="T65" fmla="*/ 1544267 h 8986"/>
                            <a:gd name="T66" fmla="*/ 842645 w 12818"/>
                            <a:gd name="T67" fmla="*/ 1640744 h 8986"/>
                            <a:gd name="T68" fmla="*/ 1000125 w 12818"/>
                            <a:gd name="T69" fmla="*/ 2008246 h 8986"/>
                            <a:gd name="T70" fmla="*/ 875348 w 12818"/>
                            <a:gd name="T71" fmla="*/ 1864165 h 8986"/>
                            <a:gd name="T72" fmla="*/ 1238885 w 12818"/>
                            <a:gd name="T73" fmla="*/ 2544582 h 8986"/>
                            <a:gd name="T74" fmla="*/ 1086485 w 12818"/>
                            <a:gd name="T75" fmla="*/ 2291964 h 8986"/>
                            <a:gd name="T76" fmla="*/ 1362393 w 12818"/>
                            <a:gd name="T77" fmla="*/ 2455721 h 8986"/>
                            <a:gd name="T78" fmla="*/ 1257935 w 12818"/>
                            <a:gd name="T79" fmla="*/ 2827983 h 8986"/>
                            <a:gd name="T80" fmla="*/ 1232218 w 12818"/>
                            <a:gd name="T81" fmla="*/ 2228175 h 8986"/>
                            <a:gd name="T82" fmla="*/ 1504633 w 12818"/>
                            <a:gd name="T83" fmla="*/ 1868925 h 8986"/>
                            <a:gd name="T84" fmla="*/ 845185 w 12818"/>
                            <a:gd name="T85" fmla="*/ 2134237 h 8986"/>
                            <a:gd name="T86" fmla="*/ 1455420 w 12818"/>
                            <a:gd name="T87" fmla="*/ 1692474 h 8986"/>
                            <a:gd name="T88" fmla="*/ 1441768 w 12818"/>
                            <a:gd name="T89" fmla="*/ 1692474 h 8986"/>
                            <a:gd name="T90" fmla="*/ 1432243 w 12818"/>
                            <a:gd name="T91" fmla="*/ 1776256 h 8986"/>
                            <a:gd name="T92" fmla="*/ 825818 w 12818"/>
                            <a:gd name="T93" fmla="*/ 2099962 h 8986"/>
                            <a:gd name="T94" fmla="*/ 941705 w 12818"/>
                            <a:gd name="T95" fmla="*/ 2006024 h 8986"/>
                            <a:gd name="T96" fmla="*/ 1364615 w 12818"/>
                            <a:gd name="T97" fmla="*/ 1531256 h 8986"/>
                            <a:gd name="T98" fmla="*/ 2749550 w 12818"/>
                            <a:gd name="T99" fmla="*/ 783559 h 8986"/>
                            <a:gd name="T100" fmla="*/ 2761933 w 12818"/>
                            <a:gd name="T101" fmla="*/ 1453820 h 8986"/>
                            <a:gd name="T102" fmla="*/ 3858895 w 12818"/>
                            <a:gd name="T103" fmla="*/ 521420 h 8986"/>
                            <a:gd name="T104" fmla="*/ 4030028 w 12818"/>
                            <a:gd name="T105" fmla="*/ 1770861 h 8986"/>
                            <a:gd name="T106" fmla="*/ 3960813 w 12818"/>
                            <a:gd name="T107" fmla="*/ 490319 h 8986"/>
                            <a:gd name="T108" fmla="*/ 3956685 w 12818"/>
                            <a:gd name="T109" fmla="*/ 485876 h 8986"/>
                            <a:gd name="T110" fmla="*/ 3854768 w 12818"/>
                            <a:gd name="T111" fmla="*/ 508726 h 8986"/>
                            <a:gd name="T112" fmla="*/ 1379538 w 12818"/>
                            <a:gd name="T113" fmla="*/ 1087588 h 8986"/>
                            <a:gd name="T114" fmla="*/ 1210945 w 12818"/>
                            <a:gd name="T115" fmla="*/ 1903517 h 8986"/>
                            <a:gd name="T116" fmla="*/ 1242060 w 12818"/>
                            <a:gd name="T117" fmla="*/ 1186921 h 898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2818" h="8986">
                              <a:moveTo>
                                <a:pt x="12818" y="734"/>
                              </a:moveTo>
                              <a:cubicBezTo>
                                <a:pt x="12818" y="731"/>
                                <a:pt x="12818" y="729"/>
                                <a:pt x="12817" y="726"/>
                              </a:cubicBezTo>
                              <a:cubicBezTo>
                                <a:pt x="12817" y="726"/>
                                <a:pt x="12816" y="725"/>
                                <a:pt x="12816" y="725"/>
                              </a:cubicBezTo>
                              <a:cubicBezTo>
                                <a:pt x="12815" y="723"/>
                                <a:pt x="12814" y="721"/>
                                <a:pt x="12813" y="720"/>
                              </a:cubicBezTo>
                              <a:cubicBezTo>
                                <a:pt x="12812" y="719"/>
                                <a:pt x="12811" y="719"/>
                                <a:pt x="12811" y="718"/>
                              </a:cubicBezTo>
                              <a:cubicBezTo>
                                <a:pt x="12809" y="717"/>
                                <a:pt x="12808" y="716"/>
                                <a:pt x="12807" y="715"/>
                              </a:cubicBezTo>
                              <a:cubicBezTo>
                                <a:pt x="12806" y="715"/>
                                <a:pt x="12805" y="715"/>
                                <a:pt x="12804" y="714"/>
                              </a:cubicBezTo>
                              <a:cubicBezTo>
                                <a:pt x="12802" y="714"/>
                                <a:pt x="12802" y="713"/>
                                <a:pt x="12800" y="713"/>
                              </a:cubicBezTo>
                              <a:cubicBezTo>
                                <a:pt x="8328" y="0"/>
                                <a:pt x="8328" y="0"/>
                                <a:pt x="8328" y="0"/>
                              </a:cubicBezTo>
                              <a:cubicBezTo>
                                <a:pt x="8322" y="0"/>
                                <a:pt x="8322" y="0"/>
                                <a:pt x="8322" y="0"/>
                              </a:cubicBezTo>
                              <a:cubicBezTo>
                                <a:pt x="18" y="1299"/>
                                <a:pt x="18" y="1299"/>
                                <a:pt x="18" y="1299"/>
                              </a:cubicBezTo>
                              <a:cubicBezTo>
                                <a:pt x="17" y="1299"/>
                                <a:pt x="16" y="1300"/>
                                <a:pt x="15" y="1300"/>
                              </a:cubicBezTo>
                              <a:cubicBezTo>
                                <a:pt x="14" y="1300"/>
                                <a:pt x="13" y="1301"/>
                                <a:pt x="12" y="1301"/>
                              </a:cubicBezTo>
                              <a:cubicBezTo>
                                <a:pt x="10" y="1302"/>
                                <a:pt x="9" y="1303"/>
                                <a:pt x="7" y="1304"/>
                              </a:cubicBezTo>
                              <a:cubicBezTo>
                                <a:pt x="7" y="1305"/>
                                <a:pt x="6" y="1305"/>
                                <a:pt x="6" y="1305"/>
                              </a:cubicBezTo>
                              <a:cubicBezTo>
                                <a:pt x="4" y="1307"/>
                                <a:pt x="3" y="1309"/>
                                <a:pt x="2" y="1312"/>
                              </a:cubicBezTo>
                              <a:cubicBezTo>
                                <a:pt x="2" y="1312"/>
                                <a:pt x="2" y="1313"/>
                                <a:pt x="1" y="1313"/>
                              </a:cubicBezTo>
                              <a:cubicBezTo>
                                <a:pt x="1" y="1315"/>
                                <a:pt x="0" y="1317"/>
                                <a:pt x="0" y="1318"/>
                              </a:cubicBezTo>
                              <a:cubicBezTo>
                                <a:pt x="0" y="1319"/>
                                <a:pt x="0" y="1319"/>
                                <a:pt x="0" y="1319"/>
                              </a:cubicBezTo>
                              <a:cubicBezTo>
                                <a:pt x="0" y="1320"/>
                                <a:pt x="0" y="1320"/>
                                <a:pt x="0" y="1320"/>
                              </a:cubicBezTo>
                              <a:cubicBezTo>
                                <a:pt x="73" y="6935"/>
                                <a:pt x="73" y="6935"/>
                                <a:pt x="73" y="6935"/>
                              </a:cubicBezTo>
                              <a:cubicBezTo>
                                <a:pt x="73" y="6944"/>
                                <a:pt x="79" y="6951"/>
                                <a:pt x="87" y="6954"/>
                              </a:cubicBezTo>
                              <a:cubicBezTo>
                                <a:pt x="510" y="7101"/>
                                <a:pt x="510" y="7101"/>
                                <a:pt x="510" y="7101"/>
                              </a:cubicBezTo>
                              <a:cubicBezTo>
                                <a:pt x="510" y="7101"/>
                                <a:pt x="511" y="7101"/>
                                <a:pt x="511" y="7101"/>
                              </a:cubicBezTo>
                              <a:cubicBezTo>
                                <a:pt x="513" y="7101"/>
                                <a:pt x="515" y="7102"/>
                                <a:pt x="517" y="7102"/>
                              </a:cubicBezTo>
                              <a:cubicBezTo>
                                <a:pt x="518" y="7102"/>
                                <a:pt x="519" y="7101"/>
                                <a:pt x="521" y="7101"/>
                              </a:cubicBezTo>
                              <a:cubicBezTo>
                                <a:pt x="521" y="7101"/>
                                <a:pt x="522" y="7101"/>
                                <a:pt x="522" y="7101"/>
                              </a:cubicBezTo>
                              <a:cubicBezTo>
                                <a:pt x="1020" y="6972"/>
                                <a:pt x="1020" y="6972"/>
                                <a:pt x="1020" y="6972"/>
                              </a:cubicBezTo>
                              <a:cubicBezTo>
                                <a:pt x="1030" y="6969"/>
                                <a:pt x="1036" y="6961"/>
                                <a:pt x="1036" y="6951"/>
                              </a:cubicBezTo>
                              <a:cubicBezTo>
                                <a:pt x="951" y="2489"/>
                                <a:pt x="951" y="2489"/>
                                <a:pt x="951" y="2489"/>
                              </a:cubicBezTo>
                              <a:cubicBezTo>
                                <a:pt x="954" y="2489"/>
                                <a:pt x="957" y="2489"/>
                                <a:pt x="960" y="2489"/>
                              </a:cubicBezTo>
                              <a:cubicBezTo>
                                <a:pt x="3297" y="3354"/>
                                <a:pt x="3297" y="3354"/>
                                <a:pt x="3297" y="3354"/>
                              </a:cubicBezTo>
                              <a:cubicBezTo>
                                <a:pt x="3300" y="3372"/>
                                <a:pt x="3305" y="3407"/>
                                <a:pt x="3313" y="3458"/>
                              </a:cubicBezTo>
                              <a:cubicBezTo>
                                <a:pt x="3323" y="3531"/>
                                <a:pt x="3338" y="3635"/>
                                <a:pt x="3352" y="3755"/>
                              </a:cubicBezTo>
                              <a:cubicBezTo>
                                <a:pt x="3377" y="3975"/>
                                <a:pt x="3403" y="4252"/>
                                <a:pt x="3407" y="4509"/>
                              </a:cubicBezTo>
                              <a:cubicBezTo>
                                <a:pt x="3381" y="4502"/>
                                <a:pt x="3346" y="4496"/>
                                <a:pt x="3302" y="4496"/>
                              </a:cubicBezTo>
                              <a:cubicBezTo>
                                <a:pt x="3224" y="4496"/>
                                <a:pt x="3121" y="4516"/>
                                <a:pt x="3004" y="4585"/>
                              </a:cubicBezTo>
                              <a:cubicBezTo>
                                <a:pt x="2976" y="4602"/>
                                <a:pt x="2952" y="4623"/>
                                <a:pt x="2933" y="4647"/>
                              </a:cubicBezTo>
                              <a:cubicBezTo>
                                <a:pt x="2929" y="4648"/>
                                <a:pt x="2926" y="4650"/>
                                <a:pt x="2923" y="4653"/>
                              </a:cubicBezTo>
                              <a:cubicBezTo>
                                <a:pt x="2922" y="4654"/>
                                <a:pt x="2806" y="4795"/>
                                <a:pt x="2617" y="5150"/>
                              </a:cubicBezTo>
                              <a:cubicBezTo>
                                <a:pt x="2557" y="5262"/>
                                <a:pt x="2533" y="5355"/>
                                <a:pt x="2533" y="5437"/>
                              </a:cubicBezTo>
                              <a:cubicBezTo>
                                <a:pt x="2533" y="5527"/>
                                <a:pt x="2562" y="5603"/>
                                <a:pt x="2600" y="5675"/>
                              </a:cubicBezTo>
                              <a:cubicBezTo>
                                <a:pt x="2637" y="5746"/>
                                <a:pt x="2683" y="5814"/>
                                <a:pt x="2719" y="5892"/>
                              </a:cubicBezTo>
                              <a:cubicBezTo>
                                <a:pt x="2745" y="5948"/>
                                <a:pt x="2773" y="6002"/>
                                <a:pt x="2800" y="6052"/>
                              </a:cubicBezTo>
                              <a:cubicBezTo>
                                <a:pt x="2590" y="6331"/>
                                <a:pt x="2546" y="6483"/>
                                <a:pt x="2546" y="6565"/>
                              </a:cubicBezTo>
                              <a:cubicBezTo>
                                <a:pt x="2546" y="6581"/>
                                <a:pt x="2548" y="6594"/>
                                <a:pt x="2550" y="6605"/>
                              </a:cubicBezTo>
                              <a:cubicBezTo>
                                <a:pt x="2550" y="6609"/>
                                <a:pt x="2550" y="6613"/>
                                <a:pt x="2552" y="6617"/>
                              </a:cubicBezTo>
                              <a:cubicBezTo>
                                <a:pt x="2556" y="6623"/>
                                <a:pt x="2556" y="6623"/>
                                <a:pt x="2556" y="6623"/>
                              </a:cubicBezTo>
                              <a:cubicBezTo>
                                <a:pt x="2559" y="6632"/>
                                <a:pt x="2563" y="6638"/>
                                <a:pt x="2566" y="6642"/>
                              </a:cubicBezTo>
                              <a:cubicBezTo>
                                <a:pt x="2761" y="6988"/>
                                <a:pt x="2761" y="6988"/>
                                <a:pt x="2761" y="6988"/>
                              </a:cubicBezTo>
                              <a:cubicBezTo>
                                <a:pt x="2761" y="6988"/>
                                <a:pt x="2761" y="6988"/>
                                <a:pt x="2761" y="6988"/>
                              </a:cubicBezTo>
                              <a:cubicBezTo>
                                <a:pt x="2821" y="7108"/>
                                <a:pt x="2965" y="7226"/>
                                <a:pt x="3211" y="7226"/>
                              </a:cubicBezTo>
                              <a:cubicBezTo>
                                <a:pt x="3265" y="7226"/>
                                <a:pt x="3324" y="7220"/>
                                <a:pt x="3387" y="7208"/>
                              </a:cubicBezTo>
                              <a:cubicBezTo>
                                <a:pt x="3382" y="7212"/>
                                <a:pt x="3379" y="7219"/>
                                <a:pt x="3380" y="7226"/>
                              </a:cubicBezTo>
                              <a:cubicBezTo>
                                <a:pt x="3393" y="7386"/>
                                <a:pt x="3399" y="7546"/>
                                <a:pt x="3399" y="7700"/>
                              </a:cubicBezTo>
                              <a:cubicBezTo>
                                <a:pt x="3399" y="8223"/>
                                <a:pt x="3335" y="8665"/>
                                <a:pt x="3319" y="8767"/>
                              </a:cubicBezTo>
                              <a:cubicBezTo>
                                <a:pt x="3317" y="8782"/>
                                <a:pt x="3315" y="8789"/>
                                <a:pt x="3315" y="8789"/>
                              </a:cubicBezTo>
                              <a:cubicBezTo>
                                <a:pt x="3313" y="8800"/>
                                <a:pt x="3320" y="8810"/>
                                <a:pt x="3330" y="8813"/>
                              </a:cubicBezTo>
                              <a:cubicBezTo>
                                <a:pt x="3889" y="8985"/>
                                <a:pt x="3889" y="8985"/>
                                <a:pt x="3889" y="8985"/>
                              </a:cubicBezTo>
                              <a:cubicBezTo>
                                <a:pt x="3889" y="8985"/>
                                <a:pt x="3890" y="8985"/>
                                <a:pt x="3891" y="8985"/>
                              </a:cubicBezTo>
                              <a:cubicBezTo>
                                <a:pt x="3893" y="8985"/>
                                <a:pt x="3895" y="8986"/>
                                <a:pt x="3897" y="8986"/>
                              </a:cubicBezTo>
                              <a:cubicBezTo>
                                <a:pt x="3898" y="8985"/>
                                <a:pt x="3899" y="8985"/>
                                <a:pt x="3900" y="8985"/>
                              </a:cubicBezTo>
                              <a:cubicBezTo>
                                <a:pt x="3902" y="8984"/>
                                <a:pt x="3903" y="8984"/>
                                <a:pt x="3904" y="8984"/>
                              </a:cubicBezTo>
                              <a:cubicBezTo>
                                <a:pt x="3904" y="8984"/>
                                <a:pt x="4154" y="8869"/>
                                <a:pt x="4295" y="8803"/>
                              </a:cubicBezTo>
                              <a:cubicBezTo>
                                <a:pt x="4342" y="8781"/>
                                <a:pt x="4377" y="8765"/>
                                <a:pt x="4387" y="8759"/>
                              </a:cubicBezTo>
                              <a:cubicBezTo>
                                <a:pt x="4393" y="8756"/>
                                <a:pt x="4393" y="8756"/>
                                <a:pt x="4393" y="8756"/>
                              </a:cubicBezTo>
                              <a:cubicBezTo>
                                <a:pt x="4397" y="8751"/>
                                <a:pt x="4397" y="8751"/>
                                <a:pt x="4397" y="8751"/>
                              </a:cubicBezTo>
                              <a:cubicBezTo>
                                <a:pt x="4398" y="8749"/>
                                <a:pt x="4401" y="8746"/>
                                <a:pt x="4401" y="8739"/>
                              </a:cubicBezTo>
                              <a:cubicBezTo>
                                <a:pt x="4401" y="8735"/>
                                <a:pt x="4399" y="8729"/>
                                <a:pt x="4396" y="8725"/>
                              </a:cubicBezTo>
                              <a:cubicBezTo>
                                <a:pt x="4396" y="8724"/>
                                <a:pt x="4395" y="8724"/>
                                <a:pt x="4394" y="8723"/>
                              </a:cubicBezTo>
                              <a:cubicBezTo>
                                <a:pt x="4393" y="8718"/>
                                <a:pt x="4392" y="8711"/>
                                <a:pt x="4391" y="8701"/>
                              </a:cubicBezTo>
                              <a:cubicBezTo>
                                <a:pt x="4388" y="8678"/>
                                <a:pt x="4386" y="8644"/>
                                <a:pt x="4383" y="8601"/>
                              </a:cubicBezTo>
                              <a:cubicBezTo>
                                <a:pt x="4378" y="8516"/>
                                <a:pt x="4372" y="8395"/>
                                <a:pt x="4365" y="8255"/>
                              </a:cubicBezTo>
                              <a:cubicBezTo>
                                <a:pt x="4351" y="7976"/>
                                <a:pt x="4331" y="7621"/>
                                <a:pt x="4294" y="7318"/>
                              </a:cubicBezTo>
                              <a:cubicBezTo>
                                <a:pt x="4270" y="7120"/>
                                <a:pt x="4239" y="6945"/>
                                <a:pt x="4197" y="6826"/>
                              </a:cubicBezTo>
                              <a:cubicBezTo>
                                <a:pt x="4640" y="6505"/>
                                <a:pt x="4782" y="6161"/>
                                <a:pt x="4781" y="5889"/>
                              </a:cubicBezTo>
                              <a:cubicBezTo>
                                <a:pt x="4781" y="5837"/>
                                <a:pt x="4776" y="5788"/>
                                <a:pt x="4767" y="5742"/>
                              </a:cubicBezTo>
                              <a:cubicBezTo>
                                <a:pt x="4767" y="5740"/>
                                <a:pt x="4767" y="5740"/>
                                <a:pt x="4767" y="5740"/>
                              </a:cubicBezTo>
                              <a:cubicBezTo>
                                <a:pt x="4553" y="5087"/>
                                <a:pt x="4553" y="5087"/>
                                <a:pt x="4553" y="5087"/>
                              </a:cubicBezTo>
                              <a:cubicBezTo>
                                <a:pt x="4551" y="5082"/>
                                <a:pt x="4548" y="5079"/>
                                <a:pt x="4544" y="5077"/>
                              </a:cubicBezTo>
                              <a:cubicBezTo>
                                <a:pt x="4517" y="4995"/>
                                <a:pt x="4479" y="4933"/>
                                <a:pt x="4440" y="4888"/>
                              </a:cubicBezTo>
                              <a:cubicBezTo>
                                <a:pt x="4384" y="4823"/>
                                <a:pt x="4329" y="4791"/>
                                <a:pt x="4305" y="4779"/>
                              </a:cubicBezTo>
                              <a:cubicBezTo>
                                <a:pt x="4373" y="4343"/>
                                <a:pt x="4386" y="3920"/>
                                <a:pt x="4386" y="3670"/>
                              </a:cubicBezTo>
                              <a:cubicBezTo>
                                <a:pt x="4386" y="3568"/>
                                <a:pt x="4384" y="3495"/>
                                <a:pt x="4383" y="3462"/>
                              </a:cubicBezTo>
                              <a:cubicBezTo>
                                <a:pt x="4385" y="3462"/>
                                <a:pt x="4385" y="3462"/>
                                <a:pt x="4385" y="3462"/>
                              </a:cubicBezTo>
                              <a:cubicBezTo>
                                <a:pt x="4389" y="3461"/>
                                <a:pt x="4389" y="3461"/>
                                <a:pt x="4389" y="3461"/>
                              </a:cubicBezTo>
                              <a:cubicBezTo>
                                <a:pt x="8335" y="2537"/>
                                <a:pt x="8335" y="2537"/>
                                <a:pt x="8335" y="2537"/>
                              </a:cubicBezTo>
                              <a:cubicBezTo>
                                <a:pt x="8348" y="4452"/>
                                <a:pt x="8348" y="4452"/>
                                <a:pt x="8348" y="4452"/>
                              </a:cubicBezTo>
                              <a:cubicBezTo>
                                <a:pt x="8349" y="4460"/>
                                <a:pt x="8353" y="4467"/>
                                <a:pt x="8360" y="4470"/>
                              </a:cubicBezTo>
                              <a:cubicBezTo>
                                <a:pt x="8668" y="4631"/>
                                <a:pt x="8668" y="4631"/>
                                <a:pt x="8668" y="4631"/>
                              </a:cubicBezTo>
                              <a:cubicBezTo>
                                <a:pt x="8668" y="4631"/>
                                <a:pt x="8668" y="4631"/>
                                <a:pt x="8669" y="4631"/>
                              </a:cubicBezTo>
                              <a:cubicBezTo>
                                <a:pt x="8671" y="4632"/>
                                <a:pt x="8673" y="4633"/>
                                <a:pt x="8675" y="4633"/>
                              </a:cubicBezTo>
                              <a:cubicBezTo>
                                <a:pt x="8676" y="4633"/>
                                <a:pt x="8676" y="4634"/>
                                <a:pt x="8677" y="4634"/>
                              </a:cubicBezTo>
                              <a:cubicBezTo>
                                <a:pt x="8677" y="4634"/>
                                <a:pt x="8678" y="4634"/>
                                <a:pt x="8678" y="4634"/>
                              </a:cubicBezTo>
                              <a:cubicBezTo>
                                <a:pt x="8681" y="4634"/>
                                <a:pt x="8683" y="4633"/>
                                <a:pt x="8686" y="4632"/>
                              </a:cubicBezTo>
                              <a:cubicBezTo>
                                <a:pt x="9031" y="4488"/>
                                <a:pt x="9031" y="4488"/>
                                <a:pt x="9031" y="4488"/>
                              </a:cubicBezTo>
                              <a:cubicBezTo>
                                <a:pt x="9039" y="4484"/>
                                <a:pt x="9044" y="4477"/>
                                <a:pt x="9044" y="4468"/>
                              </a:cubicBezTo>
                              <a:cubicBezTo>
                                <a:pt x="9045" y="2371"/>
                                <a:pt x="9045" y="2371"/>
                                <a:pt x="9045" y="2371"/>
                              </a:cubicBezTo>
                              <a:cubicBezTo>
                                <a:pt x="12111" y="1653"/>
                                <a:pt x="12111" y="1653"/>
                                <a:pt x="12111" y="1653"/>
                              </a:cubicBezTo>
                              <a:cubicBezTo>
                                <a:pt x="12015" y="5584"/>
                                <a:pt x="12015" y="5584"/>
                                <a:pt x="12015" y="5584"/>
                              </a:cubicBezTo>
                              <a:cubicBezTo>
                                <a:pt x="12015" y="5592"/>
                                <a:pt x="12020" y="5600"/>
                                <a:pt x="12028" y="5604"/>
                              </a:cubicBezTo>
                              <a:cubicBezTo>
                                <a:pt x="12348" y="5749"/>
                                <a:pt x="12348" y="5749"/>
                                <a:pt x="12348" y="5749"/>
                              </a:cubicBezTo>
                              <a:cubicBezTo>
                                <a:pt x="12348" y="5749"/>
                                <a:pt x="12348" y="5749"/>
                                <a:pt x="12348" y="5749"/>
                              </a:cubicBezTo>
                              <a:cubicBezTo>
                                <a:pt x="12351" y="5750"/>
                                <a:pt x="12354" y="5750"/>
                                <a:pt x="12357" y="5750"/>
                              </a:cubicBezTo>
                              <a:cubicBezTo>
                                <a:pt x="12358" y="5750"/>
                                <a:pt x="12359" y="5750"/>
                                <a:pt x="12360" y="5750"/>
                              </a:cubicBezTo>
                              <a:cubicBezTo>
                                <a:pt x="12361" y="5750"/>
                                <a:pt x="12363" y="5750"/>
                                <a:pt x="12364" y="5749"/>
                              </a:cubicBezTo>
                              <a:cubicBezTo>
                                <a:pt x="12721" y="5614"/>
                                <a:pt x="12721" y="5614"/>
                                <a:pt x="12721" y="5614"/>
                              </a:cubicBezTo>
                              <a:cubicBezTo>
                                <a:pt x="12729" y="5611"/>
                                <a:pt x="12734" y="5604"/>
                                <a:pt x="12735" y="5595"/>
                              </a:cubicBezTo>
                              <a:cubicBezTo>
                                <a:pt x="12818" y="734"/>
                                <a:pt x="12818" y="734"/>
                                <a:pt x="12818" y="734"/>
                              </a:cubicBezTo>
                              <a:cubicBezTo>
                                <a:pt x="12818" y="734"/>
                                <a:pt x="12818" y="734"/>
                                <a:pt x="12818" y="734"/>
                              </a:cubicBezTo>
                              <a:cubicBezTo>
                                <a:pt x="12818" y="734"/>
                                <a:pt x="12818" y="734"/>
                                <a:pt x="12818" y="734"/>
                              </a:cubicBezTo>
                              <a:close/>
                              <a:moveTo>
                                <a:pt x="8325" y="42"/>
                              </a:moveTo>
                              <a:cubicBezTo>
                                <a:pt x="12677" y="736"/>
                                <a:pt x="12677" y="736"/>
                                <a:pt x="12677" y="736"/>
                              </a:cubicBezTo>
                              <a:cubicBezTo>
                                <a:pt x="3832" y="2487"/>
                                <a:pt x="3832" y="2487"/>
                                <a:pt x="3832" y="2487"/>
                              </a:cubicBezTo>
                              <a:cubicBezTo>
                                <a:pt x="114" y="1327"/>
                                <a:pt x="114" y="1327"/>
                                <a:pt x="114" y="1327"/>
                              </a:cubicBezTo>
                              <a:lnTo>
                                <a:pt x="8325" y="42"/>
                              </a:lnTo>
                              <a:close/>
                              <a:moveTo>
                                <a:pt x="538" y="7054"/>
                              </a:moveTo>
                              <a:cubicBezTo>
                                <a:pt x="517" y="2322"/>
                                <a:pt x="517" y="2322"/>
                                <a:pt x="517" y="2322"/>
                              </a:cubicBezTo>
                              <a:cubicBezTo>
                                <a:pt x="908" y="2473"/>
                                <a:pt x="908" y="2473"/>
                                <a:pt x="908" y="2473"/>
                              </a:cubicBezTo>
                              <a:cubicBezTo>
                                <a:pt x="994" y="6935"/>
                                <a:pt x="994" y="6935"/>
                                <a:pt x="994" y="6935"/>
                              </a:cubicBezTo>
                              <a:lnTo>
                                <a:pt x="538" y="7054"/>
                              </a:lnTo>
                              <a:close/>
                              <a:moveTo>
                                <a:pt x="3337" y="3335"/>
                              </a:moveTo>
                              <a:cubicBezTo>
                                <a:pt x="3336" y="3328"/>
                                <a:pt x="3331" y="3322"/>
                                <a:pt x="3323" y="3319"/>
                              </a:cubicBezTo>
                              <a:cubicBezTo>
                                <a:pt x="936" y="2435"/>
                                <a:pt x="936" y="2435"/>
                                <a:pt x="936" y="2435"/>
                              </a:cubicBezTo>
                              <a:cubicBezTo>
                                <a:pt x="933" y="2434"/>
                                <a:pt x="929" y="2433"/>
                                <a:pt x="925" y="2434"/>
                              </a:cubicBezTo>
                              <a:cubicBezTo>
                                <a:pt x="503" y="2272"/>
                                <a:pt x="503" y="2272"/>
                                <a:pt x="503" y="2272"/>
                              </a:cubicBezTo>
                              <a:cubicBezTo>
                                <a:pt x="497" y="2269"/>
                                <a:pt x="489" y="2270"/>
                                <a:pt x="484" y="2274"/>
                              </a:cubicBezTo>
                              <a:cubicBezTo>
                                <a:pt x="478" y="2278"/>
                                <a:pt x="474" y="2284"/>
                                <a:pt x="474" y="2291"/>
                              </a:cubicBezTo>
                              <a:cubicBezTo>
                                <a:pt x="496" y="7051"/>
                                <a:pt x="496" y="7051"/>
                                <a:pt x="496" y="7051"/>
                              </a:cubicBezTo>
                              <a:cubicBezTo>
                                <a:pt x="115" y="6919"/>
                                <a:pt x="115" y="6919"/>
                                <a:pt x="115" y="6919"/>
                              </a:cubicBezTo>
                              <a:cubicBezTo>
                                <a:pt x="43" y="1349"/>
                                <a:pt x="43" y="1349"/>
                                <a:pt x="43" y="1349"/>
                              </a:cubicBezTo>
                              <a:cubicBezTo>
                                <a:pt x="3811" y="2525"/>
                                <a:pt x="3811" y="2525"/>
                                <a:pt x="3811" y="2525"/>
                              </a:cubicBezTo>
                              <a:cubicBezTo>
                                <a:pt x="3813" y="2541"/>
                                <a:pt x="3815" y="2570"/>
                                <a:pt x="3819" y="2610"/>
                              </a:cubicBezTo>
                              <a:cubicBezTo>
                                <a:pt x="3824" y="2674"/>
                                <a:pt x="3832" y="2766"/>
                                <a:pt x="3839" y="2879"/>
                              </a:cubicBezTo>
                              <a:cubicBezTo>
                                <a:pt x="3854" y="3104"/>
                                <a:pt x="3869" y="3411"/>
                                <a:pt x="3869" y="3740"/>
                              </a:cubicBezTo>
                              <a:cubicBezTo>
                                <a:pt x="3869" y="4096"/>
                                <a:pt x="3852" y="4479"/>
                                <a:pt x="3798" y="4808"/>
                              </a:cubicBezTo>
                              <a:cubicBezTo>
                                <a:pt x="3746" y="5127"/>
                                <a:pt x="3658" y="5396"/>
                                <a:pt x="3525" y="5544"/>
                              </a:cubicBezTo>
                              <a:cubicBezTo>
                                <a:pt x="3514" y="5525"/>
                                <a:pt x="3500" y="5502"/>
                                <a:pt x="3485" y="5475"/>
                              </a:cubicBezTo>
                              <a:cubicBezTo>
                                <a:pt x="3449" y="5411"/>
                                <a:pt x="3406" y="5330"/>
                                <a:pt x="3378" y="5261"/>
                              </a:cubicBezTo>
                              <a:cubicBezTo>
                                <a:pt x="3367" y="5235"/>
                                <a:pt x="3359" y="5211"/>
                                <a:pt x="3354" y="5190"/>
                              </a:cubicBezTo>
                              <a:cubicBezTo>
                                <a:pt x="3359" y="5188"/>
                                <a:pt x="3363" y="5185"/>
                                <a:pt x="3366" y="5180"/>
                              </a:cubicBezTo>
                              <a:cubicBezTo>
                                <a:pt x="3398" y="5114"/>
                                <a:pt x="3419" y="5026"/>
                                <a:pt x="3432" y="4924"/>
                              </a:cubicBezTo>
                              <a:cubicBezTo>
                                <a:pt x="3445" y="4823"/>
                                <a:pt x="3451" y="4707"/>
                                <a:pt x="3451" y="4585"/>
                              </a:cubicBezTo>
                              <a:cubicBezTo>
                                <a:pt x="3451" y="4025"/>
                                <a:pt x="3337" y="3336"/>
                                <a:pt x="3337" y="3335"/>
                              </a:cubicBezTo>
                              <a:close/>
                              <a:moveTo>
                                <a:pt x="3026" y="4621"/>
                              </a:moveTo>
                              <a:cubicBezTo>
                                <a:pt x="3136" y="4556"/>
                                <a:pt x="3231" y="4539"/>
                                <a:pt x="3302" y="4539"/>
                              </a:cubicBezTo>
                              <a:cubicBezTo>
                                <a:pt x="3348" y="4539"/>
                                <a:pt x="3384" y="4546"/>
                                <a:pt x="3408" y="4553"/>
                              </a:cubicBezTo>
                              <a:cubicBezTo>
                                <a:pt x="3408" y="4564"/>
                                <a:pt x="3408" y="4575"/>
                                <a:pt x="3408" y="4585"/>
                              </a:cubicBezTo>
                              <a:cubicBezTo>
                                <a:pt x="3409" y="4787"/>
                                <a:pt x="3393" y="4971"/>
                                <a:pt x="3353" y="5096"/>
                              </a:cubicBezTo>
                              <a:cubicBezTo>
                                <a:pt x="3351" y="5095"/>
                                <a:pt x="3349" y="5095"/>
                                <a:pt x="3347" y="5095"/>
                              </a:cubicBezTo>
                              <a:cubicBezTo>
                                <a:pt x="3333" y="5097"/>
                                <a:pt x="3320" y="5105"/>
                                <a:pt x="3314" y="5116"/>
                              </a:cubicBezTo>
                              <a:cubicBezTo>
                                <a:pt x="3307" y="5128"/>
                                <a:pt x="3305" y="5140"/>
                                <a:pt x="3305" y="5152"/>
                              </a:cubicBezTo>
                              <a:cubicBezTo>
                                <a:pt x="3305" y="5186"/>
                                <a:pt x="3319" y="5229"/>
                                <a:pt x="3339" y="5277"/>
                              </a:cubicBezTo>
                              <a:cubicBezTo>
                                <a:pt x="3359" y="5325"/>
                                <a:pt x="3385" y="5378"/>
                                <a:pt x="3410" y="5427"/>
                              </a:cubicBezTo>
                              <a:cubicBezTo>
                                <a:pt x="3462" y="5524"/>
                                <a:pt x="3514" y="5608"/>
                                <a:pt x="3514" y="5608"/>
                              </a:cubicBezTo>
                              <a:cubicBezTo>
                                <a:pt x="3514" y="5608"/>
                                <a:pt x="3514" y="5608"/>
                                <a:pt x="3514" y="5608"/>
                              </a:cubicBezTo>
                              <a:cubicBezTo>
                                <a:pt x="3600" y="5741"/>
                                <a:pt x="3669" y="5848"/>
                                <a:pt x="3716" y="5923"/>
                              </a:cubicBezTo>
                              <a:cubicBezTo>
                                <a:pt x="3749" y="5975"/>
                                <a:pt x="3771" y="6010"/>
                                <a:pt x="3782" y="6027"/>
                              </a:cubicBezTo>
                              <a:cubicBezTo>
                                <a:pt x="3773" y="6035"/>
                                <a:pt x="3762" y="6044"/>
                                <a:pt x="3748" y="6055"/>
                              </a:cubicBezTo>
                              <a:cubicBezTo>
                                <a:pt x="3709" y="6085"/>
                                <a:pt x="3654" y="6126"/>
                                <a:pt x="3589" y="6167"/>
                              </a:cubicBezTo>
                              <a:cubicBezTo>
                                <a:pt x="3582" y="6172"/>
                                <a:pt x="3573" y="6176"/>
                                <a:pt x="3565" y="6181"/>
                              </a:cubicBezTo>
                              <a:cubicBezTo>
                                <a:pt x="3561" y="6174"/>
                                <a:pt x="3542" y="6145"/>
                                <a:pt x="3513" y="6100"/>
                              </a:cubicBezTo>
                              <a:cubicBezTo>
                                <a:pt x="3480" y="6049"/>
                                <a:pt x="3434" y="5978"/>
                                <a:pt x="3384" y="5899"/>
                              </a:cubicBezTo>
                              <a:cubicBezTo>
                                <a:pt x="3283" y="5742"/>
                                <a:pt x="3165" y="5553"/>
                                <a:pt x="3093" y="5429"/>
                              </a:cubicBezTo>
                              <a:cubicBezTo>
                                <a:pt x="3004" y="5274"/>
                                <a:pt x="2907" y="5045"/>
                                <a:pt x="2908" y="4866"/>
                              </a:cubicBezTo>
                              <a:cubicBezTo>
                                <a:pt x="2908" y="4812"/>
                                <a:pt x="2916" y="4763"/>
                                <a:pt x="2935" y="4722"/>
                              </a:cubicBezTo>
                              <a:cubicBezTo>
                                <a:pt x="2954" y="4681"/>
                                <a:pt x="2983" y="4647"/>
                                <a:pt x="3026" y="4621"/>
                              </a:cubicBezTo>
                              <a:close/>
                              <a:moveTo>
                                <a:pt x="2637" y="5655"/>
                              </a:moveTo>
                              <a:cubicBezTo>
                                <a:pt x="2601" y="5586"/>
                                <a:pt x="2575" y="5518"/>
                                <a:pt x="2575" y="5437"/>
                              </a:cubicBezTo>
                              <a:cubicBezTo>
                                <a:pt x="2575" y="5363"/>
                                <a:pt x="2596" y="5278"/>
                                <a:pt x="2654" y="5170"/>
                              </a:cubicBezTo>
                              <a:cubicBezTo>
                                <a:pt x="2745" y="5000"/>
                                <a:pt x="2818" y="4880"/>
                                <a:pt x="2870" y="4801"/>
                              </a:cubicBezTo>
                              <a:cubicBezTo>
                                <a:pt x="2867" y="4822"/>
                                <a:pt x="2865" y="4844"/>
                                <a:pt x="2865" y="4866"/>
                              </a:cubicBezTo>
                              <a:cubicBezTo>
                                <a:pt x="2866" y="5059"/>
                                <a:pt x="2966" y="5291"/>
                                <a:pt x="3057" y="5450"/>
                              </a:cubicBezTo>
                              <a:cubicBezTo>
                                <a:pt x="3195" y="5691"/>
                                <a:pt x="3503" y="6162"/>
                                <a:pt x="3529" y="6203"/>
                              </a:cubicBezTo>
                              <a:cubicBezTo>
                                <a:pt x="3411" y="6270"/>
                                <a:pt x="3273" y="6328"/>
                                <a:pt x="3150" y="6328"/>
                              </a:cubicBezTo>
                              <a:cubicBezTo>
                                <a:pt x="3093" y="6328"/>
                                <a:pt x="3039" y="6315"/>
                                <a:pt x="2991" y="6287"/>
                              </a:cubicBezTo>
                              <a:cubicBezTo>
                                <a:pt x="2990" y="6285"/>
                                <a:pt x="2990" y="6284"/>
                                <a:pt x="2988" y="6282"/>
                              </a:cubicBezTo>
                              <a:cubicBezTo>
                                <a:pt x="2985" y="6277"/>
                                <a:pt x="2979" y="6269"/>
                                <a:pt x="2972" y="6258"/>
                              </a:cubicBezTo>
                              <a:cubicBezTo>
                                <a:pt x="2958" y="6237"/>
                                <a:pt x="2939" y="6206"/>
                                <a:pt x="2916" y="6168"/>
                              </a:cubicBezTo>
                              <a:cubicBezTo>
                                <a:pt x="2870" y="6092"/>
                                <a:pt x="2810" y="5988"/>
                                <a:pt x="2757" y="5874"/>
                              </a:cubicBezTo>
                              <a:cubicBezTo>
                                <a:pt x="2720" y="5793"/>
                                <a:pt x="2673" y="5724"/>
                                <a:pt x="2637" y="5655"/>
                              </a:cubicBezTo>
                              <a:close/>
                              <a:moveTo>
                                <a:pt x="3422" y="7222"/>
                              </a:moveTo>
                              <a:cubicBezTo>
                                <a:pt x="3421" y="7214"/>
                                <a:pt x="3415" y="7207"/>
                                <a:pt x="3408" y="7204"/>
                              </a:cubicBezTo>
                              <a:cubicBezTo>
                                <a:pt x="3533" y="7178"/>
                                <a:pt x="3677" y="7126"/>
                                <a:pt x="3843" y="7041"/>
                              </a:cubicBezTo>
                              <a:cubicBezTo>
                                <a:pt x="3888" y="7302"/>
                                <a:pt x="3902" y="7673"/>
                                <a:pt x="3902" y="8018"/>
                              </a:cubicBezTo>
                              <a:cubicBezTo>
                                <a:pt x="3902" y="8392"/>
                                <a:pt x="3886" y="8737"/>
                                <a:pt x="3878" y="8886"/>
                              </a:cubicBezTo>
                              <a:cubicBezTo>
                                <a:pt x="3877" y="8907"/>
                                <a:pt x="3876" y="8924"/>
                                <a:pt x="3875" y="8937"/>
                              </a:cubicBezTo>
                              <a:cubicBezTo>
                                <a:pt x="3360" y="8778"/>
                                <a:pt x="3360" y="8778"/>
                                <a:pt x="3360" y="8778"/>
                              </a:cubicBezTo>
                              <a:cubicBezTo>
                                <a:pt x="3375" y="8684"/>
                                <a:pt x="3441" y="8234"/>
                                <a:pt x="3441" y="7700"/>
                              </a:cubicBezTo>
                              <a:cubicBezTo>
                                <a:pt x="3441" y="7545"/>
                                <a:pt x="3436" y="7384"/>
                                <a:pt x="3422" y="7222"/>
                              </a:cubicBezTo>
                              <a:close/>
                              <a:moveTo>
                                <a:pt x="4385" y="8759"/>
                              </a:moveTo>
                              <a:cubicBezTo>
                                <a:pt x="4385" y="8759"/>
                                <a:pt x="4385" y="8759"/>
                                <a:pt x="4385" y="8759"/>
                              </a:cubicBezTo>
                              <a:cubicBezTo>
                                <a:pt x="4385" y="8759"/>
                                <a:pt x="4385" y="8759"/>
                                <a:pt x="4385" y="8759"/>
                              </a:cubicBezTo>
                              <a:close/>
                              <a:moveTo>
                                <a:pt x="4238" y="7221"/>
                              </a:moveTo>
                              <a:cubicBezTo>
                                <a:pt x="4261" y="7380"/>
                                <a:pt x="4278" y="7559"/>
                                <a:pt x="4291" y="7738"/>
                              </a:cubicBezTo>
                              <a:cubicBezTo>
                                <a:pt x="4318" y="8094"/>
                                <a:pt x="4330" y="8447"/>
                                <a:pt x="4342" y="8624"/>
                              </a:cubicBezTo>
                              <a:cubicBezTo>
                                <a:pt x="4345" y="8674"/>
                                <a:pt x="4348" y="8709"/>
                                <a:pt x="4352" y="8729"/>
                              </a:cubicBezTo>
                              <a:cubicBezTo>
                                <a:pt x="4345" y="8733"/>
                                <a:pt x="4337" y="8737"/>
                                <a:pt x="4326" y="8742"/>
                              </a:cubicBezTo>
                              <a:cubicBezTo>
                                <a:pt x="4298" y="8755"/>
                                <a:pt x="4260" y="8773"/>
                                <a:pt x="4218" y="8793"/>
                              </a:cubicBezTo>
                              <a:cubicBezTo>
                                <a:pt x="4132" y="8832"/>
                                <a:pt x="4030" y="8879"/>
                                <a:pt x="3962" y="8911"/>
                              </a:cubicBezTo>
                              <a:cubicBezTo>
                                <a:pt x="3945" y="8918"/>
                                <a:pt x="3930" y="8925"/>
                                <a:pt x="3918" y="8931"/>
                              </a:cubicBezTo>
                              <a:cubicBezTo>
                                <a:pt x="3925" y="8816"/>
                                <a:pt x="3944" y="8435"/>
                                <a:pt x="3944" y="8018"/>
                              </a:cubicBezTo>
                              <a:cubicBezTo>
                                <a:pt x="3944" y="7668"/>
                                <a:pt x="3930" y="7293"/>
                                <a:pt x="3884" y="7027"/>
                              </a:cubicBezTo>
                              <a:cubicBezTo>
                                <a:pt x="3884" y="7027"/>
                                <a:pt x="3884" y="7027"/>
                                <a:pt x="3884" y="7027"/>
                              </a:cubicBezTo>
                              <a:cubicBezTo>
                                <a:pt x="3883" y="7025"/>
                                <a:pt x="3882" y="7023"/>
                                <a:pt x="3881" y="7021"/>
                              </a:cubicBezTo>
                              <a:cubicBezTo>
                                <a:pt x="3918" y="7002"/>
                                <a:pt x="3956" y="6981"/>
                                <a:pt x="3995" y="6958"/>
                              </a:cubicBezTo>
                              <a:cubicBezTo>
                                <a:pt x="4054" y="6923"/>
                                <a:pt x="4110" y="6887"/>
                                <a:pt x="4161" y="6851"/>
                              </a:cubicBezTo>
                              <a:cubicBezTo>
                                <a:pt x="4192" y="6944"/>
                                <a:pt x="4218" y="7074"/>
                                <a:pt x="4238" y="7221"/>
                              </a:cubicBezTo>
                              <a:close/>
                              <a:moveTo>
                                <a:pt x="4726" y="5751"/>
                              </a:moveTo>
                              <a:cubicBezTo>
                                <a:pt x="4734" y="5794"/>
                                <a:pt x="4739" y="5840"/>
                                <a:pt x="4739" y="5889"/>
                              </a:cubicBezTo>
                              <a:cubicBezTo>
                                <a:pt x="4739" y="6182"/>
                                <a:pt x="4568" y="6570"/>
                                <a:pt x="3973" y="6921"/>
                              </a:cubicBezTo>
                              <a:cubicBezTo>
                                <a:pt x="3644" y="7115"/>
                                <a:pt x="3394" y="7184"/>
                                <a:pt x="3211" y="7184"/>
                              </a:cubicBezTo>
                              <a:cubicBezTo>
                                <a:pt x="2978" y="7183"/>
                                <a:pt x="2852" y="7074"/>
                                <a:pt x="2798" y="6968"/>
                              </a:cubicBezTo>
                              <a:cubicBezTo>
                                <a:pt x="2797" y="6967"/>
                                <a:pt x="2797" y="6967"/>
                                <a:pt x="2797" y="6967"/>
                              </a:cubicBezTo>
                              <a:cubicBezTo>
                                <a:pt x="2662" y="6725"/>
                                <a:pt x="2662" y="6725"/>
                                <a:pt x="2662" y="6725"/>
                              </a:cubicBezTo>
                              <a:cubicBezTo>
                                <a:pt x="2745" y="6779"/>
                                <a:pt x="2849" y="6806"/>
                                <a:pt x="2966" y="6805"/>
                              </a:cubicBezTo>
                              <a:cubicBezTo>
                                <a:pt x="3211" y="6805"/>
                                <a:pt x="3516" y="6695"/>
                                <a:pt x="3835" y="6494"/>
                              </a:cubicBezTo>
                              <a:cubicBezTo>
                                <a:pt x="4466" y="6096"/>
                                <a:pt x="4557" y="5587"/>
                                <a:pt x="4557" y="5584"/>
                              </a:cubicBezTo>
                              <a:cubicBezTo>
                                <a:pt x="4557" y="5584"/>
                                <a:pt x="4557" y="5584"/>
                                <a:pt x="4557" y="5584"/>
                              </a:cubicBezTo>
                              <a:cubicBezTo>
                                <a:pt x="4576" y="5490"/>
                                <a:pt x="4584" y="5407"/>
                                <a:pt x="4584" y="5333"/>
                              </a:cubicBezTo>
                              <a:cubicBezTo>
                                <a:pt x="4584" y="5327"/>
                                <a:pt x="4583" y="5322"/>
                                <a:pt x="4583" y="5316"/>
                              </a:cubicBezTo>
                              <a:lnTo>
                                <a:pt x="4726" y="5751"/>
                              </a:lnTo>
                              <a:close/>
                              <a:moveTo>
                                <a:pt x="4317" y="4835"/>
                              </a:moveTo>
                              <a:cubicBezTo>
                                <a:pt x="4342" y="4851"/>
                                <a:pt x="4375" y="4877"/>
                                <a:pt x="4408" y="4915"/>
                              </a:cubicBezTo>
                              <a:cubicBezTo>
                                <a:pt x="4474" y="4993"/>
                                <a:pt x="4541" y="5122"/>
                                <a:pt x="4541" y="5333"/>
                              </a:cubicBezTo>
                              <a:cubicBezTo>
                                <a:pt x="4541" y="5404"/>
                                <a:pt x="4534" y="5485"/>
                                <a:pt x="4515" y="5576"/>
                              </a:cubicBezTo>
                              <a:cubicBezTo>
                                <a:pt x="4515" y="5576"/>
                                <a:pt x="4515" y="5576"/>
                                <a:pt x="4515" y="5576"/>
                              </a:cubicBezTo>
                              <a:cubicBezTo>
                                <a:pt x="4515" y="5578"/>
                                <a:pt x="4515" y="5578"/>
                                <a:pt x="4515" y="5578"/>
                              </a:cubicBezTo>
                              <a:cubicBezTo>
                                <a:pt x="4514" y="5581"/>
                                <a:pt x="4514" y="5581"/>
                                <a:pt x="4514" y="5581"/>
                              </a:cubicBezTo>
                              <a:cubicBezTo>
                                <a:pt x="4514" y="5585"/>
                                <a:pt x="4512" y="5590"/>
                                <a:pt x="4511" y="5597"/>
                              </a:cubicBezTo>
                              <a:cubicBezTo>
                                <a:pt x="4507" y="5611"/>
                                <a:pt x="4501" y="5632"/>
                                <a:pt x="4493" y="5658"/>
                              </a:cubicBezTo>
                              <a:cubicBezTo>
                                <a:pt x="4475" y="5710"/>
                                <a:pt x="4445" y="5784"/>
                                <a:pt x="4396" y="5870"/>
                              </a:cubicBezTo>
                              <a:cubicBezTo>
                                <a:pt x="4297" y="6042"/>
                                <a:pt x="4121" y="6263"/>
                                <a:pt x="3812" y="6458"/>
                              </a:cubicBezTo>
                              <a:cubicBezTo>
                                <a:pt x="3498" y="6656"/>
                                <a:pt x="3198" y="6763"/>
                                <a:pt x="2966" y="6763"/>
                              </a:cubicBezTo>
                              <a:cubicBezTo>
                                <a:pt x="2809" y="6763"/>
                                <a:pt x="2685" y="6715"/>
                                <a:pt x="2601" y="6617"/>
                              </a:cubicBezTo>
                              <a:cubicBezTo>
                                <a:pt x="2594" y="6604"/>
                                <a:pt x="2594" y="6604"/>
                                <a:pt x="2594" y="6604"/>
                              </a:cubicBezTo>
                              <a:cubicBezTo>
                                <a:pt x="2591" y="6597"/>
                                <a:pt x="2588" y="6584"/>
                                <a:pt x="2588" y="6565"/>
                              </a:cubicBezTo>
                              <a:cubicBezTo>
                                <a:pt x="2588" y="6500"/>
                                <a:pt x="2625" y="6358"/>
                                <a:pt x="2822" y="6093"/>
                              </a:cubicBezTo>
                              <a:cubicBezTo>
                                <a:pt x="2896" y="6224"/>
                                <a:pt x="2959" y="6315"/>
                                <a:pt x="2959" y="6315"/>
                              </a:cubicBezTo>
                              <a:cubicBezTo>
                                <a:pt x="2966" y="6321"/>
                                <a:pt x="2966" y="6321"/>
                                <a:pt x="2966" y="6321"/>
                              </a:cubicBezTo>
                              <a:cubicBezTo>
                                <a:pt x="3022" y="6356"/>
                                <a:pt x="3085" y="6370"/>
                                <a:pt x="3150" y="6370"/>
                              </a:cubicBezTo>
                              <a:cubicBezTo>
                                <a:pt x="3310" y="6370"/>
                                <a:pt x="3480" y="6285"/>
                                <a:pt x="3612" y="6202"/>
                              </a:cubicBezTo>
                              <a:cubicBezTo>
                                <a:pt x="3744" y="6119"/>
                                <a:pt x="3837" y="6037"/>
                                <a:pt x="3837" y="6036"/>
                              </a:cubicBezTo>
                              <a:cubicBezTo>
                                <a:pt x="3839" y="6034"/>
                                <a:pt x="3839" y="6034"/>
                                <a:pt x="3839" y="6034"/>
                              </a:cubicBezTo>
                              <a:cubicBezTo>
                                <a:pt x="4088" y="5739"/>
                                <a:pt x="4223" y="5278"/>
                                <a:pt x="4298" y="4825"/>
                              </a:cubicBezTo>
                              <a:cubicBezTo>
                                <a:pt x="4298" y="4825"/>
                                <a:pt x="4298" y="4824"/>
                                <a:pt x="4298" y="4823"/>
                              </a:cubicBezTo>
                              <a:cubicBezTo>
                                <a:pt x="4304" y="4826"/>
                                <a:pt x="4310" y="4830"/>
                                <a:pt x="4317" y="4835"/>
                              </a:cubicBezTo>
                              <a:close/>
                              <a:moveTo>
                                <a:pt x="8377" y="2527"/>
                              </a:moveTo>
                              <a:cubicBezTo>
                                <a:pt x="8661" y="2461"/>
                                <a:pt x="8661" y="2461"/>
                                <a:pt x="8661" y="2461"/>
                              </a:cubicBezTo>
                              <a:cubicBezTo>
                                <a:pt x="8660" y="2463"/>
                                <a:pt x="8660" y="2466"/>
                                <a:pt x="8660" y="2469"/>
                              </a:cubicBezTo>
                              <a:cubicBezTo>
                                <a:pt x="8657" y="4578"/>
                                <a:pt x="8657" y="4578"/>
                                <a:pt x="8657" y="4578"/>
                              </a:cubicBezTo>
                              <a:cubicBezTo>
                                <a:pt x="8391" y="4439"/>
                                <a:pt x="8391" y="4439"/>
                                <a:pt x="8391" y="4439"/>
                              </a:cubicBezTo>
                              <a:lnTo>
                                <a:pt x="8377" y="2527"/>
                              </a:lnTo>
                              <a:close/>
                              <a:moveTo>
                                <a:pt x="9001" y="4454"/>
                              </a:moveTo>
                              <a:cubicBezTo>
                                <a:pt x="8699" y="4581"/>
                                <a:pt x="8699" y="4581"/>
                                <a:pt x="8699" y="4581"/>
                              </a:cubicBezTo>
                              <a:cubicBezTo>
                                <a:pt x="8702" y="2469"/>
                                <a:pt x="8702" y="2469"/>
                                <a:pt x="8702" y="2469"/>
                              </a:cubicBezTo>
                              <a:cubicBezTo>
                                <a:pt x="8702" y="2463"/>
                                <a:pt x="8699" y="2457"/>
                                <a:pt x="8694" y="2453"/>
                              </a:cubicBezTo>
                              <a:cubicBezTo>
                                <a:pt x="9003" y="2381"/>
                                <a:pt x="9003" y="2381"/>
                                <a:pt x="9003" y="2381"/>
                              </a:cubicBezTo>
                              <a:lnTo>
                                <a:pt x="9001" y="4454"/>
                              </a:lnTo>
                              <a:close/>
                              <a:moveTo>
                                <a:pt x="12154" y="1643"/>
                              </a:moveTo>
                              <a:cubicBezTo>
                                <a:pt x="12434" y="1578"/>
                                <a:pt x="12434" y="1578"/>
                                <a:pt x="12434" y="1578"/>
                              </a:cubicBezTo>
                              <a:cubicBezTo>
                                <a:pt x="12336" y="5697"/>
                                <a:pt x="12336" y="5697"/>
                                <a:pt x="12336" y="5697"/>
                              </a:cubicBezTo>
                              <a:cubicBezTo>
                                <a:pt x="12058" y="5571"/>
                                <a:pt x="12058" y="5571"/>
                                <a:pt x="12058" y="5571"/>
                              </a:cubicBezTo>
                              <a:lnTo>
                                <a:pt x="12154" y="1643"/>
                              </a:lnTo>
                              <a:close/>
                              <a:moveTo>
                                <a:pt x="12693" y="5580"/>
                              </a:moveTo>
                              <a:cubicBezTo>
                                <a:pt x="12379" y="5698"/>
                                <a:pt x="12379" y="5698"/>
                                <a:pt x="12379" y="5698"/>
                              </a:cubicBezTo>
                              <a:cubicBezTo>
                                <a:pt x="12476" y="1551"/>
                                <a:pt x="12476" y="1551"/>
                                <a:pt x="12476" y="1551"/>
                              </a:cubicBezTo>
                              <a:cubicBezTo>
                                <a:pt x="12477" y="1551"/>
                                <a:pt x="12476" y="1550"/>
                                <a:pt x="12476" y="1549"/>
                              </a:cubicBezTo>
                              <a:cubicBezTo>
                                <a:pt x="12476" y="1548"/>
                                <a:pt x="12476" y="1547"/>
                                <a:pt x="12476" y="1546"/>
                              </a:cubicBezTo>
                              <a:cubicBezTo>
                                <a:pt x="12476" y="1546"/>
                                <a:pt x="12475" y="1545"/>
                                <a:pt x="12475" y="1545"/>
                              </a:cubicBezTo>
                              <a:cubicBezTo>
                                <a:pt x="12475" y="1543"/>
                                <a:pt x="12474" y="1542"/>
                                <a:pt x="12474" y="1541"/>
                              </a:cubicBezTo>
                              <a:cubicBezTo>
                                <a:pt x="12473" y="1540"/>
                                <a:pt x="12472" y="1539"/>
                                <a:pt x="12471" y="1537"/>
                              </a:cubicBezTo>
                              <a:cubicBezTo>
                                <a:pt x="12471" y="1536"/>
                                <a:pt x="12470" y="1536"/>
                                <a:pt x="12468" y="1535"/>
                              </a:cubicBezTo>
                              <a:cubicBezTo>
                                <a:pt x="12467" y="1534"/>
                                <a:pt x="12466" y="1533"/>
                                <a:pt x="12465" y="1532"/>
                              </a:cubicBezTo>
                              <a:cubicBezTo>
                                <a:pt x="12464" y="1532"/>
                                <a:pt x="12463" y="1531"/>
                                <a:pt x="12462" y="1531"/>
                              </a:cubicBezTo>
                              <a:cubicBezTo>
                                <a:pt x="12460" y="1531"/>
                                <a:pt x="12459" y="1530"/>
                                <a:pt x="12457" y="1530"/>
                              </a:cubicBezTo>
                              <a:cubicBezTo>
                                <a:pt x="12457" y="1530"/>
                                <a:pt x="12456" y="1530"/>
                                <a:pt x="12456" y="1530"/>
                              </a:cubicBezTo>
                              <a:cubicBezTo>
                                <a:pt x="12455" y="1530"/>
                                <a:pt x="12454" y="1530"/>
                                <a:pt x="12453" y="1530"/>
                              </a:cubicBezTo>
                              <a:cubicBezTo>
                                <a:pt x="12452" y="1530"/>
                                <a:pt x="12451" y="1530"/>
                                <a:pt x="12450" y="1530"/>
                              </a:cubicBezTo>
                              <a:cubicBezTo>
                                <a:pt x="12141" y="1603"/>
                                <a:pt x="12141" y="1603"/>
                                <a:pt x="12141" y="1603"/>
                              </a:cubicBezTo>
                              <a:cubicBezTo>
                                <a:pt x="12139" y="1602"/>
                                <a:pt x="12136" y="1601"/>
                                <a:pt x="12134" y="1601"/>
                              </a:cubicBezTo>
                              <a:cubicBezTo>
                                <a:pt x="12127" y="1601"/>
                                <a:pt x="12121" y="1604"/>
                                <a:pt x="12117" y="1608"/>
                              </a:cubicBezTo>
                              <a:cubicBezTo>
                                <a:pt x="4381" y="3419"/>
                                <a:pt x="4381" y="3419"/>
                                <a:pt x="4381" y="3419"/>
                              </a:cubicBezTo>
                              <a:cubicBezTo>
                                <a:pt x="4360" y="3420"/>
                                <a:pt x="4360" y="3420"/>
                                <a:pt x="4360" y="3420"/>
                              </a:cubicBezTo>
                              <a:cubicBezTo>
                                <a:pt x="4354" y="3420"/>
                                <a:pt x="4349" y="3423"/>
                                <a:pt x="4345" y="3427"/>
                              </a:cubicBezTo>
                              <a:cubicBezTo>
                                <a:pt x="4341" y="3431"/>
                                <a:pt x="4339" y="3437"/>
                                <a:pt x="4339" y="3442"/>
                              </a:cubicBezTo>
                              <a:cubicBezTo>
                                <a:pt x="4339" y="3442"/>
                                <a:pt x="4340" y="3464"/>
                                <a:pt x="4341" y="3503"/>
                              </a:cubicBezTo>
                              <a:cubicBezTo>
                                <a:pt x="4342" y="3542"/>
                                <a:pt x="4343" y="3599"/>
                                <a:pt x="4343" y="3670"/>
                              </a:cubicBezTo>
                              <a:cubicBezTo>
                                <a:pt x="4343" y="3927"/>
                                <a:pt x="4330" y="4369"/>
                                <a:pt x="4256" y="4818"/>
                              </a:cubicBezTo>
                              <a:cubicBezTo>
                                <a:pt x="4183" y="5263"/>
                                <a:pt x="4049" y="5714"/>
                                <a:pt x="3814" y="5998"/>
                              </a:cubicBezTo>
                              <a:cubicBezTo>
                                <a:pt x="3782" y="5948"/>
                                <a:pt x="3688" y="5799"/>
                                <a:pt x="3550" y="5586"/>
                              </a:cubicBezTo>
                              <a:cubicBezTo>
                                <a:pt x="3550" y="5586"/>
                                <a:pt x="3550" y="5586"/>
                                <a:pt x="3550" y="5586"/>
                              </a:cubicBezTo>
                              <a:cubicBezTo>
                                <a:pt x="3550" y="5586"/>
                                <a:pt x="3549" y="5584"/>
                                <a:pt x="3548" y="5581"/>
                              </a:cubicBezTo>
                              <a:cubicBezTo>
                                <a:pt x="3696" y="5423"/>
                                <a:pt x="3785" y="5144"/>
                                <a:pt x="3839" y="4815"/>
                              </a:cubicBezTo>
                              <a:cubicBezTo>
                                <a:pt x="3894" y="4482"/>
                                <a:pt x="3912" y="4098"/>
                                <a:pt x="3912" y="3740"/>
                              </a:cubicBezTo>
                              <a:cubicBezTo>
                                <a:pt x="3912" y="3150"/>
                                <a:pt x="3864" y="2630"/>
                                <a:pt x="3854" y="2526"/>
                              </a:cubicBezTo>
                              <a:cubicBezTo>
                                <a:pt x="12776" y="760"/>
                                <a:pt x="12776" y="760"/>
                                <a:pt x="12776" y="760"/>
                              </a:cubicBezTo>
                              <a:lnTo>
                                <a:pt x="12693" y="5580"/>
                              </a:lnTo>
                              <a:close/>
                            </a:path>
                          </a:pathLst>
                        </a:custGeom>
                        <a:solidFill>
                          <a:srgbClr val="18181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473701" y="9272313"/>
                          <a:ext cx="281300" cy="275500"/>
                        </a:xfrm>
                        <a:custGeom>
                          <a:avLst/>
                          <a:gdLst>
                            <a:gd name="T0" fmla="*/ 318 w 885"/>
                            <a:gd name="T1" fmla="*/ 127635 h 868"/>
                            <a:gd name="T2" fmla="*/ 140176 w 885"/>
                            <a:gd name="T3" fmla="*/ 318 h 868"/>
                            <a:gd name="T4" fmla="*/ 280987 w 885"/>
                            <a:gd name="T5" fmla="*/ 128588 h 868"/>
                            <a:gd name="T6" fmla="*/ 232990 w 885"/>
                            <a:gd name="T7" fmla="*/ 225108 h 868"/>
                            <a:gd name="T8" fmla="*/ 231083 w 885"/>
                            <a:gd name="T9" fmla="*/ 275590 h 868"/>
                            <a:gd name="T10" fmla="*/ 199297 w 885"/>
                            <a:gd name="T11" fmla="*/ 244793 h 868"/>
                            <a:gd name="T12" fmla="*/ 141129 w 885"/>
                            <a:gd name="T13" fmla="*/ 255905 h 868"/>
                            <a:gd name="T14" fmla="*/ 105211 w 885"/>
                            <a:gd name="T15" fmla="*/ 251778 h 868"/>
                            <a:gd name="T16" fmla="*/ 318 w 885"/>
                            <a:gd name="T17" fmla="*/ 127635 h 8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85" h="868">
                              <a:moveTo>
                                <a:pt x="1" y="402"/>
                              </a:moveTo>
                              <a:cubicBezTo>
                                <a:pt x="0" y="180"/>
                                <a:pt x="197" y="0"/>
                                <a:pt x="441" y="1"/>
                              </a:cubicBezTo>
                              <a:cubicBezTo>
                                <a:pt x="685" y="1"/>
                                <a:pt x="884" y="182"/>
                                <a:pt x="884" y="405"/>
                              </a:cubicBezTo>
                              <a:cubicBezTo>
                                <a:pt x="885" y="527"/>
                                <a:pt x="826" y="635"/>
                                <a:pt x="733" y="709"/>
                              </a:cubicBezTo>
                              <a:cubicBezTo>
                                <a:pt x="727" y="868"/>
                                <a:pt x="727" y="868"/>
                                <a:pt x="727" y="868"/>
                              </a:cubicBezTo>
                              <a:cubicBezTo>
                                <a:pt x="627" y="771"/>
                                <a:pt x="627" y="771"/>
                                <a:pt x="627" y="771"/>
                              </a:cubicBezTo>
                              <a:cubicBezTo>
                                <a:pt x="572" y="794"/>
                                <a:pt x="509" y="807"/>
                                <a:pt x="444" y="806"/>
                              </a:cubicBezTo>
                              <a:cubicBezTo>
                                <a:pt x="405" y="806"/>
                                <a:pt x="367" y="802"/>
                                <a:pt x="331" y="793"/>
                              </a:cubicBezTo>
                              <a:cubicBezTo>
                                <a:pt x="142" y="747"/>
                                <a:pt x="2" y="589"/>
                                <a:pt x="1" y="402"/>
                              </a:cubicBezTo>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468001" y="9265913"/>
                          <a:ext cx="292700" cy="296600"/>
                        </a:xfrm>
                        <a:custGeom>
                          <a:avLst/>
                          <a:gdLst>
                            <a:gd name="T0" fmla="*/ 6343 w 923"/>
                            <a:gd name="T1" fmla="*/ 133811 h 933"/>
                            <a:gd name="T2" fmla="*/ 0 w 923"/>
                            <a:gd name="T3" fmla="*/ 133811 h 933"/>
                            <a:gd name="T4" fmla="*/ 0 w 923"/>
                            <a:gd name="T5" fmla="*/ 133493 h 933"/>
                            <a:gd name="T6" fmla="*/ 42816 w 923"/>
                            <a:gd name="T7" fmla="*/ 38777 h 933"/>
                            <a:gd name="T8" fmla="*/ 145575 w 923"/>
                            <a:gd name="T9" fmla="*/ 0 h 933"/>
                            <a:gd name="T10" fmla="*/ 145892 w 923"/>
                            <a:gd name="T11" fmla="*/ 0 h 933"/>
                            <a:gd name="T12" fmla="*/ 146209 w 923"/>
                            <a:gd name="T13" fmla="*/ 0 h 933"/>
                            <a:gd name="T14" fmla="*/ 145892 w 923"/>
                            <a:gd name="T15" fmla="*/ 0 h 933"/>
                            <a:gd name="T16" fmla="*/ 249602 w 923"/>
                            <a:gd name="T17" fmla="*/ 39412 h 933"/>
                            <a:gd name="T18" fmla="*/ 292735 w 923"/>
                            <a:gd name="T19" fmla="*/ 134764 h 933"/>
                            <a:gd name="T20" fmla="*/ 292735 w 923"/>
                            <a:gd name="T21" fmla="*/ 135082 h 933"/>
                            <a:gd name="T22" fmla="*/ 242307 w 923"/>
                            <a:gd name="T23" fmla="*/ 236473 h 933"/>
                            <a:gd name="T24" fmla="*/ 238501 w 923"/>
                            <a:gd name="T25" fmla="*/ 231388 h 933"/>
                            <a:gd name="T26" fmla="*/ 244844 w 923"/>
                            <a:gd name="T27" fmla="*/ 231706 h 933"/>
                            <a:gd name="T28" fmla="*/ 242624 w 923"/>
                            <a:gd name="T29" fmla="*/ 296545 h 933"/>
                            <a:gd name="T30" fmla="*/ 200443 w 923"/>
                            <a:gd name="T31" fmla="*/ 255544 h 933"/>
                            <a:gd name="T32" fmla="*/ 204883 w 923"/>
                            <a:gd name="T33" fmla="*/ 251094 h 933"/>
                            <a:gd name="T34" fmla="*/ 207420 w 923"/>
                            <a:gd name="T35" fmla="*/ 256815 h 933"/>
                            <a:gd name="T36" fmla="*/ 147478 w 923"/>
                            <a:gd name="T37" fmla="*/ 268575 h 933"/>
                            <a:gd name="T38" fmla="*/ 146843 w 923"/>
                            <a:gd name="T39" fmla="*/ 268575 h 933"/>
                            <a:gd name="T40" fmla="*/ 146843 w 923"/>
                            <a:gd name="T41" fmla="*/ 268575 h 933"/>
                            <a:gd name="T42" fmla="*/ 109419 w 923"/>
                            <a:gd name="T43" fmla="*/ 264125 h 933"/>
                            <a:gd name="T44" fmla="*/ 109419 w 923"/>
                            <a:gd name="T45" fmla="*/ 264125 h 933"/>
                            <a:gd name="T46" fmla="*/ 0 w 923"/>
                            <a:gd name="T47" fmla="*/ 133811 h 933"/>
                            <a:gd name="T48" fmla="*/ 6343 w 923"/>
                            <a:gd name="T49" fmla="*/ 133811 h 933"/>
                            <a:gd name="T50" fmla="*/ 12686 w 923"/>
                            <a:gd name="T51" fmla="*/ 133811 h 933"/>
                            <a:gd name="T52" fmla="*/ 112590 w 923"/>
                            <a:gd name="T53" fmla="*/ 251730 h 933"/>
                            <a:gd name="T54" fmla="*/ 112590 w 923"/>
                            <a:gd name="T55" fmla="*/ 251730 h 933"/>
                            <a:gd name="T56" fmla="*/ 146843 w 923"/>
                            <a:gd name="T57" fmla="*/ 255861 h 933"/>
                            <a:gd name="T58" fmla="*/ 146843 w 923"/>
                            <a:gd name="T59" fmla="*/ 255861 h 933"/>
                            <a:gd name="T60" fmla="*/ 147478 w 923"/>
                            <a:gd name="T61" fmla="*/ 255861 h 933"/>
                            <a:gd name="T62" fmla="*/ 202663 w 923"/>
                            <a:gd name="T63" fmla="*/ 245055 h 933"/>
                            <a:gd name="T64" fmla="*/ 206469 w 923"/>
                            <a:gd name="T65" fmla="*/ 243466 h 933"/>
                            <a:gd name="T66" fmla="*/ 230890 w 923"/>
                            <a:gd name="T67" fmla="*/ 267304 h 933"/>
                            <a:gd name="T68" fmla="*/ 232158 w 923"/>
                            <a:gd name="T69" fmla="*/ 228209 h 933"/>
                            <a:gd name="T70" fmla="*/ 234378 w 923"/>
                            <a:gd name="T71" fmla="*/ 226302 h 933"/>
                            <a:gd name="T72" fmla="*/ 280049 w 923"/>
                            <a:gd name="T73" fmla="*/ 135082 h 933"/>
                            <a:gd name="T74" fmla="*/ 280049 w 923"/>
                            <a:gd name="T75" fmla="*/ 134764 h 933"/>
                            <a:gd name="T76" fmla="*/ 241039 w 923"/>
                            <a:gd name="T77" fmla="*/ 48630 h 933"/>
                            <a:gd name="T78" fmla="*/ 145892 w 923"/>
                            <a:gd name="T79" fmla="*/ 12714 h 933"/>
                            <a:gd name="T80" fmla="*/ 145892 w 923"/>
                            <a:gd name="T81" fmla="*/ 12714 h 933"/>
                            <a:gd name="T82" fmla="*/ 145575 w 923"/>
                            <a:gd name="T83" fmla="*/ 12714 h 933"/>
                            <a:gd name="T84" fmla="*/ 51379 w 923"/>
                            <a:gd name="T85" fmla="*/ 47994 h 933"/>
                            <a:gd name="T86" fmla="*/ 12686 w 923"/>
                            <a:gd name="T87" fmla="*/ 133493 h 933"/>
                            <a:gd name="T88" fmla="*/ 12686 w 923"/>
                            <a:gd name="T89" fmla="*/ 133811 h 933"/>
                            <a:gd name="T90" fmla="*/ 6343 w 923"/>
                            <a:gd name="T91" fmla="*/ 133811 h 933"/>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923" h="933">
                              <a:moveTo>
                                <a:pt x="20" y="421"/>
                              </a:moveTo>
                              <a:cubicBezTo>
                                <a:pt x="0" y="421"/>
                                <a:pt x="0" y="421"/>
                                <a:pt x="0" y="421"/>
                              </a:cubicBezTo>
                              <a:cubicBezTo>
                                <a:pt x="0" y="420"/>
                                <a:pt x="0" y="420"/>
                                <a:pt x="0" y="420"/>
                              </a:cubicBezTo>
                              <a:cubicBezTo>
                                <a:pt x="0" y="303"/>
                                <a:pt x="52" y="198"/>
                                <a:pt x="135" y="122"/>
                              </a:cubicBezTo>
                              <a:cubicBezTo>
                                <a:pt x="218" y="46"/>
                                <a:pt x="332" y="0"/>
                                <a:pt x="459" y="0"/>
                              </a:cubicBezTo>
                              <a:cubicBezTo>
                                <a:pt x="460" y="0"/>
                                <a:pt x="460" y="0"/>
                                <a:pt x="460" y="0"/>
                              </a:cubicBezTo>
                              <a:cubicBezTo>
                                <a:pt x="461" y="0"/>
                                <a:pt x="461" y="0"/>
                                <a:pt x="461" y="0"/>
                              </a:cubicBezTo>
                              <a:cubicBezTo>
                                <a:pt x="460" y="0"/>
                                <a:pt x="460" y="0"/>
                                <a:pt x="460" y="0"/>
                              </a:cubicBezTo>
                              <a:cubicBezTo>
                                <a:pt x="587" y="0"/>
                                <a:pt x="703" y="47"/>
                                <a:pt x="787" y="124"/>
                              </a:cubicBezTo>
                              <a:cubicBezTo>
                                <a:pt x="870" y="200"/>
                                <a:pt x="923" y="307"/>
                                <a:pt x="923" y="424"/>
                              </a:cubicBezTo>
                              <a:cubicBezTo>
                                <a:pt x="923" y="425"/>
                                <a:pt x="923" y="425"/>
                                <a:pt x="923" y="425"/>
                              </a:cubicBezTo>
                              <a:cubicBezTo>
                                <a:pt x="923" y="553"/>
                                <a:pt x="861" y="667"/>
                                <a:pt x="764" y="744"/>
                              </a:cubicBezTo>
                              <a:cubicBezTo>
                                <a:pt x="752" y="728"/>
                                <a:pt x="752" y="728"/>
                                <a:pt x="752" y="728"/>
                              </a:cubicBezTo>
                              <a:cubicBezTo>
                                <a:pt x="772" y="729"/>
                                <a:pt x="772" y="729"/>
                                <a:pt x="772" y="729"/>
                              </a:cubicBezTo>
                              <a:cubicBezTo>
                                <a:pt x="765" y="933"/>
                                <a:pt x="765" y="933"/>
                                <a:pt x="765" y="933"/>
                              </a:cubicBezTo>
                              <a:cubicBezTo>
                                <a:pt x="632" y="804"/>
                                <a:pt x="632" y="804"/>
                                <a:pt x="632" y="804"/>
                              </a:cubicBezTo>
                              <a:cubicBezTo>
                                <a:pt x="646" y="790"/>
                                <a:pt x="646" y="790"/>
                                <a:pt x="646" y="790"/>
                              </a:cubicBezTo>
                              <a:cubicBezTo>
                                <a:pt x="654" y="808"/>
                                <a:pt x="654" y="808"/>
                                <a:pt x="654" y="808"/>
                              </a:cubicBezTo>
                              <a:cubicBezTo>
                                <a:pt x="596" y="832"/>
                                <a:pt x="532" y="845"/>
                                <a:pt x="465" y="845"/>
                              </a:cubicBezTo>
                              <a:cubicBezTo>
                                <a:pt x="463" y="845"/>
                                <a:pt x="463" y="845"/>
                                <a:pt x="463" y="845"/>
                              </a:cubicBezTo>
                              <a:cubicBezTo>
                                <a:pt x="463" y="845"/>
                                <a:pt x="463" y="845"/>
                                <a:pt x="463" y="845"/>
                              </a:cubicBezTo>
                              <a:cubicBezTo>
                                <a:pt x="422" y="845"/>
                                <a:pt x="383" y="840"/>
                                <a:pt x="345" y="831"/>
                              </a:cubicBezTo>
                              <a:cubicBezTo>
                                <a:pt x="345" y="831"/>
                                <a:pt x="345" y="831"/>
                                <a:pt x="345" y="831"/>
                              </a:cubicBezTo>
                              <a:cubicBezTo>
                                <a:pt x="148" y="783"/>
                                <a:pt x="1" y="619"/>
                                <a:pt x="0" y="421"/>
                              </a:cubicBezTo>
                              <a:cubicBezTo>
                                <a:pt x="20" y="421"/>
                                <a:pt x="20" y="421"/>
                                <a:pt x="20" y="421"/>
                              </a:cubicBezTo>
                              <a:cubicBezTo>
                                <a:pt x="40" y="421"/>
                                <a:pt x="40" y="421"/>
                                <a:pt x="40" y="421"/>
                              </a:cubicBezTo>
                              <a:cubicBezTo>
                                <a:pt x="40" y="598"/>
                                <a:pt x="173" y="748"/>
                                <a:pt x="355" y="792"/>
                              </a:cubicBezTo>
                              <a:cubicBezTo>
                                <a:pt x="355" y="792"/>
                                <a:pt x="355" y="792"/>
                                <a:pt x="355" y="792"/>
                              </a:cubicBezTo>
                              <a:cubicBezTo>
                                <a:pt x="389" y="801"/>
                                <a:pt x="426" y="805"/>
                                <a:pt x="463" y="805"/>
                              </a:cubicBezTo>
                              <a:cubicBezTo>
                                <a:pt x="463" y="805"/>
                                <a:pt x="463" y="805"/>
                                <a:pt x="463" y="805"/>
                              </a:cubicBezTo>
                              <a:cubicBezTo>
                                <a:pt x="465" y="805"/>
                                <a:pt x="465" y="805"/>
                                <a:pt x="465" y="805"/>
                              </a:cubicBezTo>
                              <a:cubicBezTo>
                                <a:pt x="527" y="805"/>
                                <a:pt x="586" y="793"/>
                                <a:pt x="639" y="771"/>
                              </a:cubicBezTo>
                              <a:cubicBezTo>
                                <a:pt x="651" y="766"/>
                                <a:pt x="651" y="766"/>
                                <a:pt x="651" y="766"/>
                              </a:cubicBezTo>
                              <a:cubicBezTo>
                                <a:pt x="728" y="841"/>
                                <a:pt x="728" y="841"/>
                                <a:pt x="728" y="841"/>
                              </a:cubicBezTo>
                              <a:cubicBezTo>
                                <a:pt x="732" y="718"/>
                                <a:pt x="732" y="718"/>
                                <a:pt x="732" y="718"/>
                              </a:cubicBezTo>
                              <a:cubicBezTo>
                                <a:pt x="739" y="712"/>
                                <a:pt x="739" y="712"/>
                                <a:pt x="739" y="712"/>
                              </a:cubicBezTo>
                              <a:cubicBezTo>
                                <a:pt x="828" y="642"/>
                                <a:pt x="883" y="540"/>
                                <a:pt x="883" y="425"/>
                              </a:cubicBezTo>
                              <a:cubicBezTo>
                                <a:pt x="883" y="424"/>
                                <a:pt x="883" y="424"/>
                                <a:pt x="883" y="424"/>
                              </a:cubicBezTo>
                              <a:cubicBezTo>
                                <a:pt x="883" y="319"/>
                                <a:pt x="836" y="223"/>
                                <a:pt x="760" y="153"/>
                              </a:cubicBezTo>
                              <a:cubicBezTo>
                                <a:pt x="683" y="84"/>
                                <a:pt x="577" y="40"/>
                                <a:pt x="460" y="40"/>
                              </a:cubicBezTo>
                              <a:cubicBezTo>
                                <a:pt x="460" y="40"/>
                                <a:pt x="460" y="40"/>
                                <a:pt x="460" y="40"/>
                              </a:cubicBezTo>
                              <a:cubicBezTo>
                                <a:pt x="459" y="40"/>
                                <a:pt x="459" y="40"/>
                                <a:pt x="459" y="40"/>
                              </a:cubicBezTo>
                              <a:cubicBezTo>
                                <a:pt x="342" y="40"/>
                                <a:pt x="237" y="82"/>
                                <a:pt x="162" y="151"/>
                              </a:cubicBezTo>
                              <a:cubicBezTo>
                                <a:pt x="86" y="221"/>
                                <a:pt x="40" y="315"/>
                                <a:pt x="40" y="420"/>
                              </a:cubicBezTo>
                              <a:cubicBezTo>
                                <a:pt x="40" y="421"/>
                                <a:pt x="40" y="421"/>
                                <a:pt x="40" y="421"/>
                              </a:cubicBezTo>
                              <a:lnTo>
                                <a:pt x="20" y="421"/>
                              </a:lnTo>
                              <a:close/>
                            </a:path>
                          </a:pathLst>
                        </a:custGeom>
                        <a:solidFill>
                          <a:srgbClr val="D6776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A7493D" id="JE1405221704JU PortaalA4poster[1" o:spid="_x0000_s1026" editas="canvas" style="position:absolute;margin-left:.05pt;margin-top:24.05pt;width:595.3pt;height:817.45pt;z-index:-251658240;mso-position-horizontal-relative:page;mso-position-vertical-relative:page" coordsize="75603,10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3816;visibility:visible;mso-wrap-style:square">
                <v:fill o:detectmouseclick="t"/>
                <v:path o:connecttype="none"/>
              </v:shape>
              <v:rect id="Rectangle 5" o:spid="_x0000_s1028" style="position:absolute;top:93332;width:75603;height:10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OsIA&#10;AADaAAAADwAAAGRycy9kb3ducmV2LnhtbERPTWvCQBC9F/wPywi91Y09SImuUoRIEQwkFam3aXaa&#10;RLOzIbsmaX99Vyj0NDze56w2o2lET52rLSuYzyIQxIXVNZcKju/J0wsI55E1NpZJwTc52KwnDyuM&#10;tR04oz73pQgh7GJUUHnfxlK6oiKDbmZb4sB92c6gD7Arpe5wCOGmkc9RtJAGaw4NFba0rai45jej&#10;4KIvH/2w/zmfMpO486dLi90hVepxOr4uQXga/b/4z/2mw3y4v3K/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l86wgAAANoAAAAPAAAAAAAAAAAAAAAAAJgCAABkcnMvZG93&#10;bnJldi54bWxQSwUGAAAAAAQABAD1AAAAhwMAAAAA&#10;" fillcolor="#deeefa" stroked="f"/>
              <v:shape id="Freeform 6" o:spid="_x0000_s1029" style="position:absolute;left:8788;top:93332;width:59506;height:7341;visibility:visible;mso-wrap-style:square;v-text-anchor:top" coordsize="18741,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nzcQA&#10;AADaAAAADwAAAGRycy9kb3ducmV2LnhtbESPQU8CMRSE7yb+h+aZcJOuEA0sFIImJOJNJHB9bB+7&#10;q9v31rbAwq+3JiYeJzPzTWY671yjTuRDLWzgoZ+BIi7E1lwa2Hws70egQkS22AiTgQsFmM9ub6aY&#10;WznzO53WsVQJwiFHA1WMba51KCpyGPrSEifvIN5hTNKX2no8J7hr9CDLnrTDmtNChS29VFR8rY/O&#10;wOLx+zrcvo3l+dPLYX+9rHYbWRnTu+sWE1CRuvgf/mu/WgMD+L2SboC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7583EAAAA2gAAAA8AAAAAAAAAAAAAAAAAmAIAAGRycy9k&#10;b3ducmV2LnhtbFBLBQYAAAAABAAEAPUAAACJAwAAAAA=&#10;" path="m5841,430v87,,87,,87,c5928,38,5928,38,5928,38v-87,,-87,,-87,l5841,430xm5609,259v1,-37,20,-58,50,-58c5687,201,5702,225,5701,259r-92,xm5674,437v34,,74,-6,106,-16c5767,357,5767,357,5767,357v-29,6,-62,11,-81,11c5641,368,5605,360,5606,315v184,,184,,184,c5790,284,5790,284,5790,284v,-86,-35,-144,-125,-144c5579,140,5520,177,5520,293v,113,60,144,154,144xm5347,508v87,,87,,87,c5434,206,5434,206,5434,206v61,,61,,61,c5495,147,5495,147,5495,147v-61,,-61,,-61,c5434,137,5434,137,5434,137v,-23,8,-39,29,-39c5473,98,5487,100,5497,102v14,-64,14,-64,14,-64c5494,33,5481,30,5460,30v-59,,-113,18,-113,106c5347,147,5347,147,5347,147v-42,,-42,,-42,c5305,206,5305,206,5305,206v42,,42,,42,l5347,508xm5114,368v-16,,-32,-7,-32,-24c5082,323,5101,315,5126,315v43,-2,43,-2,43,-2c5169,358,5169,358,5169,358v-19,6,-38,10,-55,10xm5096,435v31,,61,-16,81,-32c5185,427,5222,433,5256,433v7,,14,,20,c5279,367,5279,367,5279,367v-16,,-25,-3,-25,-12c5254,229,5254,229,5254,229v,-64,-35,-89,-123,-89c5085,140,5048,150,5016,163v17,63,17,63,17,63c5059,218,5090,213,5118,213v35,,51,7,51,32c5169,263,5169,263,5169,263v-49,,-49,,-49,c5064,263,4998,278,4998,349v,57,35,86,98,86xm4889,437v21,,59,-5,81,-13c4962,356,4962,356,4962,356v-21,5,-42,8,-62,8c4877,364,4869,358,4869,337v,-126,,-126,,-126c4957,211,4957,211,4957,211v,-64,,-64,,-64c4869,147,4869,147,4869,147v,-59,,-59,,-59c4783,88,4783,88,4783,88v,59,,59,,59c4741,147,4741,147,4741,147v,64,,64,,64c4783,211,4783,211,4783,211v,131,,131,,131c4783,414,4821,437,4889,437xm4534,259v1,-37,21,-58,50,-58c4612,201,4627,225,4626,259r-92,xm4599,437v34,,75,-6,106,-16c4692,357,4692,357,4692,357v-29,6,-62,11,-81,11c4566,368,4531,360,4531,315v184,,184,,184,c4715,284,4715,284,4715,284v,-86,-35,-144,-125,-144c4505,140,4445,177,4445,293v,113,60,144,154,144xm4348,116v58,-58,58,-58,58,-58c4348,,4348,,4348,v-58,58,-58,58,-58,58l4348,116xm4305,430v87,,87,,87,c4392,147,4392,147,4392,147v-87,,-87,,-87,l4305,430xm4175,437v21,,59,-5,81,-13c4248,356,4248,356,4248,356v-21,5,-42,8,-62,8c4163,364,4155,358,4155,337v,-126,,-126,,-126c4243,211,4243,211,4243,211v,-64,,-64,,-64c4155,147,4155,147,4155,147v,-59,,-59,,-59c4069,88,4069,88,4069,88v,59,,59,,59c4027,147,4027,147,4027,147v,64,,64,,64c4069,211,4069,211,4069,211v,131,,131,,131c4069,414,4107,437,4175,437xm3711,430v87,,87,,87,c3798,229,3798,229,3798,229v14,-7,37,-15,63,-15c3890,214,3899,221,3899,260v,170,,170,,170c3986,430,3986,430,3986,430v,-177,,-177,,-177c3986,188,3979,139,3890,139v-37,,-75,23,-92,36c3798,147,3798,147,3798,147v-87,,-87,,-87,l3711,430xm3478,259v2,-37,21,-58,51,-58c3557,201,3572,225,3571,259r-93,xm3543,437v34,,75,-6,107,-16c3637,357,3637,357,3637,357v-30,6,-62,11,-81,11c3510,368,3475,360,3475,315v185,,185,,185,c3660,284,3660,284,3660,284v,-86,-36,-144,-125,-144c3449,140,3389,177,3389,293v,113,61,144,154,144xm2892,430v86,,86,,86,c2978,229,2978,229,2978,229v16,-8,39,-14,59,-14c3063,215,3072,221,3072,260v,170,,170,,170c3158,430,3158,430,3158,430v,-178,,-178,,-178c3158,245,3158,238,3157,230v16,-8,40,-16,59,-16c3243,214,3252,225,3252,260v,170,,170,,170c3339,430,3339,430,3339,430v,-177,,-177,,-177c3339,205,3340,139,3248,139v-37,,-76,23,-98,43c3139,155,3111,139,3070,139v-33,,-68,18,-92,36c2978,147,2978,147,2978,147v-86,,-86,,-86,l2892,430xm2659,259v1,-37,20,-58,50,-58c2737,201,2752,225,2751,259r-92,xm2724,437v34,,74,-6,106,-16c2817,357,2817,357,2817,357v-29,6,-62,11,-81,11c2691,368,2655,360,2656,315v184,,184,,184,c2840,284,2840,284,2840,284v,-86,-35,-144,-125,-144c2629,140,2570,177,2570,293v,113,60,144,154,144xm2273,361v,-229,,-229,,-229c2315,132,2315,132,2315,132v89,,128,40,128,119c2443,323,2411,361,2326,361r-53,xm2185,430v135,,135,,135,c2453,430,2532,373,2532,245,2532,117,2444,63,2317,63v-132,,-132,,-132,l2185,430xm1824,259v2,-37,21,-58,50,-58c1902,201,1918,225,1917,259r-93,xm1889,437v34,,75,-6,107,-16c1983,357,1983,357,1983,357v-30,6,-62,11,-82,11c1856,368,1821,360,1821,315v184,,184,,184,c2005,284,2005,284,2005,284v,-86,-35,-144,-124,-144c1795,140,1735,177,1735,293v,113,60,144,154,144xm1548,363v-31,,-58,-16,-58,-78c1490,236,1510,208,1559,208v16,,27,2,36,4c1595,354,1595,354,1595,354v-13,5,-32,9,-47,9xm1531,435v36,,52,-15,64,-25c1595,430,1595,430,1595,430v87,,87,,87,c1682,38,1682,38,1682,38v-87,,-87,,-87,c1595,142,1595,142,1595,142v-9,-1,-22,-3,-37,-3c1471,139,1403,187,1403,284v,123,70,151,128,151xm1065,430v87,,87,,87,c1152,238,1152,238,1152,238v12,-12,38,-24,63,-24c1231,214,1236,214,1253,217v11,-71,11,-71,11,-71c1252,142,1241,141,1225,141v-32,,-59,25,-73,44c1152,147,1152,147,1152,147v-87,,-87,,-87,l1065,430xm832,259v2,-37,21,-58,51,-58c911,201,926,225,925,259r-93,xm897,437v35,,75,-6,107,-16c991,357,991,357,991,357v-30,6,-62,11,-81,11c865,368,829,360,830,315v184,,184,,184,c1014,284,1014,284,1014,284v,-86,-36,-144,-125,-144c803,140,743,177,743,293v,113,61,144,154,144xm516,430v103,,103,,103,c729,147,729,147,729,147v-91,,-91,,-91,c585,300,585,300,585,300v-16,57,-16,57,-16,57c554,300,554,300,554,300,506,147,506,147,506,147v-93,,-93,,-93,l516,430xm194,367c119,367,90,312,90,245v,-67,30,-118,108,-118c272,127,304,178,304,246v,69,-29,121,-110,121xm193,437v131,,201,-73,201,-190c394,137,336,57,203,57,77,57,,130,,246,,364,64,437,193,437xm18741,1030v,-126,,-126,,-126c18741,868,18737,828,18678,828v-33,,-53,17,-67,27c18611,834,18611,834,18611,834v-37,,-37,,-37,c18574,1030,18574,1030,18574,1030v37,,37,,37,c18611,882,18611,882,18611,882v9,-5,35,-21,57,-21c18699,861,18704,880,18704,910v,120,,120,,120l18741,1030xm18487,914v-90,,-90,,-90,c18399,875,18421,857,18446,857v26,,41,22,41,57xm18525,941v,-14,,-14,,-14c18525,864,18502,829,18451,829v-53,,-92,27,-92,106c18359,1012,18397,1034,18456,1034v23,,54,-4,65,-7c18515,997,18515,997,18515,997v-11,3,-37,6,-51,6c18426,1003,18397,994,18396,941r129,xm18288,914v-91,,-91,,-91,c18200,875,18222,857,18247,857v26,,41,22,41,57xm18326,941v,-14,,-14,,-14c18326,864,18303,829,18251,829v-52,,-91,27,-91,106c18160,1012,18197,1034,18257,1034v23,,54,-4,65,-7c18316,997,18316,997,18316,997v-11,3,-37,6,-51,6c18227,1003,18198,994,18197,941r129,xm18026,1028v-5,-29,-5,-29,-5,-29c18021,999,18002,1003,17987,1003v-26,,-33,-3,-33,-29c17954,863,17954,863,17954,863v61,,61,,61,c18015,834,18015,834,18015,834v-61,,-61,,-61,c17954,794,17954,794,17954,794v-37,,-37,,-37,c17917,834,17917,834,17917,834v-28,,-28,,-28,c17889,863,17889,863,17889,863v28,,28,,28,c17917,975,17917,975,17917,975v,60,34,59,71,59c18001,1034,18019,1030,18026,1028xm17826,914v-91,,-91,,-91,c17738,875,17760,857,17785,857v26,,41,22,41,57xm17864,941v,-14,,-14,,-14c17864,864,17841,829,17789,829v-52,,-91,27,-91,106c17698,1012,17735,1034,17794,1034v24,,55,-4,65,-7c17853,997,17853,997,17853,997v-10,3,-36,6,-50,6c17764,1003,17736,994,17735,941r129,xm17649,1030v,-126,,-126,,-126c17649,871,17647,828,17587,828v-32,,-54,18,-69,29c17510,840,17493,828,17463,828v-32,,-50,18,-63,27c17400,834,17400,834,17400,834v-37,,-37,,-37,c17363,1030,17363,1030,17363,1030v37,,37,,37,c17400,882,17400,882,17400,882v9,-5,31,-21,52,-21c17483,861,17488,880,17488,910v,120,,120,,120c17524,1030,17524,1030,17524,1030v,-126,,-126,,-126c17524,897,17524,889,17523,882v11,-7,34,-21,54,-21c17608,861,17613,881,17613,910v,120,,120,,120l17649,1030xm17188,1030v,-126,,-126,,-126c17188,868,17184,828,17125,828v-32,,-53,17,-67,27c17058,834,17058,834,17058,834v-37,,-37,,-37,c17021,1030,17021,1030,17021,1030v37,,37,,37,c17058,882,17058,882,17058,882v9,-5,35,-21,57,-21c17147,861,17152,880,17152,910v,120,,120,,120l17188,1030xm16934,914v-90,,-90,,-90,c16847,875,16869,857,16894,857v25,,41,22,40,57xm16973,941v,-14,,-14,,-14c16973,864,16950,829,16898,829v-52,,-92,27,-92,106c16806,1012,16844,1034,16903,1034v24,,55,-4,65,-7c16962,997,16962,997,16962,997v-11,3,-37,6,-50,6c16873,1003,16844,994,16843,941r130,xm16773,975v,-65,-98,-52,-98,-93c16675,870,16684,859,16708,859v22,,36,5,48,7c16762,838,16762,838,16762,838v-9,-4,-30,-8,-52,-8c16670,830,16638,848,16638,886v,70,99,52,99,92c16737,993,16723,1003,16692,1003v-15,,-39,-4,-54,-7c16634,1026,16634,1026,16634,1026v10,3,36,8,63,8c16730,1034,16773,1022,16773,975xm16587,1030v,-126,,-126,,-126c16587,868,16583,828,16524,828v-33,,-53,17,-67,27c16457,834,16457,834,16457,834v-37,,-37,,-37,c16420,1030,16420,1030,16420,1030v37,,37,,37,c16457,882,16457,882,16457,882v9,-5,35,-21,57,-21c16545,861,16551,880,16551,910v,120,,120,,120l16587,1030xm16333,914v-90,,-90,,-90,c16246,875,16268,857,16292,857v26,,41,22,41,57xm16372,941v,-14,,-14,,-14c16372,864,16349,829,16297,829v-53,,-92,27,-92,106c16205,1012,16243,1034,16302,1034v24,,54,-4,65,-7c16361,997,16361,997,16361,997v-11,3,-37,6,-51,6c16272,1003,16243,994,16242,941r130,xm16157,1030v,-126,,-126,,-126c16157,871,16154,828,16095,828v-32,,-55,18,-70,29c16017,840,16001,828,15971,828v-33,,-50,18,-64,27c15907,834,15907,834,15907,834v-37,,-37,,-37,c15870,1030,15870,1030,15870,1030v37,,37,,37,c15907,882,15907,882,15907,882v10,-5,32,-21,52,-21c15990,861,15995,880,15995,910v,120,,120,,120c16032,1030,16032,1030,16032,1030v,-126,,-126,,-126c16032,897,16032,889,16031,882v10,-7,34,-21,53,-21c16115,861,16120,881,16120,910v,120,,120,,120l16157,1030xm15729,833v-4,-2,-12,-3,-24,-3c15681,830,15660,845,15650,860v,-26,,-26,,-26c15614,834,15614,834,15614,834v,196,,196,,196c15650,1030,15650,1030,15650,1030v,-140,,-140,,-140c15659,877,15677,863,15700,863v11,,17,1,24,3l15729,833xm15525,932v,38,-11,73,-54,73c15428,1005,15415,971,15415,933v,-36,12,-75,55,-75c15515,858,15525,897,15525,932xm15563,932v,-66,-30,-103,-92,-103c15416,829,15378,867,15378,934v,64,33,101,90,101c15522,1035,15563,1001,15563,932xm15305,932v,38,-11,73,-54,73c15208,1005,15195,971,15195,933v,-36,12,-75,55,-75c15295,858,15305,897,15305,932xm15343,932v,-66,-30,-103,-92,-103c15197,829,15158,867,15158,934v,64,33,101,90,101c15302,1035,15343,1001,15343,932xm15140,834v-39,,-39,,-39,c15058,961,15058,961,15058,961v-13,41,-13,41,-13,41c15033,961,15033,961,15033,961v-40,-127,-40,-127,-40,-127c14954,834,14954,834,14954,834v66,196,66,196,66,196c15069,1030,15069,1030,15069,1030r71,-196xm14707,1030v,-271,,-271,,-271c14670,759,14670,759,14670,759v,271,,271,,271l14707,1030xm14833,1006v-14,-4,-31,-15,-47,-35c14748,925,14748,925,14748,925v81,-91,81,-91,81,-91c14788,834,14788,834,14788,834v-80,93,-80,93,-80,93c14762,997,14762,997,14762,997v26,32,48,36,66,37l14833,1006xm14639,833v-4,-2,-12,-3,-24,-3c14591,830,14570,845,14560,860v,-26,,-26,,-26c14524,834,14524,834,14524,834v,196,,196,,196c14560,1030,14560,1030,14560,1030v,-140,,-140,,-140c14569,877,14587,863,14610,863v11,,17,1,24,3l14639,833xm14437,914v-91,,-91,,-91,c14349,875,14371,857,14396,857v25,,41,22,41,57xm14475,941v,-14,,-14,,-14c14475,864,14452,829,14400,829v-52,,-91,27,-91,106c14309,1012,14346,1034,14405,1034v24,,55,-4,65,-7c14464,997,14464,997,14464,997v-10,3,-36,6,-50,6c14375,1003,14347,994,14345,941r130,xm14294,834v-38,,-38,,-38,c14215,965,14215,965,14215,965v-11,38,-11,38,-11,38c14195,966,14195,966,14195,966v-31,-132,-31,-132,-31,-132c14115,834,14115,834,14115,834v-36,132,-36,132,-36,132c14069,1003,14069,1003,14069,1003v-10,-38,-10,-38,-10,-38c14023,834,14023,834,14023,834v-39,,-39,,-39,c14044,1030,14044,1030,14044,1030v50,,50,,50,c14132,898,14132,898,14132,898v7,-31,7,-31,7,-31c14145,898,14145,898,14145,898v34,132,34,132,34,132c14229,1030,14229,1030,14229,1030r65,-196xm13974,1028v-5,-29,-5,-29,-5,-29c13969,999,13950,1003,13935,1003v-26,,-33,-3,-33,-29c13902,863,13902,863,13902,863v60,,60,,60,c13962,834,13962,834,13962,834v-60,,-60,,-60,c13902,794,13902,794,13902,794v-37,,-37,,-37,c13865,834,13865,834,13865,834v-29,,-29,,-29,c13836,863,13836,863,13836,863v29,,29,,29,c13865,975,13865,975,13865,975v,60,34,59,71,59c13948,1034,13966,1030,13974,1028xm13773,914v-90,,-90,,-90,c13686,875,13708,857,13733,857v25,,41,22,40,57xm13812,941v,-14,,-14,,-14c13812,864,13789,829,13737,829v-52,,-91,27,-91,106c13646,1012,13683,1034,13742,1034v24,,55,-4,65,-7c13801,997,13801,997,13801,997v-11,3,-37,6,-50,6c13712,1003,13683,994,13682,941r130,xm13597,1030v,-126,,-126,,-126c13597,868,13594,828,13534,828v-32,,-52,17,-67,27c13467,834,13467,834,13467,834v-37,,-37,,-37,c13430,1030,13430,1030,13430,1030v37,,37,,37,c13467,882,13467,882,13467,882v9,-5,35,-21,57,-21c13556,861,13561,880,13561,910v,120,,120,,120l13597,1030xm13251,1012v,-23,,-23,,-23c13209,989,13209,989,13209,989v,45,,45,,45c13209,1048,13204,1065,13197,1081v33,,33,,33,c13241,1065,13251,1043,13251,1012xm13160,928v,-124,-82,-174,-82,-174c13056,778,13056,778,13056,778v,,68,47,68,149c13124,1032,13056,1086,13056,1086v22,25,22,25,22,25c13078,1111,13160,1052,13160,928xm13019,1030v,-126,,-126,,-126c13019,868,13015,828,12956,828v-32,,-53,17,-67,27c12889,834,12889,834,12889,834v-37,,-37,,-37,c12852,1030,12852,1030,12852,1030v37,,37,,37,c12889,882,12889,882,12889,882v9,-5,35,-21,57,-21c12978,861,12983,880,12983,910v,120,,120,,120l13019,1030xm12781,1030v,-196,,-196,,-196c12744,834,12744,834,12744,834v,196,,196,,196l12781,1030xm12791,773v-29,-29,-29,-29,-29,-29c12734,773,12734,773,12734,773v28,28,28,28,28,28l12791,773xm12700,778v-22,-24,-22,-24,-22,-24c12678,754,12595,804,12595,928v,124,82,183,82,183c12700,1086,12700,1086,12700,1086v,,-68,-54,-68,-159c12632,825,12700,778,12700,778xm12583,833v-5,-2,-13,-3,-24,-3c12535,830,12513,845,12504,860v,-26,,-26,,-26c12467,834,12467,834,12467,834v,196,,196,,196c12504,1030,12504,1030,12504,1030v,-140,,-140,,-140c12513,877,12531,863,12553,863v12,,18,1,24,3l12583,833xm12380,914v-90,,-90,,-90,c12293,875,12315,857,12340,857v25,,41,22,40,57xm12419,941v,-14,,-14,,-14c12419,864,12396,829,12344,829v-52,,-92,27,-92,106c12252,1012,12290,1034,12349,1034v24,,55,-4,65,-7c12408,997,12408,997,12408,997v-11,3,-37,6,-50,6c12319,1003,12290,994,12289,941r130,xm12167,984v-8,5,-26,18,-45,18c12093,1002,12071,984,12071,933v,-39,16,-72,59,-72c12148,861,12159,862,12167,864r,120xm12204,1030v,-271,,-271,,-271c12167,759,12167,759,12167,759v,76,,76,,76c12155,832,12150,830,12131,830v-53,,-97,35,-97,102c12034,1019,12081,1033,12118,1033v21,,37,-9,49,-19c12167,1030,12167,1030,12167,1030r37,xm11963,914v-90,,-90,,-90,c11876,875,11897,857,11922,857v26,,41,22,41,57xm12002,941v,-14,,-14,,-14c12002,864,11979,829,11927,829v-53,,-92,27,-92,106c11835,1012,11873,1034,11932,1034v23,,54,-4,65,-7c11991,997,11991,997,11991,997v-11,3,-37,6,-51,6c11902,1003,11873,994,11872,941r130,xm11780,1030v,-254,,-254,,-254c11742,776,11742,776,11742,776v,254,,254,,254l11780,1030xm11564,1030v,-126,,-126,,-126c11564,868,11560,828,11501,828v-33,,-53,17,-67,27c11434,834,11434,834,11434,834v-37,,-37,,-37,c11397,1030,11397,1030,11397,1030v37,,37,,37,c11434,882,11434,882,11434,882v9,-5,35,-21,57,-21c11522,861,11527,880,11527,910v,120,,120,,120l11564,1030xm11291,983v-4,1,-38,21,-56,21c11217,1004,11204,996,11204,974v,-16,11,-26,44,-29c11291,943,11291,943,11291,943r,40xm11344,1004v-9,-1,-18,-3,-18,-16c11326,884,11326,884,11326,884v,-45,-34,-55,-74,-55c11223,829,11198,837,11185,842v8,28,8,28,8,28c11204,867,11226,861,11244,861v32,,47,4,47,32c11291,918,11291,918,11291,918v-44,,-44,,-44,c11213,919,11169,929,11169,977v,37,22,56,59,56c11263,1033,11282,1016,11292,1009v3,21,31,25,50,23l11344,1004xm11154,834v-39,,-39,,-39,c11072,961,11072,961,11072,961v-14,41,-14,41,-14,41c11047,961,11047,961,11047,961v-40,-127,-40,-127,-40,-127c10968,834,10968,834,10968,834v66,196,66,196,66,196c11083,1030,11083,1030,11083,1030r71,-196xm10847,1028v-5,-29,-5,-29,-5,-29c10842,999,10823,1003,10808,1003v-26,,-33,-3,-33,-29c10775,863,10775,863,10775,863v61,,61,,61,c10836,834,10836,834,10836,834v-61,,-61,,-61,c10775,794,10775,794,10775,794v-37,,-37,,-37,c10738,834,10738,834,10738,834v-28,,-28,,-28,c10710,863,10710,863,10710,863v28,,28,,28,c10738,975,10738,975,10738,975v,60,34,59,71,59c10822,1034,10840,1030,10847,1028xm10689,841v-11,-6,-28,-12,-55,-12c10575,829,10536,867,10536,930v,74,29,104,105,104c10661,1034,10677,1030,10688,1027v-5,-29,-5,-29,-5,-29c10672,1000,10660,1003,10644,1003v-56,,-69,-23,-69,-72c10575,882,10597,859,10631,859v20,,35,5,46,9l10689,841xm10465,914v-90,,-90,,-90,c10378,875,10400,857,10424,857v26,,42,22,41,57xm10504,941v,-14,,-14,,-14c10504,864,10481,829,10429,829v-52,,-92,27,-92,106c10337,1012,10375,1034,10434,1034v24,,55,-4,65,-7c10493,997,10493,997,10493,997v-11,3,-37,6,-51,6c10404,1003,10375,994,10374,941r130,xm10282,1035v,-201,,-201,,-201c10245,834,10245,834,10245,834v,200,,200,,200c10245,1063,10238,1078,10212,1078v-11,,-24,-3,-24,-3c10181,1105,10181,1105,10181,1105v7,2,18,5,31,5c10250,1110,10282,1095,10282,1035xm10292,773v-29,-29,-29,-29,-29,-29c10234,773,10234,773,10234,773v29,28,29,28,29,28l10292,773xm10151,932v,38,-11,73,-54,73c10054,1005,10041,971,10041,933v,-36,12,-75,55,-75c10141,858,10151,897,10151,932xm10189,932v,-66,-30,-103,-92,-103c10042,829,10004,867,10004,934v,64,33,101,90,101c10148,1035,10189,1001,10189,932xm9996,833v-4,-2,-12,-3,-24,-3c9949,830,9927,845,9918,860v,-26,,-26,,-26c9881,834,9881,834,9881,834v,196,,196,,196c9918,1030,9918,1030,9918,1030v,-140,,-140,,-140c9927,877,9945,863,9967,863v11,,17,1,24,3l9996,833xm9792,931v,42,-20,73,-59,73c9711,1004,9704,1002,9696,1001v,-125,,-125,,-125c9702,872,9722,861,9739,861v43,,53,30,53,70xm9830,925v,-61,-30,-94,-82,-94c9728,831,9707,840,9695,848v,-14,,-14,,-14c9659,834,9659,834,9659,834v,276,,276,,276c9696,1110,9696,1110,9696,1110v,-78,,-78,,-78c9705,1033,9716,1033,9731,1033v52,,99,-26,99,-108xm9487,1030v,-126,,-126,,-126c9487,868,9483,828,9424,828v-33,,-53,17,-67,27c9357,834,9357,834,9357,834v-37,,-37,,-37,c9320,1030,9320,1030,9320,1030v37,,37,,37,c9357,882,9357,882,9357,882v9,-5,35,-21,57,-21c9445,861,9450,880,9450,910v,120,,120,,120l9487,1030xm9233,914v-91,,-91,,-91,c9145,875,9167,857,9192,857v26,,41,22,41,57xm9271,941v,-14,,-14,,-14c9271,864,9248,829,9196,829v-52,,-91,27,-91,106c9105,1012,9142,1034,9202,1034v23,,54,-4,65,-7c9261,997,9261,997,9261,997v-11,3,-37,6,-51,6c9172,1003,9143,994,9142,941r129,xm9034,914v-91,,-91,,-91,c8946,875,8968,857,8993,857v26,,41,22,41,57xm9072,941v,-14,,-14,,-14c9072,864,9049,829,8997,829v-52,,-91,27,-91,106c8906,1012,8943,1034,9002,1034v24,,55,-4,66,-7c9062,997,9062,997,9062,997v-11,3,-37,6,-51,6c8973,1003,8944,994,8943,941r129,xm8762,975v,-65,-98,-52,-98,-93c8664,870,8673,859,8697,859v22,,36,5,48,7c8751,838,8751,838,8751,838v-9,-4,-30,-8,-52,-8c8659,830,8627,848,8627,886v,70,99,52,99,92c8726,993,8712,1003,8681,1003v-15,,-39,-4,-54,-7c8623,1026,8623,1026,8623,1026v10,3,36,8,63,8c8719,1034,8762,1022,8762,975xm8569,1030v,-196,,-196,,-196c8532,834,8532,834,8532,834v,196,,196,,196l8569,1030xm8579,773v-29,-29,-29,-29,-29,-29c8522,773,8522,773,8522,773v28,28,28,28,28,28l8579,773xm8374,778v,-19,,-19,,-19c8337,759,8337,759,8337,759v,37,,37,,37c8337,808,8333,824,8327,837v28,,28,,28,c8365,823,8374,805,8374,778xm8293,1030v,-126,,-126,,-126c8293,868,8290,828,8231,828v-33,,-53,17,-68,27c8163,834,8163,834,8163,834v-36,,-36,,-36,c8127,1030,8127,1030,8127,1030v36,,36,,36,c8163,882,8163,882,8163,882v9,-5,36,-21,57,-21c8252,861,8257,880,8257,910v,120,,120,,120l8293,1030xm8039,914v-90,,-90,,-90,c7952,875,7974,857,7999,857v25,,41,22,40,57xm8078,941v,-14,,-14,,-14c8078,864,8055,829,8003,829v-52,,-91,27,-91,106c7912,1012,7949,1034,8008,1034v24,,55,-4,65,-7c8067,997,8067,997,8067,997v-11,3,-36,6,-50,6c7978,1003,7949,994,7948,941r130,xm7902,833v-4,-2,-12,-3,-24,-3c7855,830,7833,845,7824,860v,-26,,-26,,-26c7787,834,7787,834,7787,834v,196,,196,,196c7824,1030,7824,1030,7824,1030v,-140,,-140,,-140c7833,877,7851,863,7873,863v11,,17,1,24,3l7902,833xm7700,914v-91,,-91,,-91,c7612,875,7634,857,7659,857v26,,41,22,41,57xm7738,941v,-14,,-14,,-14c7738,864,7715,829,7663,829v-52,,-91,27,-91,106c7572,1012,7609,1034,7668,1034v24,,55,-4,66,-7c7727,997,7727,997,7727,997v-10,3,-36,6,-50,6c7639,1003,7610,994,7609,941r129,xm7549,1028v-6,-29,-6,-29,-6,-29c7543,999,7524,1003,7510,1003v-27,,-34,-3,-34,-29c7476,863,7476,863,7476,863v61,,61,,61,c7537,834,7537,834,7537,834v-61,,-61,,-61,c7476,794,7476,794,7476,794v-36,,-36,,-36,c7440,834,7440,834,7440,834v-29,,-29,,-29,c7411,863,7411,863,7411,863v29,,29,,29,c7440,975,7440,975,7440,975v,60,33,59,70,59c7523,1034,7541,1030,7549,1028xm7348,914v-90,,-90,,-90,c7260,875,7282,857,7307,857v26,,41,22,41,57xm7387,941v,-14,,-14,,-14c7387,864,7363,829,7312,829v-53,,-92,27,-92,106c7220,1012,7258,1034,7317,1034v23,,54,-4,65,-7c7376,997,7376,997,7376,997v-11,3,-37,6,-51,6c7287,1003,7258,994,7257,941r130,xm7187,925v,-61,-31,-94,-83,-94c7092,831,7080,833,7074,835v6,27,6,27,6,27c7085,861,7090,860,7097,860v43,,53,30,53,70c7150,973,7129,1003,7090,1003v-22,,-29,-2,-37,-3c7053,759,7053,759,7053,759v-37,,-37,,-37,c7016,1024,7016,1024,7016,1024v12,3,28,9,73,9c7140,1033,7187,1008,7187,925xm6988,833v-4,-2,-12,-3,-24,-3c6940,830,6919,845,6910,860v,-26,,-26,,-26c6873,834,6873,834,6873,834v,196,,196,,196c6910,1030,6910,1030,6910,1030v,-140,,-140,,-140c6919,877,6936,863,6959,863v11,,17,1,24,3l6988,833xm6786,914v-91,,-91,,-91,c6698,875,6720,857,6745,857v26,,41,22,41,57xm6824,941v,-14,,-14,,-14c6824,864,6801,829,6749,829v-52,,-91,27,-91,106c6658,1012,6695,1034,6754,1034v24,,55,-4,66,-7c6813,997,6813,997,6813,997v-10,3,-36,6,-50,6c6724,1003,6696,994,6695,941r129,xm6640,834v-39,,-39,,-39,c6558,961,6558,961,6558,961v-14,41,-14,41,-14,41c6533,961,6533,961,6533,961,6493,834,6493,834,6493,834v-39,,-39,,-39,c6520,1030,6520,1030,6520,1030v49,,49,,49,l6640,834xm6308,1030v,-126,,-126,,-126c6308,868,6304,828,6245,828v-32,,-53,17,-67,27c6178,834,6178,834,6178,834v-37,,-37,,-37,c6141,1030,6141,1030,6141,1030v37,,37,,37,c6178,882,6178,882,6178,882v9,-5,35,-21,57,-21c6267,861,6272,880,6272,910v,120,,120,,120l6308,1030xm6054,914v-90,,-90,,-90,c5967,875,5989,857,6013,857v26,,42,22,41,57xm6093,941v,-14,,-14,,-14c6093,864,6070,829,6018,829v-52,,-92,27,-92,106c5926,1012,5964,1034,6023,1034v24,,55,-4,65,-7c6082,997,6082,997,6082,997v-11,3,-37,6,-51,6c5993,1003,5964,994,5963,941r130,xm5767,1030v,-126,,-126,,-126c5767,868,5764,828,5705,828v-33,,-53,17,-68,27c5637,834,5637,834,5637,834v-36,,-36,,-36,c5601,1030,5601,1030,5601,1030v36,,36,,36,c5637,882,5637,882,5637,882v9,-5,36,-21,57,-21c5726,861,5731,880,5731,910v,120,,120,,120l5767,1030xm5513,914v-90,,-90,,-90,c5426,875,5448,857,5473,857v25,,41,22,40,57xm5552,941v,-14,,-14,,-14c5552,864,5529,829,5477,829v-52,,-91,27,-91,106c5386,1012,5423,1034,5482,1034v24,,55,-4,65,-7c5541,997,5541,997,5541,997v-11,3,-37,6,-50,6c5452,1003,5423,994,5422,941r130,xm5334,1030v,-271,,-271,,-271c5297,759,5297,759,5297,759v,271,,271,,271l5334,1030xm5210,914v-90,,-90,,-90,c5123,875,5145,857,5170,857v25,,41,22,40,57xm5249,941v,-14,,-14,,-14c5249,864,5226,829,5174,829v-52,,-92,27,-92,106c5082,1012,5120,1034,5179,1034v24,,55,-4,65,-7c5238,997,5238,997,5238,997v-11,3,-37,6,-50,6c5149,1003,5120,994,5119,941r130,xm4997,984v-8,5,-26,18,-44,18c4923,1002,4901,984,4901,933v,-39,16,-72,59,-72c4978,861,4989,862,4997,864r,120xm5034,1030v,-271,,-271,,-271c4997,759,4997,759,4997,759v,76,,76,,76c4985,832,4980,830,4961,830v-53,,-97,35,-97,102c4864,1019,4911,1033,4948,1033v21,,37,-9,49,-19c4997,1030,4997,1030,4997,1030r37,xm4702,1030v,-40,,-40,,-40c4659,990,4659,990,4659,990v,40,,40,,40l4702,1030xm4702,873v,-40,,-40,,-40c4659,833,4659,833,4659,833v,40,,40,,40l4702,873xm4592,1030v,-271,,-271,,-271c4555,759,4555,759,4555,759v,271,,271,,271l4592,1030xm4468,914v-90,,-90,,-90,c4380,875,4402,857,4427,857v26,,41,22,41,57xm4507,941v,-14,,-14,,-14c4507,864,4483,829,4432,829v-53,,-92,27,-92,106c4340,1012,4378,1034,4437,1034v23,,54,-4,65,-7c4496,997,4496,997,4496,997v-11,3,-37,6,-51,6c4407,1003,4378,994,4377,941r130,xm4358,759v-7,-3,-29,-7,-42,-7c4278,752,4240,761,4240,819v,15,,15,,15c4211,834,4211,834,4211,834v,29,,29,,29c4240,863,4240,863,4240,863v,247,,247,,247c4276,1110,4276,1110,4276,1110v,-247,,-247,,-247c4319,863,4319,863,4319,863v,-29,,-29,,-29c4276,834,4276,834,4276,834v,-14,,-14,,-14c4276,794,4291,784,4316,784v16,,35,4,35,4l4358,759xm4132,983v-4,1,-37,21,-56,21c4058,1004,4046,996,4046,974v,-16,10,-26,44,-29c4132,943,4132,943,4132,943r,40xm4185,1004v-9,-1,-18,-3,-18,-16c4167,884,4167,884,4167,884v,-45,-33,-55,-73,-55c4064,829,4039,837,4027,842v7,28,7,28,7,28c4045,867,4067,861,4085,861v32,,47,4,47,32c4132,918,4132,918,4132,918v-44,,-44,,-44,c4054,919,4010,929,4010,977v,37,22,56,59,56c4104,1033,4123,1016,4133,1009v3,21,31,25,50,23l4185,1004xm3991,1028v-5,-29,-5,-29,-5,-29c3986,999,3967,1003,3952,1003v-26,,-33,-3,-33,-29c3919,863,3919,863,3919,863v61,,61,,61,c3980,834,3980,834,3980,834v-61,,-61,,-61,c3919,794,3919,794,3919,794v-37,,-37,,-37,c3882,834,3882,834,3882,834v-29,,-29,,-29,c3853,863,3853,863,3853,863v29,,29,,29,c3882,975,3882,975,3882,975v,60,34,59,71,59c3965,1034,3983,1030,3991,1028xm3791,914v-91,,-91,,-91,c3703,875,3725,857,3750,857v25,,41,22,41,57xm3829,941v,-14,,-14,,-14c3829,864,3806,829,3754,829v-52,,-91,27,-91,106c3663,1012,3700,1034,3759,1034v24,,55,-4,65,-7c3818,997,3818,997,3818,997v-11,3,-36,6,-50,6c3729,1003,3700,994,3699,941r130,xm3607,1030v,-196,,-196,,-196c3571,834,3571,834,3571,834v,196,,196,,196l3607,1030xm3617,773v-28,-29,-28,-29,-28,-29c3560,773,3560,773,3560,773v29,28,29,28,29,28l3617,773xm3527,1028v-6,-29,-6,-29,-6,-29c3521,999,3503,1003,3488,1003v-27,,-34,-3,-34,-29c3454,863,3454,863,3454,863v61,,61,,61,c3515,834,3515,834,3515,834v-61,,-61,,-61,c3454,794,3454,794,3454,794v-36,,-36,,-36,c3418,834,3418,834,3418,834v-29,,-29,,-29,c3389,863,3389,863,3389,863v29,,29,,29,c3418,975,3418,975,3418,975v,60,33,59,70,59c3501,1034,3519,1030,3527,1028xm3349,1030v,-126,,-126,,-126c3349,868,3345,828,3286,828v-33,,-53,17,-67,27c3219,834,3219,834,3219,834v-37,,-37,,-37,c3182,1030,3182,1030,3182,1030v37,,37,,37,c3219,882,3219,882,3219,882v9,-5,35,-21,57,-21c3307,861,3312,880,3312,910v,120,,120,,120l3349,1030xm3095,914v-90,,-90,,-90,c3007,875,3029,857,3054,857v26,,41,22,41,57xm3134,941v,-14,,-14,,-14c3134,864,3110,829,3059,829v-53,,-92,27,-92,106c2967,1012,3005,1034,3064,1034v23,,54,-4,65,-7c3123,997,3123,997,3123,997v-11,3,-37,6,-51,6c3034,1003,3005,994,3004,941r130,xm2919,1030v,-126,,-126,,-126c2919,871,2916,828,2857,828v-32,,-55,18,-70,29c2779,840,2763,828,2732,828v-32,,-49,18,-63,27c2669,834,2669,834,2669,834v-37,,-37,,-37,c2632,1030,2632,1030,2632,1030v37,,37,,37,c2669,882,2669,882,2669,882v9,-5,32,-21,52,-21c2752,861,2757,880,2757,910v,120,,120,,120c2794,1030,2794,1030,2794,1030v,-126,,-126,,-126c2794,897,2794,889,2793,882v10,-7,33,-21,53,-21c2877,861,2882,881,2882,910v,120,,120,,120l2919,1030xm2545,914v-90,,-90,,-90,c2458,875,2480,857,2505,857v25,,41,22,40,57xm2584,941v,-14,,-14,,-14c2584,864,2561,829,2509,829v-52,,-92,27,-92,106c2417,1012,2455,1034,2514,1034v24,,55,-4,65,-7c2573,997,2573,997,2573,997v-11,3,-37,6,-50,6c2484,1003,2455,994,2454,941r130,xm2345,906v,62,-35,94,-100,94c2203,1000,2203,1000,2203,1000v,-193,,-193,,-193c2238,807,2238,807,2238,807v67,,107,32,107,99xm2383,902v,-88,-60,-126,-144,-126c2165,776,2165,776,2165,776v,254,,254,,254c2241,1030,2241,1030,2241,1030v88,,142,-39,142,-128xm2118,837v-6,-13,-10,-29,-10,-41c2108,759,2108,759,2108,759v-37,,-37,,-37,c2071,778,2071,778,2071,778v,27,10,45,19,59l2118,837xm1945,1028v-5,-29,-5,-29,-5,-29c1940,999,1921,1003,1906,1003v-26,,-33,-3,-33,-29c1873,863,1873,863,1873,863v61,,61,,61,c1934,834,1934,834,1934,834v-61,,-61,,-61,c1873,794,1873,794,1873,794v-37,,-37,,-37,c1836,834,1836,834,1836,834v-28,,-28,,-28,c1808,863,1808,863,1808,863v28,,28,,28,c1836,975,1836,975,1836,975v,60,34,59,71,59c1920,1034,1938,1030,1945,1028xm1787,841v-11,-6,-28,-12,-55,-12c1673,829,1634,867,1634,930v,74,29,104,105,104c1759,1034,1775,1030,1786,1027v-5,-29,-5,-29,-5,-29c1771,1000,1758,1003,1742,1003v-56,,-69,-23,-69,-72c1673,882,1695,859,1729,859v20,,35,5,46,9l1787,841xm1563,914v-90,,-90,,-90,c1476,875,1498,857,1522,857v26,,42,22,41,57xm1602,941v,-14,,-14,,-14c1602,864,1579,829,1527,829v-52,,-92,27,-92,106c1435,1012,1473,1034,1532,1034v24,,55,-4,65,-7c1591,997,1591,997,1591,997v-11,3,-37,6,-51,6c1502,1003,1473,994,1472,941r130,xm1380,1035v,-201,,-201,,-201c1343,834,1343,834,1343,834v,200,,200,,200c1343,1063,1336,1078,1310,1078v-11,,-24,-3,-24,-3c1279,1105,1279,1105,1279,1105v7,2,18,5,31,5c1348,1110,1380,1095,1380,1035xm1390,773v-29,-29,-29,-29,-29,-29c1332,773,1332,773,1332,773v29,28,29,28,29,28l1390,773xm1249,932v,38,-11,73,-54,73c1152,1005,1139,971,1139,933v,-36,12,-75,55,-75c1239,858,1249,897,1249,932xm1287,932v,-66,-30,-103,-92,-103c1141,829,1102,867,1102,934v,64,33,101,90,101c1246,1035,1287,1001,1287,932xm1094,833v-4,-2,-12,-3,-24,-3c1047,830,1025,845,1016,860v,-26,,-26,,-26c979,834,979,834,979,834v,196,,196,,196c1016,1030,1016,1030,1016,1030v,-140,,-140,,-140c1025,877,1043,863,1065,863v11,,17,1,24,3l1094,833xm890,931v,42,-20,73,-59,73c809,1004,802,1002,794,1001v,-125,,-125,,-125c800,872,820,861,837,861v43,,53,30,53,70xm928,925v,-61,-30,-94,-82,-94c826,831,805,840,793,848v,-14,,-14,,-14c757,834,757,834,757,834v,276,,276,,276c794,1110,794,1110,794,1110v,-78,,-78,,-78c803,1033,814,1033,829,1033v52,,99,-26,99,-108xm610,1028v-5,-29,-5,-29,-5,-29c605,999,586,1003,571,1003v-26,,-33,-3,-33,-29c538,863,538,863,538,863v60,,60,,60,c598,834,598,834,598,834v-60,,-60,,-60,c538,794,538,794,538,794v-37,,-37,,-37,c501,834,501,834,501,834v-29,,-29,,-29,c472,863,472,863,472,863v29,,29,,29,c501,975,501,975,501,975v,60,34,59,71,59c584,1034,602,1030,610,1028xm409,914v-90,,-90,,-90,c322,875,344,857,369,857v25,,41,22,40,57xm448,941v,-14,,-14,,-14c448,864,425,829,373,829v-52,,-91,27,-91,106c282,1012,319,1034,378,1034v24,,55,-4,65,-7c437,997,437,997,437,997v-11,3,-37,6,-50,6c348,1003,319,994,318,941r130,xm227,1030v,-254,,-254,,-254c189,776,189,776,189,776v,112,,112,,112c57,888,57,888,57,888v,-112,,-112,,-112c19,776,19,776,19,776v,254,,254,,254c57,1030,57,1030,57,1030v,-112,,-112,,-112c189,918,189,918,189,918v,112,,112,,112l227,1030xm18048,1631v,-272,,-272,,-272c18011,1359,18011,1359,18011,1359v,272,,272,,272l18048,1631xm18174,1606v-13,-3,-30,-15,-47,-35c18090,1525,18090,1525,18090,1525v81,-91,81,-91,81,-91c18129,1434,18129,1434,18129,1434v-80,93,-80,93,-80,93c18104,1597,18104,1597,18104,1597v25,33,47,36,65,38l18174,1606xm17939,1635v,-201,,-201,,-201c17903,1434,17903,1434,17903,1434v,201,,201,,201c17903,1663,17896,1678,17870,1678v-11,,-24,-3,-24,-3c17839,1705,17839,1705,17839,1705v7,2,18,5,31,5c17908,1710,17939,1695,17939,1635xm17950,1373v-29,-29,-29,-29,-29,-29c17892,1373,17892,1373,17892,1373v29,29,29,29,29,29l17950,1373xm17826,1631v,-197,,-197,,-197c17790,1434,17790,1434,17790,1434v,197,,197,,197l17826,1631xm17837,1373v-29,-29,-29,-29,-29,-29c17779,1373,17779,1373,17779,1373v29,29,29,29,29,29l17837,1373xm17718,1631v,-272,,-272,,-272c17681,1359,17681,1359,17681,1359v,272,,272,,272l17718,1631xm17594,1514v-90,,-90,,-90,c17506,1475,17528,1457,17553,1457v26,,41,22,41,57xm17632,1541v,-13,,-13,,-13c17632,1464,17609,1429,17558,1429v-53,,-92,27,-92,107c17466,1612,17504,1634,17563,1634v23,,54,-4,65,-7c17622,1597,17622,1597,17622,1597v-11,3,-37,6,-51,6c17533,1603,17504,1594,17503,1541r129,xm17381,1584v-9,6,-27,19,-45,19c17307,1603,17284,1584,17284,1533v,-39,16,-72,60,-72c17361,1461,17372,1462,17381,1465r,119xm17417,1631v,-272,,-272,,-272c17381,1359,17381,1359,17381,1359v,76,,76,,76c17369,1432,17363,1430,17345,1430v-54,,-97,35,-97,102c17248,1619,17295,1633,17332,1633v21,,37,-9,49,-19c17381,1631,17381,1631,17381,1631r36,xm17199,1631v,-126,,-126,,-126c17199,1468,17196,1429,17137,1429v-33,,-53,16,-68,26c17069,1434,17069,1434,17069,1434v-36,,-36,,-36,c17033,1631,17033,1631,17033,1631v36,,36,,36,c17069,1483,17069,1483,17069,1483v9,-5,36,-22,57,-22c17158,1461,17163,1480,17163,1510v,121,,121,,121l17199,1631xm16926,1583v-4,1,-37,21,-56,21c16852,1604,16840,1596,16840,1574v,-16,10,-26,44,-28c16926,1543,16926,1543,16926,1543r,40xm16980,1604v-10,,-19,-3,-19,-16c16961,1484,16961,1484,16961,1484v,-45,-33,-55,-73,-55c16858,1429,16833,1437,16821,1442v8,28,8,28,8,28c16839,1467,16861,1461,16880,1461v32,,46,4,46,32c16926,1518,16926,1518,16926,1518v-43,1,-43,1,-43,1c16849,1519,16805,1529,16805,1577v,37,22,56,59,56c16898,1633,16917,1616,16928,1609v2,22,30,25,50,23l16980,1604xm16785,1628v-5,-29,-5,-29,-5,-29c16780,1599,16761,1603,16746,1603v-26,,-33,-3,-33,-29c16713,1463,16713,1463,16713,1463v61,,61,,61,c16774,1434,16774,1434,16774,1434v-61,,-61,,-61,c16713,1394,16713,1394,16713,1394v-36,,-36,,-36,c16677,1434,16677,1434,16677,1434v-29,,-29,,-29,c16648,1463,16648,1463,16648,1463v29,,29,,29,c16677,1575,16677,1575,16677,1575v,60,33,60,70,60c16760,1635,16778,1631,16785,1628xm16623,1575v,-65,-98,-52,-98,-92c16525,1470,16534,1460,16557,1460v22,,37,4,48,6c16612,1438,16612,1438,16612,1438v-10,-4,-30,-8,-53,-8c16520,1430,16488,1448,16488,1487v,69,99,51,99,91c16587,1593,16572,1603,16542,1603v-15,,-39,-4,-54,-7c16483,1626,16483,1626,16483,1626v10,4,37,8,64,8c16579,1634,16623,1622,16623,1575xm16470,1433v-4,-2,-12,-3,-24,-3c16422,1430,16401,1445,16391,1460v,-26,,-26,,-26c16355,1434,16355,1434,16355,1434v,197,,197,,197c16391,1631,16391,1631,16391,1631v,-141,,-141,,-141c16400,1477,16418,1463,16441,1463v11,,17,1,24,3l16470,1433xm16268,1514v-91,,-91,,-91,c16180,1475,16202,1457,16227,1457v26,,41,22,41,57xm16306,1541v,-13,,-13,,-13c16306,1464,16283,1429,16231,1429v-52,,-91,27,-91,107c16140,1612,16177,1634,16236,1634v24,,55,-4,66,-7c16295,1597,16295,1597,16295,1597v-10,3,-36,6,-50,6c16206,1603,16178,1594,16177,1541r129,xm16122,1434v-39,,-39,,-39,c16040,1561,16040,1561,16040,1561v-14,41,-14,41,-14,41c16015,1561,16015,1561,16015,1561v-40,-127,-40,-127,-40,-127c15936,1434,15936,1434,15936,1434v66,197,66,197,66,197c16051,1631,16051,1631,16051,1631r71,-197xm15688,1631v,-272,,-272,,-272c15652,1359,15652,1359,15652,1359v,272,,272,,272l15688,1631xm15815,1606v-14,-3,-31,-15,-47,-35c15730,1525,15730,1525,15730,1525v81,-91,81,-91,81,-91c15770,1434,15770,1434,15770,1434v-80,93,-80,93,-80,93c15744,1597,15744,1597,15744,1597v25,33,47,36,66,38l15815,1606xm15621,1433v-5,-2,-13,-3,-24,-3c15573,1430,15552,1445,15542,1460v,-26,,-26,,-26c15506,1434,15506,1434,15506,1434v,197,,197,,197c15542,1631,15542,1631,15542,1631v,-141,,-141,,-141c15551,1477,15569,1463,15592,1463v11,,17,1,23,3l15621,1433xm15418,1514v-90,,-90,,-90,c15331,1475,15353,1457,15378,1457v25,,41,22,40,57xm15457,1541v,-13,,-13,,-13c15457,1464,15434,1429,15382,1429v-52,,-91,27,-91,107c15291,1612,15328,1634,15387,1634v24,,55,-4,65,-7c15446,1597,15446,1597,15446,1597v-11,3,-37,6,-50,6c15357,1603,15328,1594,15327,1541r130,xm15276,1434v-38,,-38,,-38,c15197,1565,15197,1565,15197,1565v-11,38,-11,38,-11,38c15177,1566,15177,1566,15177,1566v-31,-132,-31,-132,-31,-132c15097,1434,15097,1434,15097,1434v-36,132,-36,132,-36,132c15051,1603,15051,1603,15051,1603v-10,-38,-10,-38,-10,-38c15005,1434,15005,1434,15005,1434v-39,,-39,,-39,c15026,1631,15026,1631,15026,1631v50,,50,,50,c15114,1498,15114,1498,15114,1498v6,-31,6,-31,6,-31c15127,1498,15127,1498,15127,1498v33,133,33,133,33,133c15210,1631,15210,1631,15210,1631r66,-197xm14956,1628v-6,-29,-6,-29,-6,-29c14950,1599,14932,1603,14917,1603v-26,,-34,-3,-34,-29c14883,1463,14883,1463,14883,1463v61,,61,,61,c14944,1434,14944,1434,14944,1434v-61,,-61,,-61,c14883,1394,14883,1394,14883,1394v-36,,-36,,-36,c14847,1434,14847,1434,14847,1434v-29,,-29,,-29,c14818,1463,14818,1463,14818,1463v29,,29,,29,c14847,1575,14847,1575,14847,1575v,60,34,60,71,60c14930,1635,14948,1631,14956,1628xm14755,1514v-90,,-90,,-90,c14668,1475,14690,1457,14715,1457v25,,41,22,40,57xm14794,1541v,-13,,-13,,-13c14794,1464,14771,1429,14719,1429v-52,,-92,27,-92,107c14627,1612,14665,1634,14724,1634v24,,55,-4,65,-7c14783,1597,14783,1597,14783,1597v-11,3,-37,6,-50,6c14694,1603,14665,1594,14664,1541r130,xm14579,1631v,-126,,-126,,-126c14579,1468,14575,1429,14516,1429v-33,,-53,16,-67,26c14449,1434,14449,1434,14449,1434v-37,,-37,,-37,c14412,1631,14412,1631,14412,1631v37,,37,,37,c14449,1483,14449,1483,14449,1483v9,-5,35,-22,57,-22c14537,1461,14543,1480,14543,1510v,121,,121,,121l14579,1631xm14348,1631v,-126,,-126,,-126c14348,1468,14344,1429,14285,1429v-33,,-53,16,-67,26c14218,1434,14218,1434,14218,1434v-37,,-37,,-37,c14181,1631,14181,1631,14181,1631v37,,37,,37,c14218,1483,14218,1483,14218,1483v9,-5,35,-22,57,-22c14306,1461,14311,1480,14311,1510v,121,,121,,121l14348,1631xm14094,1514v-90,,-90,,-90,c14006,1475,14028,1457,14053,1457v26,,41,22,41,57xm14132,1541v,-13,,-13,,-13c14132,1464,14109,1429,14058,1429v-53,,-92,27,-92,107c13966,1612,14004,1634,14063,1634v23,,54,-4,65,-7c14122,1597,14122,1597,14122,1597v-11,3,-37,6,-51,6c14033,1603,14004,1594,14003,1541r129,xm13878,1589v-8,5,-22,15,-40,15c13803,1604,13782,1585,13782,1534v,-40,16,-71,60,-71c13859,1463,13869,1464,13878,1465r,124xm13915,1640v,-201,,-201,,-201c13889,1435,13865,1432,13843,1432v-53,,-98,34,-98,101c13745,1622,13793,1633,13836,1633v17,,32,-6,43,-14c13879,1635,13879,1635,13879,1635v,40,-25,46,-58,46c13806,1681,13779,1677,13766,1675v-5,28,-5,28,-5,28c13772,1707,13799,1713,13829,1713v40,,86,-20,86,-73xm13697,1631v,-126,,-126,,-126c13697,1468,13693,1429,13634,1429v-33,,-53,16,-67,26c13567,1434,13567,1434,13567,1434v-37,,-37,,-37,c13530,1631,13530,1631,13530,1631v37,,37,,37,c13567,1483,13567,1483,13567,1483v9,-5,35,-22,57,-22c13656,1461,13661,1480,13661,1510v,121,,121,,121l13697,1631xm13424,1583v-4,1,-37,21,-56,21c13350,1604,13338,1596,13338,1574v,-16,10,-26,44,-28c13424,1543,13424,1543,13424,1543r,40xm13477,1604v-9,,-18,-3,-18,-16c13459,1484,13459,1484,13459,1484v,-45,-34,-55,-74,-55c13356,1429,13331,1437,13319,1442v7,28,7,28,7,28c13337,1467,13359,1461,13377,1461v32,,47,4,47,32c13424,1518,13424,1518,13424,1518v-44,1,-44,1,-44,1c13346,1519,13302,1529,13302,1577v,37,22,56,59,56c13396,1633,13415,1616,13425,1609v3,22,31,25,50,23l13477,1604xm13255,1631v,-272,,-272,,-272c13218,1359,13218,1359,13218,1359v,272,,272,,272l13255,1631xm13131,1514v-90,,-90,,-90,c13043,1475,13065,1457,13090,1457v26,,41,22,41,57xm13169,1541v,-13,,-13,,-13c13169,1464,13146,1429,13095,1429v-53,,-92,27,-92,107c13003,1612,13041,1634,13100,1634v23,,54,-4,65,-7c13159,1597,13159,1597,13159,1597v-11,3,-37,6,-51,6c13070,1603,13041,1594,13040,1541r129,xm12926,1558v,34,-24,42,-60,42c12825,1600,12825,1600,12825,1600v,-86,,-86,,-86c12854,1514,12854,1514,12854,1514v47,,72,8,72,44xm12908,1445v,26,-12,40,-51,40c12825,1485,12825,1485,12825,1485v,-80,,-80,,-80c12853,1405,12853,1405,12853,1405v39,,55,11,55,40xm12965,1556v,-51,-45,-60,-50,-62c12915,1494,12915,1494,12915,1494v3,-3,32,-15,32,-53c12947,1398,12920,1376,12862,1376v-76,,-76,,-76,c12786,1631,12786,1631,12786,1631v86,,86,,86,c12942,1631,12965,1600,12965,1556xm12604,1612v,-23,,-23,,-23c12561,1589,12561,1589,12561,1589v,45,,45,,45c12561,1648,12557,1666,12550,1681v32,,32,,32,c12593,1665,12604,1644,12604,1612xm12513,1575v,-65,-98,-52,-98,-92c12415,1470,12424,1460,12447,1460v22,,37,4,48,6c12502,1438,12502,1438,12502,1438v-10,-4,-30,-8,-53,-8c12409,1430,12378,1448,12378,1487v,69,99,51,99,91c12477,1593,12462,1603,12432,1603v-15,,-39,-4,-54,-7c12373,1626,12373,1626,12373,1626v10,4,37,8,64,8c12469,1634,12513,1622,12513,1575xm12324,1631v,-197,,-197,,-197c12288,1434,12288,1434,12288,1434v,147,,147,,147c12279,1586,12249,1603,12230,1603v-33,,-36,-20,-36,-49c12194,1434,12194,1434,12194,1434v-37,,-37,,-37,c12157,1559,12157,1559,12157,1559v,37,5,76,62,76c12250,1635,12273,1618,12288,1608v,23,,23,,23l12324,1631xm12092,1631v,-272,,-272,,-272c12056,1359,12056,1359,12056,1359v,272,,272,,272l12092,1631xm12017,1457v,-54,-34,-81,-87,-81c11843,1376,11843,1376,11843,1376v,255,,255,,255c11881,1631,11881,1631,11881,1631v,-225,,-225,,-225c11922,1406,11922,1406,11922,1406v39,,55,17,55,53c11977,1495,11953,1509,11914,1510v-7,,-7,,-7,c11907,1541,11907,1541,11907,1541v5,,5,,5,c11983,1541,12017,1504,12017,1457xm11790,1575v,-65,-98,-52,-98,-92c11692,1470,11701,1460,11725,1460v22,,36,4,48,6c11779,1438,11779,1438,11779,1438v-9,-4,-30,-8,-52,-8c11687,1430,11655,1448,11655,1487v,69,99,51,99,91c11754,1593,11740,1603,11709,1603v-15,,-39,-4,-54,-7c11651,1626,11651,1626,11651,1626v10,4,36,8,63,8c11747,1634,11790,1622,11790,1575xm11604,1631v,-126,,-126,,-126c11604,1468,11600,1429,11541,1429v-33,,-53,16,-67,26c11474,1434,11474,1434,11474,1434v-37,,-37,,-37,c11437,1631,11437,1631,11437,1631v37,,37,,37,c11474,1483,11474,1483,11474,1483v9,-5,35,-22,57,-22c11562,1461,11567,1480,11567,1510v,121,,121,,121l11604,1631xm11331,1583v-4,1,-37,21,-56,21c11257,1604,11245,1596,11245,1574v,-16,10,-26,43,-28c11331,1543,11331,1543,11331,1543r,40xm11384,1604v-9,,-18,-3,-18,-16c11366,1484,11366,1484,11366,1484v,-45,-34,-55,-74,-55c11263,1429,11238,1437,11225,1442v8,28,8,28,8,28c11244,1467,11266,1461,11284,1461v32,,47,4,47,32c11331,1518,11331,1518,11331,1518v-44,1,-44,1,-44,1c11253,1519,11209,1529,11209,1577v,37,22,56,59,56c11303,1633,11322,1616,11332,1609v3,22,31,25,50,23l11384,1604xm11037,1631v,-255,,-255,,-255c10999,1376,10999,1376,10999,1376v,255,,255,,255l11037,1631xm11197,1631v-113,-137,-113,-137,-113,-137c11189,1376,11189,1376,11189,1376v-48,,-48,,-48,c11042,1493,11042,1493,11042,1493v,5,,5,,5c11147,1631,11147,1631,11147,1631r50,xm10854,1433v-4,-2,-12,-3,-24,-3c10806,1430,10785,1445,10775,1460v,-26,,-26,,-26c10739,1434,10739,1434,10739,1434v,197,,197,,197c10775,1631,10775,1631,10775,1631v,-141,,-141,,-141c10784,1477,10802,1463,10825,1463v11,,17,1,24,3l10854,1433xm10650,1532v,38,-11,73,-54,73c10553,1605,10540,1572,10540,1533v,-36,12,-75,55,-75c10640,1458,10650,1497,10650,1532xm10688,1532v,-66,-30,-103,-92,-103c10541,1429,10503,1467,10503,1534v,64,33,101,90,101c10647,1635,10688,1601,10688,1532xm10430,1532v,38,-11,73,-54,73c10333,1605,10320,1572,10320,1533v,-36,12,-75,55,-75c10420,1458,10430,1497,10430,1532xm10468,1532v,-66,-30,-103,-92,-103c10322,1429,10283,1467,10283,1534v,64,33,101,90,101c10427,1635,10468,1601,10468,1532xm10198,1584v-9,6,-27,19,-45,19c10124,1603,10101,1584,10101,1533v,-39,16,-72,60,-72c10178,1461,10189,1462,10198,1465r,119xm10234,1631v,-272,,-272,,-272c10198,1359,10198,1359,10198,1359v,76,,76,,76c10186,1432,10180,1430,10162,1430v-54,,-97,35,-97,102c10065,1619,10112,1633,10149,1633v21,,36,-9,49,-19c10198,1631,10198,1631,10198,1631r36,xm9869,1584v-9,6,-27,19,-45,19c9795,1603,9772,1584,9772,1533v,-39,17,-72,60,-72c9850,1461,9860,1462,9869,1465r,119xm9906,1631v,-272,,-272,,-272c9869,1359,9869,1359,9869,1359v,76,,76,,76c9857,1432,9851,1430,9833,1430v-53,,-97,35,-97,102c9736,1619,9783,1633,9820,1633v21,,37,-9,49,-19c9869,1631,9869,1631,9869,1631r37,xm9731,1433v-5,-2,-13,-3,-25,-3c9683,1430,9661,1445,9652,1460v,-26,,-26,,-26c9615,1434,9615,1434,9615,1434v,197,,197,,197c9652,1631,9652,1631,9652,1631v,-141,,-141,,-141c9661,1477,9679,1463,9701,1463v11,,17,1,24,3l9731,1433xm9528,1514v-91,,-91,,-91,c9440,1475,9462,1457,9487,1457v26,,41,22,41,57xm9566,1541v,-13,,-13,,-13c9566,1464,9543,1429,9491,1429v-52,,-91,27,-91,107c9400,1612,9437,1634,9496,1634v24,,55,-4,66,-7c9556,1597,9556,1597,9556,1597v-11,3,-37,6,-51,6c9467,1603,9438,1594,9437,1541r129,xm9329,1514v-91,,-91,,-91,c9241,1475,9263,1457,9288,1457v26,,41,22,41,57xm9367,1541v,-13,,-13,,-13c9367,1464,9344,1429,9292,1429v-52,,-91,27,-91,107c9201,1612,9238,1634,9297,1634v24,,55,-4,66,-7c9356,1597,9356,1597,9356,1597v-10,3,-36,6,-50,6c9267,1603,9239,1594,9238,1541r129,xm9145,1631v,-197,,-197,,-197c9109,1434,9109,1434,9109,1434v,197,,197,,197l9145,1631xm9156,1373v-29,-29,-29,-29,-29,-29c9098,1373,9098,1373,9098,1373v29,29,29,29,29,29l9156,1373xm9065,1628v-6,-29,-6,-29,-6,-29c9059,1599,9041,1603,9026,1603v-26,,-34,-3,-34,-29c8992,1463,8992,1463,8992,1463v61,,61,,61,c9053,1434,9053,1434,9053,1434v-61,,-61,,-61,c8992,1394,8992,1394,8992,1394v-36,,-36,,-36,c8956,1434,8956,1434,8956,1434v-29,,-29,,-29,c8927,1463,8927,1463,8927,1463v29,,29,,29,c8956,1575,8956,1575,8956,1575v,60,34,60,71,60c9039,1635,9057,1631,9065,1628xm8880,1631v,-197,,-197,,-197c8843,1434,8843,1434,8843,1434v,197,,197,,197l8880,1631xm8890,1373v-29,-29,-29,-29,-29,-29c8833,1373,8833,1373,8833,1373v28,29,28,29,28,29l8890,1373xm8774,1631v,-126,,-126,,-126c8774,1468,8771,1429,8712,1429v-33,,-53,16,-68,26c8644,1434,8644,1434,8644,1434v-36,,-36,,-36,c8608,1631,8608,1631,8608,1631v36,,36,,36,c8644,1483,8644,1483,8644,1483v9,-5,36,-22,57,-22c8733,1461,8738,1480,8738,1510v,121,,121,,121l8774,1631xm8536,1631v,-197,,-197,,-197c8499,1434,8499,1434,8499,1434v,197,,197,,197l8536,1631xm8503,1373v-26,-27,-26,-27,-26,-27c8450,1373,8450,1373,8450,1373v27,27,27,27,27,27l8503,1373xm8587,1373v-27,-27,-27,-27,-27,-27c8533,1373,8533,1373,8533,1373v27,27,27,27,27,27l8587,1373xm8408,1514v-91,,-91,,-91,c8320,1475,8342,1457,8367,1457v26,,41,22,41,57xm8446,1541v,-13,,-13,,-13c8446,1464,8423,1429,8371,1429v-52,,-91,27,-91,107c8280,1612,8317,1634,8377,1634v23,,54,-4,65,-7c8436,1597,8436,1597,8436,1597v-11,3,-37,6,-51,6c8347,1603,8318,1594,8317,1541r129,xm8192,1589v-8,5,-22,15,-40,15c8117,1604,8096,1585,8096,1534v,-40,16,-71,60,-71c8173,1463,8183,1464,8192,1465r,124xm8229,1640v,-201,,-201,,-201c8203,1435,8179,1432,8157,1432v-53,,-98,34,-98,101c8059,1622,8107,1633,8150,1633v17,,32,-6,43,-14c8193,1635,8193,1635,8193,1635v,40,-25,46,-58,46c8119,1681,8092,1677,8080,1675v-6,28,-6,28,-6,28c8086,1707,8113,1713,8143,1713v40,,86,-20,86,-73xm7916,1575v,-65,-99,-52,-99,-92c7817,1470,7827,1460,7850,1460v22,,37,4,48,6c7905,1438,7905,1438,7905,1438v-10,-4,-30,-8,-53,-8c7812,1430,7781,1448,7781,1487v,69,99,51,99,91c7880,1593,7865,1603,7835,1603v-15,,-39,-4,-54,-7c7776,1626,7776,1626,7776,1626v10,4,37,8,64,8c7872,1634,7916,1622,7916,1575xm7722,1631v,-197,,-197,,-197c7686,1434,7686,1434,7686,1434v,197,,197,,197l7722,1631xm7732,1373v-28,-29,-28,-29,-28,-29c7675,1373,7675,1373,7675,1373v29,29,29,29,29,29l7732,1373xm7531,1628v-5,-29,-5,-29,-5,-29c7526,1599,7507,1603,7492,1603v-26,,-33,-3,-33,-29c7459,1463,7459,1463,7459,1463v61,,61,,61,c7520,1434,7520,1434,7520,1434v-61,,-61,,-61,c7459,1394,7459,1394,7459,1394v-37,,-37,,-37,c7422,1434,7422,1434,7422,1434v-28,,-28,,-28,c7394,1463,7394,1463,7394,1463v28,,28,,28,c7422,1575,7422,1575,7422,1575v,60,34,60,71,60c7506,1635,7524,1631,7531,1628xm7373,1441v-11,-6,-28,-12,-55,-12c7259,1429,7221,1467,7221,1530v,74,28,104,104,104c7345,1634,7361,1630,7372,1627v-5,-28,-5,-28,-5,-28c7357,1600,7344,1603,7328,1603v-56,,-69,-22,-69,-72c7259,1482,7281,1460,7315,1460v20,,36,4,46,9l7373,1441xm7149,1514v-90,,-90,,-90,c7062,1475,7084,1457,7109,1457v25,,41,22,40,57xm7188,1541v,-13,,-13,,-13c7188,1464,7165,1429,7113,1429v-52,,-92,27,-92,107c7021,1612,7059,1634,7118,1634v24,,55,-4,65,-7c7177,1597,7177,1597,7177,1597v-11,3,-37,6,-50,6c7088,1603,7059,1594,7058,1541r130,xm6966,1635v,-201,,-201,,-201c6929,1434,6929,1434,6929,1434v,201,,201,,201c6929,1663,6922,1678,6896,1678v-11,,-24,-3,-24,-3c6865,1705,6865,1705,6865,1705v7,2,18,5,31,5c6934,1710,6966,1695,6966,1635xm6976,1373v-29,-29,-29,-29,-29,-29c6918,1373,6918,1373,6918,1373v29,29,29,29,29,29l6976,1373xm6835,1532v,38,-10,73,-54,73c6738,1605,6725,1572,6725,1533v,-36,12,-75,55,-75c6825,1458,6835,1497,6835,1532xm6873,1532v,-66,-30,-103,-92,-103c6727,1429,6688,1467,6688,1534v,64,33,101,90,101c6832,1635,6873,1601,6873,1532xm6681,1433v-5,-2,-13,-3,-25,-3c6633,1430,6611,1445,6602,1460v,-26,,-26,,-26c6565,1434,6565,1434,6565,1434v,197,,197,,197c6602,1631,6602,1631,6602,1631v,-141,,-141,,-141c6611,1477,6629,1463,6651,1463v11,,17,1,24,3l6681,1433xm6476,1531v,42,-20,73,-59,73c6395,1604,6388,1602,6380,1601v,-125,,-125,,-125c6386,1472,6406,1461,6423,1461v43,,53,31,53,70xm6514,1525v,-61,-30,-94,-81,-94c6412,1431,6391,1440,6380,1448v,-14,,-14,,-14c6343,1434,6343,1434,6343,1434v,276,,276,,276c6380,1710,6380,1710,6380,1710v,-78,,-78,,-78c6389,1633,6400,1633,6416,1633v51,,98,-25,98,-108xm6196,1628v-5,-29,-5,-29,-5,-29c6191,1599,6172,1603,6157,1603v-26,,-33,-3,-33,-29c6124,1463,6124,1463,6124,1463v60,,60,,60,c6184,1434,6184,1434,6184,1434v-60,,-60,,-60,c6124,1394,6124,1394,6124,1394v-37,,-37,,-37,c6087,1434,6087,1434,6087,1434v-29,,-29,,-29,c6058,1463,6058,1463,6058,1463v29,,29,,29,c6087,1575,6087,1575,6087,1575v,60,34,60,71,60c6170,1635,6188,1631,6196,1628xm5995,1514v-90,,-90,,-90,c5908,1475,5930,1457,5955,1457v25,,41,22,40,57xm6034,1541v,-13,,-13,,-13c6034,1464,6011,1429,5959,1429v-52,,-91,27,-91,107c5868,1612,5905,1634,5964,1634v24,,55,-4,65,-7c6023,1597,6023,1597,6023,1597v-11,3,-37,6,-50,6c5934,1603,5905,1594,5904,1541r130,xm5813,1631v,-255,,-255,,-255c5775,1376,5775,1376,5775,1376v,112,,112,,112c5643,1488,5643,1488,5643,1488v,-112,,-112,,-112c5606,1376,5606,1376,5606,1376v,255,,255,,255c5643,1631,5643,1631,5643,1631v,-113,,-113,,-113c5775,1518,5775,1518,5775,1518v,113,,113,,113l5813,1631xm5424,1631v,-41,,-41,,-41c5382,1590,5382,1590,5382,1590v,41,,41,,41l5424,1631xm5294,1514v-91,,-91,,-91,c5206,1475,5228,1457,5253,1457v26,,41,22,41,57xm5332,1541v,-13,,-13,,-13c5332,1464,5309,1429,5257,1429v-52,,-91,27,-91,107c5166,1612,5203,1634,5262,1634v24,,55,-4,66,-7c5322,1597,5322,1597,5322,1597v-11,3,-37,6,-51,6c5233,1603,5204,1594,5203,1541r129,xm5143,1628v-6,-29,-6,-29,-6,-29c5137,1599,5118,1603,5104,1603v-27,,-34,-3,-34,-29c5070,1463,5070,1463,5070,1463v61,,61,,61,c5131,1434,5131,1434,5131,1434v-61,,-61,,-61,c5070,1394,5070,1394,5070,1394v-36,,-36,,-36,c5034,1434,5034,1434,5034,1434v-29,,-29,,-29,c5005,1463,5005,1463,5005,1463v29,,29,,29,c5034,1575,5034,1575,5034,1575v,60,33,60,70,60c5117,1635,5135,1631,5143,1628xm4863,1631v,-272,,-272,,-272c4827,1359,4827,1359,4827,1359v,272,,272,,272l4863,1631xm4990,1606v-14,-3,-31,-15,-48,-35c4905,1525,4905,1525,4905,1525v81,-91,81,-91,81,-91c4945,1434,4945,1434,4945,1434v-80,93,-80,93,-80,93c4919,1597,4919,1597,4919,1597v25,33,47,36,66,38l4990,1606xm4739,1514v-90,,-90,,-90,c4652,1475,4674,1457,4699,1457v25,,41,22,40,57xm4778,1541v,-13,,-13,,-13c4778,1464,4755,1429,4703,1429v-52,,-91,27,-91,107c4612,1612,4649,1634,4708,1634v24,,55,-4,65,-7c4767,1597,4767,1597,4767,1597v-11,3,-37,6,-50,6c4678,1603,4649,1594,4648,1541r130,xm4556,1631v,-197,,-197,,-197c4519,1434,4519,1434,4519,1434v,197,,197,,197l4556,1631xm4566,1373v-29,-29,-29,-29,-29,-29c4509,1373,4509,1373,4509,1373v28,29,28,29,28,29l4566,1373xm4469,1631v,-31,,-31,,-31c4357,1600,4357,1600,4357,1600v111,-139,111,-139,111,-139c4468,1434,4468,1434,4468,1434v-144,,-144,,-144,c4324,1465,4324,1465,4324,1465v101,,101,,101,c4315,1602,4315,1602,4315,1602v,29,,29,,29l4469,1631xm4139,1514v-91,,-91,,-91,c4051,1475,4073,1457,4098,1457v25,,41,22,41,57xm4177,1541v,-13,,-13,,-13c4177,1464,4154,1429,4102,1429v-52,,-91,27,-91,107c4011,1612,4048,1634,4107,1634v24,,55,-4,65,-7c4166,1597,4166,1597,4166,1597v-11,3,-36,6,-50,6c4077,1603,4049,1594,4047,1541r130,xm3962,1631v,-126,,-126,,-126c3962,1468,3959,1429,3900,1429v-33,,-53,16,-68,26c3832,1359,3832,1359,3832,1359v-37,,-37,,-37,c3795,1631,3795,1631,3795,1631v37,,37,,37,c3832,1483,3832,1483,3832,1483v9,-5,35,-22,57,-22c3921,1461,3926,1480,3926,1510v,121,,121,,121l3962,1631xm3751,1441v-11,-6,-28,-12,-56,-12c3637,1429,3598,1467,3598,1530v,74,29,104,105,104c3723,1634,3739,1630,3749,1627v-5,-28,-5,-28,-5,-28c3734,1600,3722,1603,3706,1603v-56,,-70,-22,-70,-72c3636,1482,3658,1460,3693,1460v20,,35,4,46,9l3751,1441xm3565,1575v,-65,-98,-52,-98,-92c3467,1470,3476,1460,3500,1460v22,,36,4,47,6c3554,1438,3554,1438,3554,1438v-9,-4,-30,-8,-53,-8c3462,1430,3430,1448,3430,1487v,69,99,51,99,91c3529,1593,3514,1603,3484,1603v-15,,-39,-4,-54,-7c3425,1626,3425,1626,3425,1626v10,4,37,8,64,8c3522,1634,3565,1622,3565,1575xm3372,1631v,-197,,-197,,-197c3335,1434,3335,1434,3335,1434v,197,,197,,197l3372,1631xm3382,1373v-29,-29,-29,-29,-29,-29c3325,1373,3325,1373,3325,1373v28,29,28,29,28,29l3382,1373xm3266,1631v,-126,,-126,,-126c3266,1468,3262,1429,3203,1429v-32,,-53,16,-67,26c3136,1434,3136,1434,3136,1434v-37,,-37,,-37,c3099,1631,3099,1631,3099,1631v37,,37,,37,c3136,1483,3136,1483,3136,1483v9,-5,35,-22,57,-22c3225,1461,3230,1480,3230,1510v,121,,121,,121l3266,1631xm3010,1532v,38,-10,73,-54,73c2914,1605,2901,1572,2901,1533v,-36,11,-75,55,-75c3000,1458,3010,1497,3010,1532xm3049,1532v,-66,-31,-103,-92,-103c2902,1429,2863,1467,2863,1534v,64,34,101,90,101c3007,1635,3049,1601,3049,1532xm2856,1433v-5,-2,-13,-3,-24,-3c2808,1430,2786,1445,2777,1460v,-26,,-26,,-26c2740,1434,2740,1434,2740,1434v,197,,197,,197c2777,1631,2777,1631,2777,1631v,-141,,-141,,-141c2786,1477,2804,1463,2826,1463v12,,18,1,24,3l2856,1433xm2676,1631v,-126,,-126,,-126c2676,1468,2672,1429,2613,1429v-32,,-53,16,-67,26c2546,1359,2546,1359,2546,1359v-37,,-37,,-37,c2509,1631,2509,1631,2509,1631v37,,37,,37,c2546,1483,2546,1483,2546,1483v9,-5,35,-22,57,-22c2635,1461,2640,1480,2640,1510v,121,,121,,121l2676,1631xm2465,1441v-11,-6,-28,-12,-56,-12c2350,1429,2312,1467,2312,1530v,74,28,104,104,104c2437,1634,2452,1630,2463,1627v-5,-28,-5,-28,-5,-28c2448,1600,2435,1603,2420,1603v-56,,-70,-22,-70,-72c2350,1482,2372,1460,2407,1460v19,,35,4,45,9l2465,1441xm2214,1359v-8,-3,-29,-7,-42,-7c2134,1352,2096,1362,2096,1419v,15,,15,,15c2067,1434,2067,1434,2067,1434v,29,,29,,29c2096,1463,2096,1463,2096,1463v,247,,247,,247c2132,1710,2132,1710,2132,1710v,-247,,-247,,-247c2175,1463,2175,1463,2175,1463v,-29,,-29,,-29c2132,1434,2132,1434,2132,1434v,-14,,-14,,-14c2132,1394,2146,1384,2172,1384v16,,35,4,35,4l2214,1359xm2005,1532v,38,-10,73,-54,73c1909,1605,1895,1572,1895,1533v,-36,12,-75,56,-75c1995,1458,2005,1497,2005,1532xm2043,1532v,-66,-30,-103,-91,-103c1897,1429,1858,1467,1858,1534v,64,33,101,90,101c2002,1635,2043,1601,2043,1532xm1660,1589v-9,5,-23,15,-40,15c1585,1604,1564,1585,1564,1534v,-40,16,-71,60,-71c1641,1463,1651,1464,1660,1465r,124xm1697,1640v,-201,,-201,,-201c1671,1435,1647,1432,1624,1432v-53,,-97,34,-97,101c1527,1622,1575,1633,1618,1633v17,,32,-6,42,-14c1660,1635,1660,1635,1660,1635v,40,-24,46,-58,46c1587,1681,1560,1677,1548,1675v-6,28,-6,28,-6,28c1554,1707,1581,1713,1610,1713v41,,87,-20,87,-73xm1479,1631v,-126,,-126,,-126c1479,1468,1475,1429,1416,1429v-33,,-53,16,-67,26c1349,1434,1349,1434,1349,1434v-37,,-37,,-37,c1312,1631,1312,1631,1312,1631v37,,37,,37,c1349,1483,1349,1483,1349,1483v9,-5,35,-22,56,-22c1437,1461,1442,1480,1442,1510v,121,,121,,121l1479,1631xm1241,1631v,-197,,-197,,-197c1204,1434,1204,1434,1204,1434v,197,,197,,197l1241,1631xm1251,1373v-29,-29,-29,-29,-29,-29c1193,1373,1193,1373,1193,1373v29,29,29,29,29,29l1251,1373xm1033,1631v,-272,,-272,,-272c997,1359,997,1359,997,1359v,272,,272,,272l1033,1631xm1160,1606v-14,-3,-31,-15,-48,-35c1075,1525,1075,1525,1075,1525v81,-91,81,-91,81,-91c1115,1434,1115,1434,1115,1434v-80,93,-80,93,-80,93c1089,1597,1089,1597,1089,1597v25,33,47,36,66,38l1160,1606xm966,1433v-5,-2,-13,-3,-24,-3c918,1430,896,1445,887,1460v,-26,,-26,,-26c850,1434,850,1434,850,1434v,197,,197,,197c887,1631,887,1631,887,1631v,-141,,-141,,-141c896,1477,914,1463,936,1463v12,,18,1,24,3l966,1433xm763,1514v-90,,-90,,-90,c676,1475,698,1457,723,1457v25,,41,22,40,57xm802,1541v,-13,,-13,,-13c802,1464,779,1429,727,1429v-52,,-92,27,-92,107c635,1612,673,1634,732,1634v24,,55,-4,65,-7c791,1597,791,1597,791,1597v-11,3,-37,6,-50,6c702,1603,673,1594,672,1541r130,xm563,1531v,42,-20,73,-60,73c482,1604,474,1602,466,1601v,-125,,-125,,-125c473,1472,493,1461,509,1461v43,,54,31,54,70xm600,1525v,-61,-30,-94,-81,-94c498,1431,478,1440,466,1448v,-14,,-14,,-14c430,1434,430,1434,430,1434v,276,,276,,276c466,1710,466,1710,466,1710v,-78,,-78,,-78c475,1633,487,1633,502,1633v51,,98,-25,98,-108xm345,1514v-90,,-90,,-90,c257,1475,279,1457,304,1457v26,,41,22,41,57xm383,1541v,-13,,-13,,-13c383,1464,360,1429,309,1429v-53,,-92,27,-92,107c217,1612,255,1634,314,1634v23,,54,-4,65,-7c373,1597,373,1597,373,1597v-11,3,-37,6,-51,6c284,1603,255,1594,254,1541r129,xm184,1525v,-61,-31,-94,-84,-94c89,1431,77,1433,71,1435v6,27,6,27,6,27c82,1461,87,1460,94,1460v43,,53,30,53,70c147,1573,126,1603,87,1603v-22,,-29,-2,-37,-3c50,1359,50,1359,50,1359v-37,,-37,,-37,c13,1624,13,1624,13,1624v12,3,28,9,73,9c137,1633,184,1608,184,1525xm17128,2231v,-41,,-41,,-41c17086,2190,17086,2190,17086,2190v,41,,41,,41l17128,2231xm17036,2175v,-65,-98,-52,-98,-92c16938,2070,16947,2060,16971,2060v22,,36,4,48,7c17025,2038,17025,2038,17025,2038v-9,-4,-30,-8,-53,-8c16933,2030,16901,2048,16901,2087v,70,99,51,99,91c17000,2193,16985,2203,16955,2203v-15,,-39,-4,-54,-7c16897,2226,16897,2226,16897,2226v10,4,36,8,63,8c16993,2234,17036,2222,17036,2175xm16827,2114v-90,,-90,,-90,c16740,2075,16762,2058,16786,2058v26,,41,21,41,56xm16866,2141v,-13,,-13,,-13c16866,2064,16843,2029,16791,2029v-53,,-92,27,-92,107c16699,2212,16737,2234,16796,2234v23,,54,-4,65,-7c16855,2198,16855,2198,16855,2198v-11,2,-37,5,-51,5c16766,2203,16737,2194,16736,2141r130,xm16834,1968v-17,-30,-17,-30,-17,-30c16737,1987,16737,1987,16737,1987v14,25,14,25,14,25l16834,1968xm16717,1959v-7,-3,-29,-7,-42,-7c16637,1952,16599,1962,16599,2019v,15,,15,,15c16570,2034,16570,2034,16570,2034v,29,,29,,29c16599,2063,16599,2063,16599,2063v,247,,247,,247c16635,2310,16635,2310,16635,2310v,-247,,-247,,-247c16678,2063,16678,2063,16678,2063v,-29,,-29,,-29c16635,2034,16635,2034,16635,2034v,-14,,-14,,-14c16635,1994,16650,1984,16675,1984v16,,35,4,35,4l16717,1959xm16491,2183v-4,1,-37,21,-56,21c16417,2204,16405,2197,16405,2175v,-17,10,-27,44,-29c16491,2143,16491,2143,16491,2143r,40xm16544,2204v-9,,-18,-3,-18,-16c16526,2084,16526,2084,16526,2084v,-45,-33,-55,-73,-55c16423,2029,16398,2037,16386,2042v7,28,7,28,7,28c16404,2067,16426,2061,16444,2061v32,,47,4,47,33c16491,2118,16491,2118,16491,2118v-44,1,-44,1,-44,1c16413,2119,16369,2129,16369,2177v,37,22,57,60,57c16463,2234,16482,2216,16492,2209v3,22,31,25,50,24l16544,2204xm16345,2041v-11,-6,-28,-12,-56,-12c16231,2029,16192,2067,16192,2130v,74,28,104,104,104c16317,2234,16332,2230,16343,2227v-5,-28,-5,-28,-5,-28c16328,2200,16316,2203,16300,2203v-56,,-70,-22,-70,-72c16230,2082,16252,2060,16287,2060v20,,35,4,45,9l16345,2041xm16067,2033v-5,-1,-13,-3,-24,-3c16019,2030,15997,2046,15988,2060v,-26,,-26,,-26c15951,2034,15951,2034,15951,2034v,197,,197,,197c15988,2231,15988,2231,15988,2231v,-141,,-141,,-141c15997,2077,16015,2064,16037,2064v11,,18,,24,3l16067,2033xm15864,2114v-90,,-90,,-90,c15777,2075,15799,2058,15823,2058v26,,41,21,41,56xm15903,2141v,-13,,-13,,-13c15903,2064,15880,2029,15828,2029v-52,,-92,27,-92,107c15736,2212,15774,2234,15833,2234v24,,54,-4,65,-7c15892,2198,15892,2198,15892,2198v-11,2,-37,5,-51,5c15803,2203,15774,2194,15773,2141r130,xm15688,2231v,-126,,-126,,-126c15688,2071,15685,2029,15626,2029v-32,,-55,18,-70,29c15548,2041,15532,2029,15502,2029v-32,,-50,17,-64,26c15438,2034,15438,2034,15438,2034v-37,,-37,,-37,c15401,2231,15401,2231,15401,2231v37,,37,,37,c15438,2083,15438,2083,15438,2083v10,-6,32,-22,52,-22c15521,2061,15526,2080,15526,2110v,121,,121,,121c15563,2231,15563,2231,15563,2231v,-126,,-126,,-126c15563,2097,15563,2090,15562,2082v10,-7,34,-21,53,-21c15646,2061,15651,2081,15651,2110v,121,,121,,121l15688,2231xm15330,2231v,-197,,-197,,-197c15293,2034,15293,2034,15293,2034v,197,,197,,197l15330,2231xm15340,1973v-29,-29,-29,-29,-29,-29c15283,1973,15283,1973,15283,1973v28,29,28,29,28,29l15340,1973xm15202,2114v-91,,-91,,-91,c15114,2075,15136,2058,15161,2058v26,,41,21,41,56xm15240,2141v,-13,,-13,,-13c15240,2064,15217,2029,15165,2029v-52,,-91,27,-91,107c15074,2212,15111,2234,15170,2234v24,,55,-4,66,-7c15229,2198,15229,2198,15229,2198v-10,2,-36,5,-50,5c15140,2203,15112,2194,15111,2141r129,xm15025,2231v,-126,,-126,,-126c15025,2068,15022,2029,14963,2029v-33,,-53,16,-68,26c14895,1959,14895,1959,14895,1959v-36,,-36,,-36,c14859,2231,14859,2231,14859,2231v36,,36,,36,c14895,2083,14895,2083,14895,2083v9,-5,36,-22,57,-22c14984,2061,14989,2080,14989,2110v,121,,121,,121l15025,2231xm14813,2231v,-31,,-31,,-31c14701,2200,14701,2200,14701,2200v110,-139,110,-139,110,-139c14811,2034,14811,2034,14811,2034v-144,,-144,,-144,c14667,2065,14667,2065,14667,2065v102,,102,,102,c14659,2202,14659,2202,14659,2202v,29,,29,,29l14813,2231xm14613,2231v,-272,,-272,,-272c14576,1959,14576,1959,14576,1959v,272,,272,,272l14613,2231xm14461,2112v-79,,-79,,-79,c14409,2041,14409,2041,14409,2041v15,-42,15,-42,15,-42c14437,2041,14437,2041,14437,2041r24,71xm14541,2231v-88,-255,-88,-255,-88,-255c14399,1976,14399,1976,14399,1976v-100,255,-100,255,-100,255c14337,2231,14337,2231,14337,2231v34,-90,34,-90,34,-90c14471,2141,14471,2141,14471,2141v30,90,30,90,30,90l14541,2231xm14189,2033v-4,-1,-12,-3,-24,-3c14141,2030,14120,2046,14111,2060v,-26,,-26,,-26c14074,2034,14074,2034,14074,2034v,197,,197,,197c14111,2231,14111,2231,14111,2231v,-141,,-141,,-141c14120,2077,14137,2064,14160,2064v11,,17,,24,3l14189,2033xm13987,2114v-91,,-91,,-91,c13899,2075,13921,2058,13946,2058v26,,41,21,41,56xm14025,2141v,-13,,-13,,-13c14025,2064,14002,2029,13950,2029v-52,,-91,27,-91,107c13859,2212,13896,2234,13955,2234v24,,55,-4,66,-7c14014,2198,14014,2198,14014,2198v-10,2,-36,5,-50,5c13925,2203,13897,2194,13896,2141r129,xm13841,2034v-39,,-39,,-39,c13759,2161,13759,2161,13759,2161v-13,41,-13,41,-13,41c13734,2162,13734,2162,13734,2162v-40,-128,-40,-128,-40,-128c13655,2034,13655,2034,13655,2034v66,197,66,197,66,197c13770,2231,13770,2231,13770,2231r71,-197xm13595,2132v,38,-10,73,-54,73c13499,2205,13485,2172,13485,2133v,-36,12,-74,55,-74c13585,2059,13595,2097,13595,2132xm13633,2132v,-66,-30,-103,-92,-103c13487,2029,13448,2067,13448,2135v,63,33,100,90,100c13592,2235,13633,2201,13633,2132xm13266,2114v-90,,-90,,-90,c13179,2075,13201,2058,13226,2058v25,,41,21,40,56xm13305,2141v,-13,,-13,,-13c13305,2064,13282,2029,13230,2029v-52,,-91,27,-91,107c13139,2212,13176,2234,13235,2234v24,,55,-4,65,-7c13294,2198,13294,2198,13294,2198v-11,2,-37,5,-50,5c13205,2203,13176,2194,13175,2141r130,xm13105,2175v,-65,-98,-52,-98,-92c13007,2070,13016,2060,13040,2060v22,,36,4,48,7c13094,2038,13094,2038,13094,2038v-9,-4,-30,-8,-52,-8c13002,2030,12970,2048,12970,2087v,70,99,51,99,91c13069,2193,13055,2203,13024,2203v-15,,-38,-4,-54,-7c12966,2226,12966,2226,12966,2226v10,4,36,8,63,8c13062,2234,13105,2222,13105,2175xm12912,2231v,-197,,-197,,-197c12875,2034,12875,2034,12875,2034v,197,,197,,197l12912,2231xm12922,1973v-29,-29,-29,-29,-29,-29c12865,1973,12865,1973,12865,1973v28,29,28,29,28,29l12922,1973xm12831,2228v-5,-29,-5,-29,-5,-29c12826,2199,12807,2203,12793,2203v-27,,-34,-3,-34,-28c12759,2063,12759,2063,12759,2063v61,,61,,61,c12820,2034,12820,2034,12820,2034v-61,,-61,,-61,c12759,1994,12759,1994,12759,1994v-36,,-36,,-36,c12723,2034,12723,2034,12723,2034v-29,,-29,,-29,c12694,2063,12694,2063,12694,2063v29,,29,,29,c12723,2175,12723,2175,12723,2175v,60,33,60,70,60c12806,2235,12824,2231,12831,2228xm12673,2033v-5,-1,-12,-3,-24,-3c12625,2030,12604,2046,12594,2060v,-26,,-26,,-26c12558,2034,12558,2034,12558,2034v,197,,197,,197c12594,2231,12594,2231,12594,2231v,-141,,-141,,-141c12603,2077,12621,2064,12644,2064v11,,17,,23,3l12673,2033xm12470,2114v-90,,-90,,-90,c12383,2075,12405,2058,12430,2058v25,,41,21,40,56xm12509,2141v,-13,,-13,,-13c12509,2064,12486,2029,12434,2029v-52,,-91,27,-91,107c12343,2212,12380,2234,12439,2234v24,,55,-4,65,-7c12498,2198,12498,2198,12498,2198v-11,2,-37,5,-50,5c12409,2203,12380,2194,12379,2141r130,xm12270,2131v,42,-20,73,-60,73c12189,2204,12181,2202,12173,2201v,-125,,-125,,-125c12180,2072,12200,2061,12217,2061v42,,53,31,53,70xm12307,2126v,-62,-30,-95,-81,-95c12206,2031,12185,2040,12173,2048v,-14,,-14,,-14c12137,2034,12137,2034,12137,2034v,276,,276,,276c12173,2310,12173,2310,12173,2310v,-78,,-78,,-78c12182,2233,12194,2234,12209,2234v51,,98,-26,98,-108xm12101,2231v-72,-101,-72,-101,-72,-101c12095,2034,12095,2034,12095,2034v-40,,-40,,-40,c12010,2105,12010,2105,12010,2105v-44,-71,-44,-71,-44,-71c11925,2034,11925,2034,11925,2034v65,96,65,96,65,96c11920,2231,11920,2231,11920,2231v42,,42,,42,c12010,2155,12010,2155,12010,2155v47,76,47,76,47,76l12101,2231xm11861,2114v-91,,-91,,-91,c11773,2075,11795,2058,11820,2058v26,,41,21,41,56xm11899,2141v,-13,,-13,,-13c11899,2064,11876,2029,11824,2029v-52,,-91,27,-91,107c11733,2212,11770,2234,11829,2234v24,,55,-4,65,-7c11888,2198,11888,2198,11888,2198v-10,2,-36,5,-50,5c11799,2203,11771,2194,11770,2141r129,xm11599,2228v-6,-29,-6,-29,-6,-29c11593,2199,11575,2203,11560,2203v-26,,-33,-3,-33,-28c11527,2063,11527,2063,11527,2063v60,,60,,60,c11587,2034,11587,2034,11587,2034v-60,,-60,,-60,c11527,1994,11527,1994,11527,1994v-37,,-37,,-37,c11490,2034,11490,2034,11490,2034v-29,,-29,,-29,c11461,2063,11461,2063,11461,2063v29,,29,,29,c11490,2175,11490,2175,11490,2175v,60,34,60,71,60c11573,2235,11591,2231,11599,2228xm11398,2114v-90,,-90,,-90,c11311,2075,11333,2058,11358,2058v25,,41,21,40,56xm11437,2141v,-13,,-13,,-13c11437,2064,11414,2029,11362,2029v-52,,-91,27,-91,107c11271,2212,11308,2234,11367,2234v24,,55,-4,65,-7c11426,2198,11426,2198,11426,2198v-11,2,-37,5,-50,5c11337,2203,11308,2194,11307,2141r130,xm11222,2231v,-126,,-126,,-126c11222,2071,11219,2029,11160,2029v-32,,-54,18,-69,29c11083,2041,11066,2029,11036,2029v-32,,-50,17,-64,26c10972,2034,10972,2034,10972,2034v-36,,-36,,-36,c10936,2231,10936,2231,10936,2231v36,,36,,36,c10972,2083,10972,2083,10972,2083v10,-6,32,-22,52,-22c11056,2061,11061,2080,11061,2110v,121,,121,,121c11097,2231,11097,2231,11097,2231v,-126,,-126,,-126c11097,2097,11097,2090,11096,2082v11,-7,34,-21,53,-21c11181,2061,11185,2081,11185,2110v,121,,121,,121l11222,2231xm10786,2228v-5,-29,-5,-29,-5,-29c10781,2199,10762,2203,10747,2203v-26,,-33,-3,-33,-28c10714,2063,10714,2063,10714,2063v60,,60,,60,c10774,2034,10774,2034,10774,2034v-60,,-60,,-60,c10714,1994,10714,1994,10714,1994v-37,,-37,,-37,c10677,2034,10677,2034,10677,2034v-29,,-29,,-29,c10648,2063,10648,2063,10648,2063v29,,29,,29,c10677,2175,10677,2175,10677,2175v,60,34,60,71,60c10760,2235,10778,2231,10786,2228xm10628,2041v-11,-6,-28,-12,-55,-12c10514,2029,10475,2067,10475,2130v,74,29,104,105,104c10600,2234,10616,2230,10627,2227v-6,-28,-6,-28,-6,-28c10611,2200,10599,2203,10583,2203v-56,,-70,-22,-70,-72c10513,2082,10535,2060,10570,2060v20,,35,4,46,9l10628,2041xm10404,2114v-90,,-90,,-90,c10317,2075,10339,2058,10363,2058v26,,41,21,41,56xm10443,2141v,-13,,-13,,-13c10443,2064,10420,2029,10368,2029v-53,,-92,27,-92,107c10276,2212,10314,2234,10373,2234v23,,54,-4,65,-7c10432,2198,10432,2198,10432,2198v-11,2,-37,5,-51,5c10343,2203,10314,2194,10313,2141r130,xm10220,2235v,-201,,-201,,-201c10184,2034,10184,2034,10184,2034v,201,,201,,201c10184,2263,10176,2278,10151,2278v-11,,-24,-3,-24,-3c10120,2305,10120,2305,10120,2305v7,2,18,5,31,5c10189,2310,10220,2295,10220,2235xm10231,1973v-29,-29,-29,-29,-29,-29c10173,1973,10173,1973,10173,1973v29,29,29,29,29,29l10231,1973xm10090,2132v,38,-11,73,-54,73c9993,2205,9980,2172,9980,2133v,-36,11,-74,55,-74c10080,2059,10090,2097,10090,2132xm10128,2132v,-66,-30,-103,-92,-103c9981,2029,9943,2067,9943,2135v,63,33,100,90,100c10087,2235,10128,2201,10128,2132xm9935,2033v-4,-1,-12,-3,-24,-3c9887,2030,9866,2046,9856,2060v,-26,,-26,,-26c9820,2034,9820,2034,9820,2034v,197,,197,,197c9856,2231,9856,2231,9856,2231v,-141,,-141,,-141c9865,2077,9883,2064,9906,2064v11,,17,,24,3l9935,2033xm9731,2131v,42,-20,73,-60,73c9650,2204,9643,2202,9635,2201v,-125,,-125,,-125c9641,2072,9661,2061,9678,2061v43,,53,31,53,70xm9769,2126v,-62,-30,-95,-82,-95c9667,2031,9646,2040,9634,2048v,-14,,-14,,-14c9598,2034,9598,2034,9598,2034v,276,,276,,276c9635,2310,9635,2310,9635,2310v,-78,,-78,,-78c9644,2233,9655,2234,9670,2234v51,,99,-26,99,-108xm9451,2228v-6,-29,-6,-29,-6,-29c9445,2199,9427,2203,9412,2203v-26,,-34,-3,-34,-28c9378,2063,9378,2063,9378,2063v61,,61,,61,c9439,2034,9439,2034,9439,2034v-61,,-61,,-61,c9378,1994,9378,1994,9378,1994v-36,,-36,,-36,c9342,2034,9342,2034,9342,2034v-29,,-29,,-29,c9313,2063,9313,2063,9313,2063v29,,29,,29,c9342,2175,9342,2175,9342,2175v,60,34,60,71,60c9425,2235,9443,2231,9451,2228xm9250,2114v-90,,-90,,-90,c9163,2075,9185,2058,9210,2058v25,,41,21,40,56xm9289,2141v,-13,,-13,,-13c9289,2064,9266,2029,9214,2029v-52,,-92,27,-92,107c9122,2212,9160,2234,9219,2234v24,,55,-4,65,-7c9278,2198,9278,2198,9278,2198v-11,2,-37,5,-50,5c9189,2203,9160,2194,9159,2141r130,xm9074,2231v,-126,,-126,,-126c9074,2068,9070,2029,9011,2029v-33,,-53,16,-67,26c8944,1959,8944,1959,8944,1959v-37,,-37,,-37,c8907,2231,8907,2231,8907,2231v37,,37,,37,c8944,2083,8944,2083,8944,2083v9,-5,35,-22,57,-22c9032,2061,9037,2080,9037,2110v,121,,121,,121l9074,2231xm8757,2228v-5,-29,-5,-29,-5,-29c8752,2199,8733,2203,8719,2203v-27,,-34,-3,-34,-28c8685,2063,8685,2063,8685,2063v61,,61,,61,c8746,2034,8746,2034,8746,2034v-61,,-61,,-61,c8685,1994,8685,1994,8685,1994v-36,,-36,,-36,c8649,2034,8649,2034,8649,2034v-29,,-29,,-29,c8620,2063,8620,2063,8620,2063v29,,29,,29,c8649,2175,8649,2175,8649,2175v,60,33,60,70,60c8732,2235,8750,2231,8757,2228xm8580,2231v,-126,,-126,,-126c8580,2068,8576,2029,8517,2029v-33,,-53,16,-67,26c8450,2034,8450,2034,8450,2034v-37,,-37,,-37,c8413,2231,8413,2231,8413,2231v37,,37,,37,c8450,2083,8450,2083,8450,2083v9,-5,35,-22,56,-22c8538,2061,8543,2080,8543,2110v,121,,121,,121l8580,2231xm8346,2231v,-197,,-197,,-197c8310,2034,8310,2034,8310,2034v,147,,147,,147c8301,2186,8271,2203,8252,2203v-32,,-36,-19,-36,-49c8216,2034,8216,2034,8216,2034v-37,,-37,,-37,c8179,2159,8179,2159,8179,2159v,37,5,76,62,76c8272,2235,8296,2218,8310,2208v,23,,23,,23l8346,2231xm8095,2114v-91,,-91,,-91,c8007,2075,8029,2058,8054,2058v26,,41,21,41,56xm8133,2141v,-13,,-13,,-13c8133,2064,8110,2029,8058,2029v-52,,-91,27,-91,107c7967,2212,8004,2234,8063,2234v24,,55,-4,65,-7c8122,2198,8122,2198,8122,2198v-10,2,-36,5,-50,5c8033,2203,8005,2194,8004,2141r129,xm7943,2228v-5,-29,-5,-29,-5,-29c7938,2199,7919,2203,7905,2203v-27,,-34,-3,-34,-28c7871,2063,7871,2063,7871,2063v61,,61,,61,c7932,2034,7932,2034,7932,2034v-61,,-61,,-61,c7871,1994,7871,1994,7871,1994v-36,,-36,,-36,c7835,2034,7835,2034,7835,2034v-29,,-29,,-29,c7806,2063,7806,2063,7806,2063v29,,29,,29,c7835,2175,7835,2175,7835,2175v,60,33,60,70,60c7918,2235,7936,2231,7943,2228xm7781,2175v,-65,-98,-52,-98,-92c7683,2070,7692,2060,7716,2060v22,,36,4,47,7c7770,2038,7770,2038,7770,2038v-9,-4,-30,-8,-53,-8c7678,2030,7646,2048,7646,2087v,70,99,51,99,91c7745,2193,7730,2203,7700,2203v-15,,-39,-4,-54,-7c7641,2226,7641,2226,7641,2226v10,4,37,8,64,8c7738,2234,7781,2222,7781,2175xm7628,2033v-4,-1,-12,-3,-24,-3c7581,2030,7559,2046,7550,2060v,-26,,-26,,-26c7513,2034,7513,2034,7513,2034v,197,,197,,197c7550,2231,7550,2231,7550,2231v,-141,,-141,,-141c7559,2077,7577,2064,7599,2064v11,,17,,24,3l7628,2033xm7426,2114v-91,,-91,,-91,c7338,2075,7360,2058,7385,2058v26,,41,21,41,56xm7464,2141v,-13,,-13,,-13c7464,2064,7441,2029,7389,2029v-52,,-91,27,-91,107c7298,2212,7335,2234,7394,2234v24,,55,-4,66,-7c7453,2198,7453,2198,7453,2198v-10,2,-36,5,-50,5c7365,2203,7336,2194,7335,2141r129,xm7213,2184v-9,6,-27,19,-45,19c7138,2203,7116,2184,7116,2133v,-39,16,-72,60,-72c7193,2061,7204,2063,7213,2065r,119xm7249,2231v,-272,,-272,,-272c7213,1959,7213,1959,7213,1959v,76,,76,,76c7201,2032,7195,2030,7177,2030v-54,,-97,35,-97,102c7080,2220,7127,2234,7164,2234v21,,36,-10,49,-20c7213,2231,7213,2231,7213,2231r36,xm7031,2231v,-126,,-126,,-126c7031,2068,7028,2029,6969,2029v-33,,-53,16,-68,26c6901,2034,6901,2034,6901,2034v-37,,-37,,-37,c6864,2231,6864,2231,6864,2231v37,,37,,37,c6901,2083,6901,2083,6901,2083v9,-5,36,-22,57,-22c6990,2061,6995,2080,6995,2110v,121,,121,,121l7031,2231xm6776,2132v,38,-11,73,-54,73c6679,2205,6666,2172,6666,2133v,-36,11,-74,55,-74c6766,2059,6776,2097,6776,2132xm6814,2132v,-66,-30,-103,-92,-103c6667,2029,6629,2067,6629,2135v,63,33,100,90,100c6772,2235,6814,2201,6814,2132xm6433,2184v-9,6,-27,19,-45,19c6359,2203,6336,2184,6336,2133v,-39,17,-72,60,-72c6413,2061,6424,2063,6433,2065r,119xm6470,2231v,-272,,-272,,-272c6433,1959,6433,1959,6433,1959v,76,,76,,76c6421,2032,6415,2030,6397,2030v-53,,-97,35,-97,102c6300,2220,6347,2234,6384,2234v21,,37,-10,49,-20c6433,2231,6433,2231,6433,2231r37,xm6251,2231v,-126,,-126,,-126c6251,2068,6248,2029,6189,2029v-33,,-53,16,-68,26c6121,2034,6121,2034,6121,2034v-36,,-36,,-36,c6085,2231,6085,2231,6085,2231v36,,36,,36,c6121,2083,6121,2083,6121,2083v9,-5,36,-22,57,-22c6210,2061,6215,2080,6215,2110v,121,,121,,121l6251,2231xm5978,2183v-3,1,-37,21,-56,21c5904,2204,5892,2197,5892,2175v,-17,10,-27,44,-29c5978,2143,5978,2143,5978,2143r,40xm6032,2204v-10,,-19,-3,-19,-16c6013,2084,6013,2084,6013,2084v,-45,-33,-55,-73,-55c5910,2029,5885,2037,5873,2042v8,28,8,28,8,28c5891,2067,5913,2061,5932,2061v32,,46,4,46,33c5978,2118,5978,2118,5978,2118v-43,1,-43,1,-43,1c5901,2119,5857,2129,5857,2177v,37,22,57,59,57c5950,2234,5969,2216,5980,2209v3,22,30,25,50,24l6032,2204xm5809,2231v,-272,,-272,,-272c5773,1959,5773,1959,5773,1959v,272,,272,,272l5809,2231xm5742,2033v-5,-1,-13,-3,-24,-3c5694,2030,5673,2046,5663,2060v,-26,,-26,,-26c5626,2034,5626,2034,5626,2034v,197,,197,,197c5663,2231,5663,2231,5663,2231v,-141,,-141,,-141c5672,2077,5690,2064,5713,2064v11,,17,,23,3l5742,2033xm5539,2114v-90,,-90,,-90,c5452,2075,5474,2058,5499,2058v25,,41,21,40,56xm5578,2141v,-13,,-13,,-13c5578,2064,5555,2029,5503,2029v-52,,-91,27,-91,107c5412,2212,5449,2234,5508,2234v24,,55,-4,65,-7c5567,2198,5567,2198,5567,2198v-11,2,-37,5,-50,5c5478,2203,5449,2194,5448,2141r130,xm5326,2184v-8,6,-26,19,-44,19c5252,2203,5230,2184,5230,2133v,-39,16,-72,60,-72c5307,2061,5318,2063,5326,2065r,119xm5363,2231v,-272,,-272,,-272c5326,1959,5326,1959,5326,1959v,76,,76,,76c5314,2032,5309,2030,5290,2030v-53,,-97,35,-97,102c5193,2220,5241,2234,5277,2234v22,,37,-10,49,-20c5326,2231,5326,2231,5326,2231r37,xm5122,2114v-90,,-90,,-90,c5035,2075,5057,2058,5081,2058v26,,41,21,41,56xm5161,2141v,-13,,-13,,-13c5161,2064,5138,2029,5086,2029v-52,,-92,27,-92,107c4994,2212,5032,2234,5091,2234v24,,55,-4,65,-7c5150,2198,5150,2198,5150,2198v-11,2,-37,5,-51,5c5061,2203,5032,2194,5031,2141r130,xm4940,2231v,-255,,-255,,-255c4902,1976,4902,1976,4902,1976v,186,,186,,186c4905,2197,4905,2197,4905,2197,4783,1976,4783,1976,4783,1976v-53,,-53,,-53,c4730,2231,4730,2231,4730,2231v38,,38,,38,c4768,2047,4768,2047,4768,2047v-2,-31,-2,-31,-2,-31c4885,2231,4885,2231,4885,2231r55,xm4586,2033v-5,-1,-13,-3,-24,-3c4538,2030,4516,2046,4507,2060v,-26,,-26,,-26c4470,2034,4470,2034,4470,2034v,197,,197,,197c4507,2231,4507,2231,4507,2231v,-141,,-141,,-141c4516,2077,4534,2064,4556,2064v11,,17,,24,3l4586,2033xm4383,2114v-90,,-90,,-90,c4296,2075,4318,2058,4342,2058v26,,41,21,41,56xm4422,2141v,-13,,-13,,-13c4422,2064,4399,2029,4347,2029v-53,,-92,27,-92,107c4255,2212,4293,2234,4352,2234v23,,54,-4,65,-7c4411,2198,4411,2198,4411,2198v-11,2,-37,5,-51,5c4322,2203,4293,2194,4292,2141r130,xm4207,2231v,-126,,-126,,-126c4207,2071,4204,2029,4145,2029v-32,,-55,18,-70,29c4067,2041,4051,2029,4021,2029v-33,,-50,17,-64,26c3957,2034,3957,2034,3957,2034v-37,,-37,,-37,c3920,2231,3920,2231,3920,2231v37,,37,,37,c3957,2083,3957,2083,3957,2083v10,-6,32,-22,52,-22c4040,2061,4045,2080,4045,2110v,121,,121,,121c4082,2231,4082,2231,4082,2231v,-126,,-126,,-126c4082,2097,4082,2090,4081,2082v10,-7,34,-21,53,-21c4165,2061,4170,2081,4170,2110v,121,,121,,121l4207,2231xm3849,2231v,-197,,-197,,-197c3812,2034,3812,2034,3812,2034v,197,,197,,197l3849,2231xm3859,1973v-29,-29,-29,-29,-29,-29c3802,1973,3802,1973,3802,1973v28,29,28,29,28,29l3859,1973xm3721,2114v-91,,-91,,-91,c3633,2075,3655,2058,3680,2058v26,,41,21,41,56xm3759,2141v,-13,,-13,,-13c3759,2064,3736,2029,3684,2029v-52,,-91,27,-91,107c3593,2212,3630,2234,3689,2234v24,,55,-4,66,-7c3748,2198,3748,2198,3748,2198v-10,2,-36,5,-50,5c3659,2203,3631,2194,3630,2141r129,xm3544,2231v,-126,,-126,,-126c3544,2068,3541,2029,3482,2029v-33,,-53,16,-68,26c3414,1959,3414,1959,3414,1959v-36,,-36,,-36,c3378,2231,3378,2231,3378,2231v36,,36,,36,c3414,2083,3414,2083,3414,2083v9,-5,36,-22,57,-22c3503,2061,3508,2080,3508,2110v,121,,121,,121l3544,2231xm3332,2231v,-31,,-31,,-31c3220,2200,3220,2200,3220,2200v110,-139,110,-139,110,-139c3330,2034,3330,2034,3330,2034v-144,,-144,,-144,c3186,2065,3186,2065,3186,2065v102,,102,,102,c3178,2202,3178,2202,3178,2202v,29,,29,,29l3332,2231xm3132,2231v,-272,,-272,,-272c3095,1959,3095,1959,3095,1959v,272,,272,,272l3132,2231xm2980,2112v-79,,-79,,-79,c2928,2041,2928,2041,2928,2041v15,-42,15,-42,15,-42c2956,2041,2956,2041,2956,2041r24,71xm3060,2231v-88,-255,-88,-255,-88,-255c2917,1976,2917,1976,2917,1976v-99,255,-99,255,-99,255c2856,2231,2856,2231,2856,2231v34,-90,34,-90,34,-90c2990,2141,2990,2141,2990,2141v30,90,30,90,30,90l3060,2231xm2672,2231v,-41,,-41,,-41c2629,2190,2629,2190,2629,2190v,41,,41,,41l2672,2231xm2564,2231v,-126,,-126,,-126c2564,2068,2560,2029,2501,2029v-32,,-53,16,-67,26c2434,2034,2434,2034,2434,2034v-37,,-37,,-37,c2397,2231,2397,2231,2397,2231v37,,37,,37,c2434,2083,2434,2083,2434,2083v9,-5,35,-22,57,-22c2523,2061,2528,2080,2528,2110v,121,,121,,121l2564,2231xm2310,2114v-90,,-90,,-90,c2223,2075,2245,2058,2269,2058v26,,42,21,41,56xm2349,2141v,-13,,-13,,-13c2349,2064,2326,2029,2274,2029v-52,,-92,27,-92,107c2182,2212,2220,2234,2279,2234v24,,55,-4,65,-7c2338,2198,2338,2198,2338,2198v-11,2,-37,5,-51,5c2249,2203,2220,2194,2219,2141r130,xm2159,2228v-5,-29,-5,-29,-5,-29c2154,2199,2135,2203,2120,2203v-26,,-33,-3,-33,-28c2087,2063,2087,2063,2087,2063v60,,60,,60,c2147,2034,2147,2034,2147,2034v-60,,-60,,-60,c2087,1994,2087,1994,2087,1994v-37,,-37,,-37,c2050,2034,2050,2034,2050,2034v-29,,-29,,-29,c2021,2063,2021,2063,2021,2063v29,,29,,29,c2050,2175,2050,2175,2050,2175v,60,34,60,71,60c2133,2235,2151,2231,2159,2228xm1957,2131v,42,-20,73,-60,73c1876,2204,1868,2202,1860,2201v,-125,,-125,,-125c1867,2072,1887,2061,1904,2061v43,,53,31,53,70xm1994,2126v,-62,-29,-95,-81,-95c1893,2031,1872,2040,1860,2048v,-14,,-14,,-14c1824,2034,1824,2034,1824,2034v,276,,276,,276c1860,2310,1860,2310,1860,2310v,-78,,-78,,-78c1870,2233,1881,2234,1896,2234v51,,98,-26,98,-108xm1720,2183v-4,1,-37,21,-56,21c1646,2204,1634,2197,1634,2175v,-17,10,-27,44,-29c1720,2143,1720,2143,1720,2143r,40xm1773,2204v-9,,-18,-3,-18,-16c1755,2084,1755,2084,1755,2084v,-45,-33,-55,-73,-55c1652,2029,1627,2037,1615,2042v7,28,7,28,7,28c1633,2067,1655,2061,1673,2061v32,,47,4,47,33c1720,2118,1720,2118,1720,2118v-44,1,-44,1,-44,1c1642,2119,1598,2129,1598,2177v,37,22,57,59,57c1692,2234,1711,2216,1721,2209v3,22,31,25,50,24l1773,2204xm1574,2041v-11,-6,-28,-12,-56,-12c1459,2029,1421,2067,1421,2130v,74,28,104,104,104c1546,2234,1561,2230,1572,2227v-5,-28,-5,-28,-5,-28c1557,2200,1544,2203,1529,2203v-56,,-70,-22,-70,-72c1459,2082,1481,2060,1516,2060v19,,35,4,45,9l1574,2041xm1366,2231v,-197,,-197,,-197c1329,2034,1329,2034,1329,2034v,197,,197,,197l1366,2231xm1376,1973v-29,-29,-29,-29,-29,-29c1318,1973,1318,1973,1318,1973v29,29,29,29,29,29l1376,1973xm1223,2184v-9,6,-27,19,-45,19c1149,2203,1126,2184,1126,2133v,-39,17,-72,60,-72c1204,2061,1214,2063,1223,2065r,119xm1260,2231v,-272,,-272,,-272c1223,1959,1223,1959,1223,1959v,76,,76,,76c1211,2032,1205,2030,1187,2030v-53,,-97,35,-97,102c1090,2220,1137,2234,1174,2234v21,,37,-10,49,-20c1223,2231,1223,2231,1223,2231r37,xm1042,2231v,-126,,-126,,-126c1042,2068,1038,2029,979,2029v-33,,-53,16,-67,26c912,2034,912,2034,912,2034v-37,,-37,,-37,c875,2231,875,2231,875,2231v37,,37,,37,c912,2083,912,2083,912,2083v9,-5,35,-22,56,-22c1000,2061,1005,2080,1005,2110v,121,,121,,121l1042,2231xm768,2183v-3,1,-37,21,-56,21c694,2204,682,2197,682,2175v,-17,10,-27,44,-29c768,2143,768,2143,768,2143r,40xm822,2204v-9,,-18,-3,-18,-16c804,2084,804,2084,804,2084v,-45,-34,-55,-74,-55c701,2029,675,2037,663,2042v8,28,8,28,8,28c682,2067,703,2061,722,2061v32,,46,4,46,33c768,2118,768,2118,768,2118v-43,1,-43,1,-43,1c691,2119,647,2129,647,2177v,37,22,57,59,57c741,2234,759,2216,770,2209v3,22,30,25,50,24l822,2204xm602,2231v,-126,,-126,,-126c602,2068,599,2029,540,2029v-33,,-53,16,-68,26c472,1959,472,1959,472,1959v-36,,-36,,-36,c436,2231,436,2231,436,2231v36,,36,,36,c472,2083,472,2083,472,2083v9,-5,36,-22,57,-22c561,2061,566,2080,566,2110v,121,,121,,121l602,2231xm349,2114v-91,,-91,,-91,c261,2075,283,2058,308,2058v25,,41,21,41,56xm387,2141v,-13,,-13,,-13c387,2064,364,2029,312,2029v-52,,-91,27,-91,107c221,2212,258,2234,317,2234v24,,55,-4,65,-7c376,2198,376,2198,376,2198v-11,2,-36,5,-50,5c287,2203,259,2194,257,2141r130,xm133,2189v-9,5,-23,15,-40,15c58,2204,36,2185,36,2134v,-39,17,-71,61,-71c113,2063,124,2064,133,2065r,124xm170,2240v,-201,,-201,,-201c144,2035,120,2032,97,2032,44,2032,,2067,,2133v,89,48,101,90,101c108,2234,122,2227,133,2219v,16,,16,,16c133,2275,109,2282,75,2282v-15,,-42,-4,-54,-7c15,2303,15,2303,15,2303v12,4,39,10,68,10c124,2313,170,2293,170,2240xe" fillcolor="#483427" stroked="f">
                <v:path arrowok="t" o:connecttype="custom" o:connectlocs="501062404,42707349;389256001,21555211;229157943,13295702;83678421,31728207;1830844053,94177573;1732849373,91055184;1643525162,104149350;1518108343,96796596;1420920477,103746594;1316271886,78363774;1226645397,99113156;1133590665,86723893;1058985961,94781865;943348384,88839234;839506607,84306723;759860668,86925429;686868956,100422668;552176796,83500894;446318461,86321137;391373212,84004577;337637390,103746594;225931641,103746594;140136326,77860091;32160780,92062550;1795356317,135374191;1709963933,149475405;1636367032,143935529;1531012916,161461595;1469816687,164282155;1347726823,161562522;1270702631,162368351;1175026786,160756693;1093767854,147662528;973089676,164282155;895258353,164282155;822367612,144237675;743326544,145144431;639484767,144439212;537558260,153907306;457408418,135374191;355784506,158943499;266158017,152094428;149109072,151590746;80855684,155216817;1709862963,225018936;1642214447,204370481;1545530799,224716790;1448846835,215651770;1335225498,221896547;1253563635,204370481;1158392009,200845019;1071487287,205579066;981053984,214644404;882857998,224414644;793533787,219076305;727195986,197319874;602686316,219882134;536953388,204974774;424138865,212025698;335721803,207593797;217664738,224414644;154149673,221896547;65228710,219277841" o:connectangles="0,0,0,0,0,0,0,0,0,0,0,0,0,0,0,0,0,0,0,0,0,0,0,0,0,0,0,0,0,0,0,0,0,0,0,0,0,0,0,0,0,0,0,0,0,0,0,0,0,0,0,0,0,0,0,0,0,0,0,0,0,0,0"/>
                <o:lock v:ext="edit" verticies="t"/>
              </v:shape>
              <v:oval id="Oval 8" o:spid="_x0000_s1030" style="position:absolute;left:14091;top:15329;width:20574;height:1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4NHsMA&#10;AADaAAAADwAAAGRycy9kb3ducmV2LnhtbESPQWvCQBSE70L/w/IKvemmFkRSVxGLUFEqJh709pp9&#10;ZoPZtyG71fjvu4LgcZiZb5jJrLO1uFDrK8cK3gcJCOLC6YpLBft82R+D8AFZY+2YFNzIw2z60ptg&#10;qt2Vd3TJQikihH2KCkwITSqlLwxZ9APXEEfv5FqLIcq2lLrFa4TbWg6TZCQtVhwXDDa0MFScsz+r&#10;YLX9/aJjtt+sfo7uZM7rQ97hQam3127+CSJQF57hR/tbK/iA+5V4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4NHsMAAADaAAAADwAAAAAAAAAAAAAAAACYAgAAZHJzL2Rv&#10;d25yZXYueG1sUEsFBgAAAAAEAAQA9QAAAIgDAAAAAA==&#10;" fillcolor="#d6776f" stroked="f"/>
              <v:shape id="Freeform 9" o:spid="_x0000_s1031" style="position:absolute;left:28550;top:20568;width:37299;height:6667;visibility:visible;mso-wrap-style:square;v-text-anchor:top" coordsize="11749,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1w8QA&#10;AADaAAAADwAAAGRycy9kb3ducmV2LnhtbESPQWsCMRSE74X+h/AKvRTNutUiW6PYimDxpBX0+Ni8&#10;bpbdvGyTqNt/bwqFHoeZ+YaZLXrbigv5UDtWMBpmIIhLp2uuFBw+14MpiBCRNbaOScEPBVjM7+9m&#10;WGh35R1d9rESCcKhQAUmxq6QMpSGLIah64iT9+W8xZikr6T2eE1w28o8y16kxZrTgsGO3g2Vzf5s&#10;FXB+Wq39c/5hxk/bo5s0+NYcvpV6fOiXryAi9fE//NfeaAVj+L2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NcPEAAAA2gAAAA8AAAAAAAAAAAAAAAAAmAIAAGRycy9k&#10;b3ducmV2LnhtbFBLBQYAAAAABAAEAPUAAACJAwAAAAA=&#10;" path="m10906,1202v7,-173,97,-270,234,-270c11271,932,11341,1043,11336,1202r-430,xm11208,2026v159,,348,-27,495,-75c11643,1654,11643,1654,11643,1654v-138,31,-288,53,-377,53c11056,1707,10892,1669,10894,1461v855,,855,,855,c11749,1316,11749,1316,11749,1316v,-399,-164,-669,-580,-669c10771,647,10493,818,10493,1357v,527,280,669,715,669xm10042,538v270,-270,270,-270,270,-270c10042,,10042,,10042,,9773,268,9773,268,9773,268r269,270xm9843,1997v404,,404,,404,c10247,678,10247,678,10247,678v-404,,-404,,-404,l9843,1997xm9242,2028v97,,273,-24,375,-60c9578,1652,9578,1652,9578,1652v-97,21,-196,38,-285,38c9184,1690,9148,1659,9148,1562v,-587,,-587,,-587c9556,975,9556,975,9556,975v,-297,,-297,,-297c9148,678,9148,678,9148,678v,-270,,-270,,-270c8747,408,8747,408,8747,408v,270,,270,,270c8554,678,8554,678,8554,678v,297,,297,,297c8747,975,8747,975,8747,975v,611,,611,,611c8747,1920,8926,2028,9242,2028xm7086,1997v403,,403,,403,c7489,1062,7489,1062,7489,1062v65,-31,174,-70,295,-70c7919,992,7960,1024,7960,1205v,792,,792,,792c8361,1997,8361,1997,8361,1997v,-826,,-826,,-826c8361,872,8332,645,7919,645v-177,,-350,106,-430,166c7489,678,7489,678,7489,678v-403,,-403,,-403,l7086,1997xm6004,1202v7,-173,96,-270,234,-270c6368,932,6438,1043,6434,1202r-430,xm6306,2026v159,,347,-27,495,-75c6740,1654,6740,1654,6740,1654v-137,31,-287,53,-376,53c6153,1707,5989,1669,5992,1461v855,,855,,855,c6847,1316,6847,1316,6847,1316v,-399,-165,-669,-580,-669c5868,647,5591,818,5591,1357v,527,280,669,715,669xm3279,1997v404,,404,,404,c3683,1062,3683,1062,3683,1062v72,-38,181,-65,270,-65c4074,997,4118,1024,4118,1205v,792,,792,,792c4518,1997,4518,1997,4518,1997v,-828,,-828,,-828c4518,1135,4518,1101,4514,1067v75,-38,186,-75,273,-75c4912,992,4953,1043,4953,1205v,792,,792,,792c5357,1997,5357,1997,5357,1997v,-826,,-826,,-826c5357,949,5364,642,4934,642v-172,,-353,109,-454,201c4427,719,4299,642,4110,642v-157,,-316,85,-427,169c3683,678,3683,678,3683,678v-404,,-404,,-404,l3279,1997xm2198,1202v7,-173,96,-270,234,-270c2562,932,2632,1043,2627,1202r-429,xm2499,2026v160,,348,-27,496,-75c2934,1654,2934,1654,2934,1654v-137,31,-287,53,-377,53c2347,1707,2183,1669,2186,1461v854,,854,,854,c3040,1316,3040,1316,3040,1316v,-399,-164,-669,-579,-669c2062,647,1785,818,1785,1357v,527,280,669,714,669xm408,1676v,-1065,,-1065,,-1065c604,611,604,611,604,611v410,,594,183,594,550c1198,1497,1046,1676,652,1676r-244,xm,1997v625,,625,,625,c1241,1997,1608,1729,1608,1137,1608,543,1203,290,611,290,,290,,290,,290l,1997xe" fillcolor="#483427" stroked="f">
                <v:path arrowok="t" o:connecttype="custom" o:connectlocs="1122764898,97183834;1099180686,125338144;1179507772,203439799;1135464163,177996675;1184144042,152345123;1125687805,67465670;1129618349,211260386;1039313314,27945555;984989211,27945555;992044569,208236233;1032762408,70698250;992044569,208236233;969266720,205212409;936611559,176224065;921997658,101667629;963118678,70698250;921997658,42543940;881582047,70698250;862130286,101667629;881582047,165379325;714175377,208236233;754792262,110739431;802262914,125650784;842678525,208236233;798130780,67257244;754792262,70698250;714175377,208236233;628707885,97183834;605123990,125338144;685451077,203439799;641407150,177996675;690087029,152345123;631630792,67465670;635561653,211260386;371197771,208236233;398410299,103961633;415040107,208236233;455354764,121896810;482466339,103440238;499197101,208236233;539914939,122105565;451524858,87903606;371197771,84566814;330479932,70698250;221529499,125338144;264767064,125338144;251866208,211260386;295708545,172470091;220319955,152345123;306391902,137225344;179904344,141500712;41121020,174764095;60875326,63711696;65712869,174764095;0,208236233;162065309,118560017;0,30239559" o:connectangles="0,0,0,0,0,0,0,0,0,0,0,0,0,0,0,0,0,0,0,0,0,0,0,0,0,0,0,0,0,0,0,0,0,0,0,0,0,0,0,0,0,0,0,0,0,0,0,0,0,0,0,0,0,0,0,0,0"/>
                <o:lock v:ext="edit" verticies="t"/>
              </v:shape>
              <v:shape id="Freeform 10" o:spid="_x0000_s1032" style="position:absolute;left:28550;top:27959;width:14497;height:7055;visibility:visible;mso-wrap-style:square;v-text-anchor:top" coordsize="5513,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sMQA&#10;AADaAAAADwAAAGRycy9kb3ducmV2LnhtbESP0WrCQBRE3wv+w3ILfZG6UayY6CoqKKVPbewHXLPX&#10;JDZ7N+xuY/x7tyD0cZiZM8xy3ZtGdOR8bVnBeJSAIC6srrlU8H3cv85B+ICssbFMCm7kYb0aPC0x&#10;0/bKX9TloRQRwj5DBVUIbSalLyoy6Ee2JY7e2TqDIUpXSu3wGuGmkZMkmUmDNceFClvaVVT85L9G&#10;gbvN0+nHeZsOL5PTocsvmzINn0q9PPebBYhAffgPP9rvWsEb/F2JN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ibDEAAAA2gAAAA8AAAAAAAAAAAAAAAAAmAIAAGRycy9k&#10;b3ducmV2LnhtbFBLBQYAAAAABAAEAPUAAACJAwAAAAA=&#10;" path="m5110,1860v403,,403,,403,c5513,39,5513,39,5513,39v-403,,-403,,-403,l5110,1860xm4028,1065v7,-173,97,-270,234,-270c4393,795,4463,906,4458,1065r-430,xm4330,1889v159,,348,-27,495,-75c4765,1517,4765,1517,4765,1517v-138,31,-288,53,-377,53c4178,1570,4014,1532,4016,1324v855,,855,,855,c4871,1179,4871,1179,4871,1179v,-399,-164,-669,-580,-669c3893,510,3615,681,3615,1220v,527,280,669,715,669xm2813,2222v404,,404,,404,c3217,819,3217,819,3217,819v282,,282,,282,c3499,541,3499,541,3499,541v-282,,-282,,-282,c3217,495,3217,495,3217,495v,-103,36,-178,135,-178c3400,317,3463,324,3511,336,3574,37,3574,37,3574,37,3494,12,3434,,3337,,3062,,2813,85,2813,493v,48,,48,,48c2620,541,2620,541,2620,541v,278,,278,,278c2813,819,2813,819,2813,819r,1403xm1732,1570v-73,,-148,-34,-148,-111c1584,1363,1671,1324,1789,1321v199,-4,199,-4,199,-4c1988,1524,1988,1524,1988,1524v-87,29,-179,46,-256,46xm1647,1882v145,,283,-75,379,-150c2062,1846,2231,1872,2391,1872v31,,63,,94,-2c2500,1565,2500,1565,2500,1565v-75,-2,-119,-12,-119,-55c2381,923,2381,923,2381,923v,-297,-164,-413,-572,-413c1599,510,1425,558,1275,616v80,292,80,292,80,292c1478,875,1618,851,1748,851v165,,240,33,240,149c1988,1082,1988,1082,1988,1082v-230,,-230,,-230,c1497,1082,1193,1150,1193,1483v,264,164,399,454,399xm688,1891v97,,273,-24,375,-60c1024,1515,1024,1515,1024,1515v-97,21,-196,38,-285,38c630,1553,594,1522,594,1425v,-587,,-587,,-587c1002,838,1002,838,1002,838v,-297,,-297,,-297c594,541,594,541,594,541v,-270,,-270,,-270c193,271,193,271,193,271v,270,,270,,270c,541,,541,,541,,838,,838,,838v193,,193,,193,c193,1449,193,1449,193,1449v,334,179,442,495,442xe" fillcolor="#483427" stroked="f">
                <v:path arrowok="t" o:connecttype="custom" o:connectlocs="460363875,187503877;426711224,3931692;336358738,107361250;372266013,107361250;361577189,190427484;397902046,152926708;335356595,133470502;406753564,118853423;301871187,122986414;234900109,223996568;268636118,82562350;292184506,54537577;268636118,49900384;293186649,33871668;278656759,0;234900109,54537577;218783514,82562350;234900109,223996568;132272094,147079813;166008103,132765001;144630981,158269402;169181512,174600385;207510392,188511963;198825854,152220890;151060894,51412353;113149596,91534151;166008103,100808536;146801984,109074836;137532884,189721665;88766045,184580589;61710288,156555816;49602002,84477553;83672234,54537577;49602002,27319272;16116595,54537577;0,84477553;16116595,146071728" o:connectangles="0,0,0,0,0,0,0,0,0,0,0,0,0,0,0,0,0,0,0,0,0,0,0,0,0,0,0,0,0,0,0,0,0,0,0,0,0"/>
                <o:lock v:ext="edit" verticies="t"/>
              </v:shape>
              <v:shape id="Freeform 11" o:spid="_x0000_s1033" style="position:absolute;left:51384;top:29400;width:8782;height:2394;visibility:visible;mso-wrap-style:square;v-text-anchor:top" coordsize="276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P3sUA&#10;AADaAAAADwAAAGRycy9kb3ducmV2LnhtbESP0WrCQBRE3wX/YblCX6RumoKY1FWkJLRg+1DtB9xm&#10;r0kwezdkNzH267tCwcdhZs4w6+1oGjFQ52rLCp4WEQjiwuqaSwXfx/xxBcJ5ZI2NZVJwJQfbzXSy&#10;xlTbC3/RcPClCBB2KSqovG9TKV1RkUG3sC1x8E62M+iD7EqpO7wEuGlkHEVLabDmsFBhS68VFedD&#10;bxQkOp5nv9e8z04/dTJ//kje9sOnUg+zcfcCwtPo7+H/9rtWsITblX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I/exQAAANoAAAAPAAAAAAAAAAAAAAAAAJgCAABkcnMv&#10;ZG93bnJldi54bWxQSwUGAAAAAAQABAD1AAAAigMAAAAA&#10;" path="m2518,571v30,-17,52,-22,87,-22c2690,549,2690,549,2690,549v7,-72,7,-72,7,-72c2610,477,2610,477,2610,477v-35,,-63,7,-85,23l2518,571xm2342,293v-6,-26,-9,-59,-9,-83c2333,155,2348,104,2413,104v40,,63,28,63,61c2476,211,2405,252,2342,293xm2318,602v-51,,-89,-21,-89,-76c2229,476,2258,437,2298,404v27,61,65,124,111,176c2384,594,2356,602,2318,602xm2729,754v11,,24,-1,35,-3c2766,681,2766,681,2766,681v-5,1,-14,1,-19,1c2564,681,2431,528,2364,357v87,-56,191,-110,191,-201c2555,75,2499,37,2423,37v-115,,-169,75,-169,179c2254,254,2260,296,2273,337v-68,51,-129,111,-129,199c2144,638,2220,675,2309,675v62,,108,-19,145,-44c2531,705,2627,753,2729,754xm1499,667v86,,86,,86,c1622,330,1622,330,1622,330v21,-13,109,-75,144,-75c1794,255,1802,263,1802,289v,12,-2,27,-4,48c1762,667,1762,667,1762,667v86,,86,,86,c1885,319,1885,319,1885,319v3,-22,4,-42,4,-58c1889,198,1869,172,1800,172v-65,,-136,58,-171,84c1637,185,1637,185,1637,185v-87,,-87,,-87,l1499,667xm1184,405v16,-84,56,-163,141,-163c1351,242,1376,256,1376,292v,24,-22,47,-61,62l1184,405xm1210,677v82,,141,-30,197,-62c1376,553,1376,553,1376,553v-53,28,-105,49,-149,49c1190,602,1176,567,1176,497v,-20,,-20,,-20c1323,424,1323,424,1323,424v69,-24,137,-61,137,-137c1460,226,1421,172,1328,172v-161,,-241,155,-241,323c1087,586,1111,677,1210,677xm869,667v86,,86,,86,c1026,1,1026,1,1026,1v-87,,-87,,-87,l869,667xm554,405c570,321,610,242,695,242v26,,51,14,51,50c746,316,724,339,685,354l554,405xm580,677v82,,141,-30,197,-62c746,553,746,553,746,553v-53,28,-105,49,-149,49c560,602,546,567,546,497v,-20,,-20,,-20c693,424,693,424,693,424,762,400,830,363,830,287,830,226,791,172,698,172,537,172,457,327,457,495v,91,24,182,123,182xm125,599v-25,,-39,-21,-39,-96c86,373,168,250,268,253v29,,29,,29,c271,509,271,509,271,509v-27,24,-103,90,-146,90xm103,678v47,,100,-36,160,-92c254,667,254,667,254,667v87,,87,,87,c411,,411,,411,,325,,325,,325,,305,181,305,181,305,181v-5,,-12,-1,-17,-1c122,183,,322,,519v,89,24,159,103,159xe" fillcolor="#706053" stroked="f">
                <v:path arrowok="t" o:connecttype="custom" o:connectlocs="262599244,55343946;271873377,48085744;254534781,50404178;236087162,29537007;243244532,10484069;236087162,29537007;224696267,53025195;242841309,58468846;275099162,76009500;278828818,68650649;238304890,35988742;244252590,3730068;229131721,33972575;232760730,68045799;275099162,76009500;159777337,67239332;178023027,25706289;181248812,33972575;186289101,67239332;190422298,26311140;164212792,25806939;156248976,18649705;119354056,40827543;138708768,29436040;119354056,40827543;141833906,61997297;123688864,60686630;118547610,48085744;147176455,28932157;109576053,49900295;87600391,67239332;103426741,100967;87600391,67239332;70060183,24395622;69052125,35686158;58467359,68247415;75201120,55747179;55039962,50101911;69858572,42742743;70362442,17339037;58467359,68247415;8669298,50706762;29939479,25504673;12600883,60384364;26512082,59073696;34374933,67239332;32762041,0;29032068,18145504;10383155,68348065" o:connectangles="0,0,0,0,0,0,0,0,0,0,0,0,0,0,0,0,0,0,0,0,0,0,0,0,0,0,0,0,0,0,0,0,0,0,0,0,0,0,0,0,0,0,0,0,0,0,0,0,0"/>
                <o:lock v:ext="edit" verticies="t"/>
              </v:shape>
              <v:shape id="Freeform 12" o:spid="_x0000_s1034" style="position:absolute;left:55632;top:32868;width:12154;height:2146;visibility:visible;mso-wrap-style:square;v-text-anchor:top" coordsize="382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z4cIA&#10;AADaAAAADwAAAGRycy9kb3ducmV2LnhtbESP3YrCMBSE74V9h3AWvNN0hfpTjeIKgggidfcBjs3Z&#10;tmxzUpKo9e2NIHg5zMw3zGLVmUZcyfnasoKvYQKCuLC65lLB7892MAXhA7LGxjIpuJOH1fKjt8BM&#10;2xvndD2FUkQI+wwVVCG0mZS+qMigH9qWOHp/1hkMUbpSaoe3CDeNHCXJWBqsOS5U2NKmouL/dDEK&#10;Cpuu05lrvvPO3vNjOtsf/HmsVP+zW89BBOrCO/xq77SCC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qvPhwgAAANoAAAAPAAAAAAAAAAAAAAAAAJgCAABkcnMvZG93&#10;bnJldi54bWxQSwUGAAAAAAQABAD1AAAAhwMAAAAA&#10;" path="m3437,666v86,,86,,86,c3559,330,3559,330,3559,330v21,-13,110,-76,145,-76c3731,254,3739,263,3739,289v,12,-2,27,-3,47c3700,666,3700,666,3700,666v86,,86,,86,c3823,319,3823,319,3823,319v3,-22,4,-42,4,-59c3827,198,3806,172,3737,172v-64,,-135,57,-170,84c3574,184,3574,184,3574,184v-86,,-86,,-86,l3437,666xm3122,405v15,-85,56,-163,141,-163c3288,242,3314,256,3314,291v,25,-22,48,-62,63l3122,405xm3147,677v82,,141,-30,198,-63c3314,552,3314,552,3314,552v-53,29,-105,50,-149,50c3128,602,3114,567,3114,497v,-20,,-20,,-20c3261,424,3261,424,3261,424v69,-24,137,-61,137,-137c3398,226,3359,171,3265,171v-160,,-241,156,-241,324c3024,586,3048,677,3147,677xm2732,666v87,,87,,87,c2855,335,2855,335,2855,335v34,-26,95,-77,134,-77c3003,258,3008,258,3019,260v16,-83,16,-83,16,-83c3024,176,3020,176,3010,176v-59,,-117,53,-148,80c2869,184,2869,184,2869,184v-85,,-85,,-85,l2732,666xm2417,405v16,-85,57,-163,142,-163c2584,242,2610,256,2610,291v,25,-22,48,-62,63l2417,405xm2443,677v82,,141,-30,198,-63c2610,552,2610,552,2610,552v-53,29,-105,50,-149,50c2424,602,2410,567,2410,497v,-20,,-20,,-20c2557,424,2557,424,2557,424v69,-24,137,-61,137,-137c2694,226,2655,171,2561,171v-160,,-241,156,-241,324c2320,586,2344,677,2443,677xm2121,677v59,,117,-23,141,-35c2245,575,2245,575,2245,575v-30,11,-79,25,-106,25c2116,600,2108,593,2108,567v,-7,1,-15,2,-26c2140,253,2140,253,2140,253v143,,143,,143,c2290,184,2290,184,2290,184v-142,,-142,,-142,c2158,86,2158,86,2158,86v-85,,-85,,-85,c2063,184,2063,184,2063,184v-72,,-72,,-72,c1983,253,1983,253,1983,253v71,,71,,71,c2023,538,2023,538,2023,538v-2,14,-3,28,-3,39c2020,666,2066,677,2121,677xm1683,405v16,-85,56,-163,141,-163c1849,242,1875,256,1875,291v,25,-22,48,-62,63l1683,405xm1708,677v82,,141,-30,198,-63c1875,552,1875,552,1875,552v-53,29,-105,50,-149,50c1689,602,1675,567,1675,497v,-20,,-20,,-20c1822,424,1822,424,1822,424v69,-24,137,-61,137,-137c1959,226,1920,171,1827,171v-161,,-241,156,-241,324c1586,586,1609,677,1708,677xm1278,604v-21,,-31,-3,-51,-7c1257,311,1257,311,1257,311v37,-23,98,-58,139,-58c1426,253,1447,268,1447,326v,100,-40,278,-169,278xm1272,674v188,,262,-197,262,-349c1534,229,1497,180,1419,180v-57,,-115,34,-153,61c1290,,1290,,1290,v-86,,-86,,-86,c1137,653,1137,653,1137,653v37,11,82,21,135,21xm823,666v87,,87,,87,c946,335,946,335,946,335v33,-26,94,-77,134,-77c1093,258,1099,258,1110,260v16,-83,16,-83,16,-83c1115,176,1111,176,1100,176v-58,,-116,53,-147,80c960,184,960,184,960,184v-86,,-86,,-86,l823,666xm508,405c524,320,565,242,650,242v25,,51,14,51,49c701,316,679,339,639,354l508,405xm534,677v82,,141,-30,198,-63c701,552,701,552,701,552v-53,29,-105,50,-149,50c515,602,500,567,500,497v,-20,,-20,,-20c648,424,648,424,648,424,717,400,785,363,785,287,785,226,746,171,652,171,492,171,411,327,411,495v,91,24,182,123,182xm79,666v121,,121,,121,c350,361,350,361,350,361v23,-47,43,-106,43,-154c393,199,393,191,391,184v-90,,-90,,-90,c302,191,303,199,303,207v,38,-16,96,-37,142c147,595,147,595,147,595,93,184,93,184,93,184,,184,,184,,184l79,666xe" fillcolor="#706053" stroked="f">
                <v:path arrowok="t" o:connecttype="custom" o:connectlocs="358960581,33163149;376812730,33766058;385587634,32057817;359767249,25726641;346655707,66929524;334249841,29243926;317406345,68034857;319221667,60497864;328904232,42609670;305000479,49744724;284324036,66929524;304496153,26128580;288660992,25726641;275549450,66929524;263244577,29243926;246400763,68034857;248216402,60497864;257898967,42609670;233994897,49744724;228145279,64517572;212612778,56980579;230263260,25425187;217655727,8642643;200812231,18491103;204039541,54066204;169747229,40700459;182859089,35575101;192238994,61703681;168940243,49945693;197584603,28841986;172268863,68034857;126781006,31253938;128898987,60698833;143120175,18089163;121435397,0;83007796,66929524;108928856,25927611;110945845,17686907;88151738,18491103;65558981,24319854;51236800,40700459;70702923,55472991;50429814,47935998;65760648,17184483;7967918,66929524;39637921,20802253;30560675,20802253;9379905,18491103" o:connectangles="0,0,0,0,0,0,0,0,0,0,0,0,0,0,0,0,0,0,0,0,0,0,0,0,0,0,0,0,0,0,0,0,0,0,0,0,0,0,0,0,0,0,0,0,0,0,0,0"/>
                <o:lock v:ext="edit" verticies="t"/>
              </v:shape>
              <v:shape id="Freeform 13" o:spid="_x0000_s1035" style="position:absolute;left:13144;width:40698;height:28518;visibility:visible;mso-wrap-style:square;v-text-anchor:top" coordsize="12818,8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ML8A&#10;AADaAAAADwAAAGRycy9kb3ducmV2LnhtbERPz2vCMBS+C/4P4QneNJ0bOjpjUUERZAe77f6WvLWl&#10;zUtJMq3//XIQdvz4fq+LwXbiSj40jhU8zTMQxNqZhisFnx+H2SuIEJENdo5JwZ0CFJvxaI25cTe+&#10;0LWMlUghHHJUUMfY51IGXZPFMHc9ceJ+nLcYE/SVNB5vKdx2cpFlS2mx4dRQY0/7mnRb/loFz+WB&#10;lhrfufX6HL6Puy+3eumUmk6G7RuISEP8Fz/cJ6MgbU1X0g2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MhQwvwAAANoAAAAPAAAAAAAAAAAAAAAAAJgCAABkcnMvZG93bnJl&#10;di54bWxQSwUGAAAAAAQABAD1AAAAhAMAAAAA&#10;" path="m12818,734v,-3,,-5,-1,-8c12817,726,12816,725,12816,725v-1,-2,-2,-4,-3,-5c12812,719,12811,719,12811,718v-2,-1,-3,-2,-4,-3c12806,715,12805,715,12804,714v-2,,-2,-1,-4,-1c8328,,8328,,8328,v-6,,-6,,-6,c18,1299,18,1299,18,1299v-1,,-2,1,-3,1c14,1300,13,1301,12,1301v-2,1,-3,2,-5,3c7,1305,6,1305,6,1305v-2,2,-3,4,-4,7c2,1312,2,1313,1,1313v,2,-1,4,-1,5c,1319,,1319,,1319v,1,,1,,1c73,6935,73,6935,73,6935v,9,6,16,14,19c510,7101,510,7101,510,7101v,,1,,1,c513,7101,515,7102,517,7102v1,,2,-1,4,-1c521,7101,522,7101,522,7101v498,-129,498,-129,498,-129c1030,6969,1036,6961,1036,6951,951,2489,951,2489,951,2489v3,,6,,9,c3297,3354,3297,3354,3297,3354v3,18,8,53,16,104c3323,3531,3338,3635,3352,3755v25,220,51,497,55,754c3381,4502,3346,4496,3302,4496v-78,,-181,20,-298,89c2976,4602,2952,4623,2933,4647v-4,1,-7,3,-10,6c2922,4654,2806,4795,2617,5150v-60,112,-84,205,-84,287c2533,5527,2562,5603,2600,5675v37,71,83,139,119,217c2745,5948,2773,6002,2800,6052v-210,279,-254,431,-254,513c2546,6581,2548,6594,2550,6605v,4,,8,2,12c2556,6623,2556,6623,2556,6623v3,9,7,15,10,19c2761,6988,2761,6988,2761,6988v,,,,,c2821,7108,2965,7226,3211,7226v54,,113,-6,176,-18c3382,7212,3379,7219,3380,7226v13,160,19,320,19,474c3399,8223,3335,8665,3319,8767v-2,15,-4,22,-4,22c3313,8800,3320,8810,3330,8813v559,172,559,172,559,172c3889,8985,3890,8985,3891,8985v2,,4,1,6,1c3898,8985,3899,8985,3900,8985v2,-1,3,-1,4,-1c3904,8984,4154,8869,4295,8803v47,-22,82,-38,92,-44c4393,8756,4393,8756,4393,8756v4,-5,4,-5,4,-5c4398,8749,4401,8746,4401,8739v,-4,-2,-10,-5,-14c4396,8724,4395,8724,4394,8723v-1,-5,-2,-12,-3,-22c4388,8678,4386,8644,4383,8601v-5,-85,-11,-206,-18,-346c4351,7976,4331,7621,4294,7318v-24,-198,-55,-373,-97,-492c4640,6505,4782,6161,4781,5889v,-52,-5,-101,-14,-147c4767,5740,4767,5740,4767,5740,4553,5087,4553,5087,4553,5087v-2,-5,-5,-8,-9,-10c4517,4995,4479,4933,4440,4888v-56,-65,-111,-97,-135,-109c4373,4343,4386,3920,4386,3670v,-102,-2,-175,-3,-208c4385,3462,4385,3462,4385,3462v4,-1,4,-1,4,-1c8335,2537,8335,2537,8335,2537v13,1915,13,1915,13,1915c8349,4460,8353,4467,8360,4470v308,161,308,161,308,161c8668,4631,8668,4631,8669,4631v2,1,4,2,6,2c8676,4633,8676,4634,8677,4634v,,1,,1,c8681,4634,8683,4633,8686,4632v345,-144,345,-144,345,-144c9039,4484,9044,4477,9044,4468v1,-2097,1,-2097,1,-2097c12111,1653,12111,1653,12111,1653v-96,3931,-96,3931,-96,3931c12015,5592,12020,5600,12028,5604v320,145,320,145,320,145c12348,5749,12348,5749,12348,5749v3,1,6,1,9,1c12358,5750,12359,5750,12360,5750v1,,3,,4,-1c12721,5614,12721,5614,12721,5614v8,-3,13,-10,14,-19c12818,734,12818,734,12818,734v,,,,,c12818,734,12818,734,12818,734xm8325,42v4352,694,4352,694,4352,694c3832,2487,3832,2487,3832,2487,114,1327,114,1327,114,1327l8325,42xm538,7054c517,2322,517,2322,517,2322v391,151,391,151,391,151c994,6935,994,6935,994,6935l538,7054xm3337,3335v-1,-7,-6,-13,-14,-16c936,2435,936,2435,936,2435v-3,-1,-7,-2,-11,-1c503,2272,503,2272,503,2272v-6,-3,-14,-2,-19,2c478,2278,474,2284,474,2291v22,4760,22,4760,22,4760c115,6919,115,6919,115,6919,43,1349,43,1349,43,1349,3811,2525,3811,2525,3811,2525v2,16,4,45,8,85c3824,2674,3832,2766,3839,2879v15,225,30,532,30,861c3869,4096,3852,4479,3798,4808v-52,319,-140,588,-273,736c3514,5525,3500,5502,3485,5475v-36,-64,-79,-145,-107,-214c3367,5235,3359,5211,3354,5190v5,-2,9,-5,12,-10c3398,5114,3419,5026,3432,4924v13,-101,19,-217,19,-339c3451,4025,3337,3336,3337,3335xm3026,4621v110,-65,205,-82,276,-82c3348,4539,3384,4546,3408,4553v,11,,22,,32c3409,4787,3393,4971,3353,5096v-2,-1,-4,-1,-6,-1c3333,5097,3320,5105,3314,5116v-7,12,-9,24,-9,36c3305,5186,3319,5229,3339,5277v20,48,46,101,71,150c3462,5524,3514,5608,3514,5608v,,,,,c3600,5741,3669,5848,3716,5923v33,52,55,87,66,104c3773,6035,3762,6044,3748,6055v-39,30,-94,71,-159,112c3582,6172,3573,6176,3565,6181v-4,-7,-23,-36,-52,-81c3480,6049,3434,5978,3384,5899,3283,5742,3165,5553,3093,5429v-89,-155,-186,-384,-185,-563c2908,4812,2916,4763,2935,4722v19,-41,48,-75,91,-101xm2637,5655v-36,-69,-62,-137,-62,-218c2575,5363,2596,5278,2654,5170v91,-170,164,-290,216,-369c2867,4822,2865,4844,2865,4866v1,193,101,425,192,584c3195,5691,3503,6162,3529,6203v-118,67,-256,125,-379,125c3093,6328,3039,6315,2991,6287v-1,-2,-1,-3,-3,-5c2985,6277,2979,6269,2972,6258v-14,-21,-33,-52,-56,-90c2870,6092,2810,5988,2757,5874v-37,-81,-84,-150,-120,-219xm3422,7222v-1,-8,-7,-15,-14,-18c3533,7178,3677,7126,3843,7041v45,261,59,632,59,977c3902,8392,3886,8737,3878,8886v-1,21,-2,38,-3,51c3360,8778,3360,8778,3360,8778v15,-94,81,-544,81,-1078c3441,7545,3436,7384,3422,7222xm4385,8759v,,,,,c4385,8759,4385,8759,4385,8759xm4238,7221v23,159,40,338,53,517c4318,8094,4330,8447,4342,8624v3,50,6,85,10,105c4345,8733,4337,8737,4326,8742v-28,13,-66,31,-108,51c4132,8832,4030,8879,3962,8911v-17,7,-32,14,-44,20c3925,8816,3944,8435,3944,8018v,-350,-14,-725,-60,-991c3884,7027,3884,7027,3884,7027v-1,-2,-2,-4,-3,-6c3918,7002,3956,6981,3995,6958v59,-35,115,-71,166,-107c4192,6944,4218,7074,4238,7221xm4726,5751v8,43,13,89,13,138c4739,6182,4568,6570,3973,6921v-329,194,-579,263,-762,263c2978,7183,2852,7074,2798,6968v-1,-1,-1,-1,-1,-1c2662,6725,2662,6725,2662,6725v83,54,187,81,304,80c3211,6805,3516,6695,3835,6494v631,-398,722,-907,722,-910c4557,5584,4557,5584,4557,5584v19,-94,27,-177,27,-251c4584,5327,4583,5322,4583,5316r143,435xm4317,4835v25,16,58,42,91,80c4474,4993,4541,5122,4541,5333v,71,-7,152,-26,243c4515,5576,4515,5576,4515,5576v,2,,2,,2c4514,5581,4514,5581,4514,5581v,4,-2,9,-3,16c4507,5611,4501,5632,4493,5658v-18,52,-48,126,-97,212c4297,6042,4121,6263,3812,6458v-314,198,-614,305,-846,305c2809,6763,2685,6715,2601,6617v-7,-13,-7,-13,-7,-13c2591,6597,2588,6584,2588,6565v,-65,37,-207,234,-472c2896,6224,2959,6315,2959,6315v7,6,7,6,7,6c3022,6356,3085,6370,3150,6370v160,,330,-85,462,-168c3744,6119,3837,6037,3837,6036v2,-2,2,-2,2,-2c4088,5739,4223,5278,4298,4825v,,,-1,,-2c4304,4826,4310,4830,4317,4835xm8377,2527v284,-66,284,-66,284,-66c8660,2463,8660,2466,8660,2469v-3,2109,-3,2109,-3,2109c8391,4439,8391,4439,8391,4439l8377,2527xm9001,4454v-302,127,-302,127,-302,127c8702,2469,8702,2469,8702,2469v,-6,-3,-12,-8,-16c9003,2381,9003,2381,9003,2381r-2,2073xm12154,1643v280,-65,280,-65,280,-65c12336,5697,12336,5697,12336,5697v-278,-126,-278,-126,-278,-126l12154,1643xm12693,5580v-314,118,-314,118,-314,118c12476,1551,12476,1551,12476,1551v1,,,-1,,-2c12476,1548,12476,1547,12476,1546v,,-1,-1,-1,-1c12475,1543,12474,1542,12474,1541v-1,-1,-2,-2,-3,-4c12471,1536,12470,1536,12468,1535v-1,-1,-2,-2,-3,-3c12464,1532,12463,1531,12462,1531v-2,,-3,-1,-5,-1c12457,1530,12456,1530,12456,1530v-1,,-2,,-3,c12452,1530,12451,1530,12450,1530v-309,73,-309,73,-309,73c12139,1602,12136,1601,12134,1601v-7,,-13,3,-17,7c4381,3419,4381,3419,4381,3419v-21,1,-21,1,-21,1c4354,3420,4349,3423,4345,3427v-4,4,-6,10,-6,15c4339,3442,4340,3464,4341,3503v1,39,2,96,2,167c4343,3927,4330,4369,4256,4818v-73,445,-207,896,-442,1180c3782,5948,3688,5799,3550,5586v,,,,,c3550,5586,3549,5584,3548,5581v148,-158,237,-437,291,-766c3894,4482,3912,4098,3912,3740v,-590,-48,-1110,-58,-1214c12776,760,12776,760,12776,760r-83,4820xe" fillcolor="#181814" stroked="f">
                <v:path arrowok="t" o:connecttype="custom" o:connectlocs="1291457587,72315098;838928165,0;604851,131435921;0,132946558;52118143,715293440;95869023,250685187;343454648,454133760;263815949,518693512;256658388,661208498;278332370,703811644;342648180,775522487;392245952,904944118;442246957,882182051;442952458,878556204;423093346,687495492;458073730,511341215;442045340,348683023;873807898,466421335;875622451,466521938;1211214037,562404883;1245992804,579123766;1292163088,73926338;11492167,133651734;100203628,698473636;93248002,245145655;11593134,696862395;390028165,376682178;338111640,522722090;305046458,465414032;337406139,513153980;354240996,564821902;361801791,621122975;293151058,490089785;267545704,520707801;317546710,637338524;277929136,591612865;393354686,807550537;344966616,727379491;432569343,779349540;399403195,897490900;391237867,707135364;477731542,593123502;268352172,677323126;462106069,537124875;457771463,537124875;454747209,563713996;262203013,666445586;298997950,636633348;433274844,485960604;873001431,248670898;876933120,461385454;1225226257,165478260;1279562186,562001834;1257585938,155608022;1256275269,154197988;1223915906,161449682;438013001,345157780;384483540,604101646;394362771,376682178" o:connectangles="0,0,0,0,0,0,0,0,0,0,0,0,0,0,0,0,0,0,0,0,0,0,0,0,0,0,0,0,0,0,0,0,0,0,0,0,0,0,0,0,0,0,0,0,0,0,0,0,0,0,0,0,0,0,0,0,0,0,0"/>
                <o:lock v:ext="edit" verticies="t"/>
              </v:shape>
              <v:shape id="Freeform 14" o:spid="_x0000_s1036" style="position:absolute;left:4737;top:92723;width:2813;height:2755;visibility:visible;mso-wrap-style:square;v-text-anchor:top" coordsize="88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wjMIA&#10;AADaAAAADwAAAGRycy9kb3ducmV2LnhtbESPT2vCQBDF74LfYRnBm060RWzqJoigeChUYw89Dtlp&#10;EpqdDdmtxm/vFgo9Pt6fH2+TD7ZVV+5940TDYp6AYimdaaTS8HHZz9agfCAx1DphDXf2kGfj0YZS&#10;425y5msRKhVHxKekoQ6hSxF9WbMlP3cdS/S+XG8pRNlXaHq6xXHb4jJJVmipkUioqeNdzeV38WMj&#10;ZP25Xx7euDhcds/n9ydE6k6o9XQybF9BBR7Cf/ivfTQaXuD3SrwB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rCMwgAAANoAAAAPAAAAAAAAAAAAAAAAAJgCAABkcnMvZG93&#10;bnJldi54bWxQSwUGAAAAAAQABAD1AAAAhwMAAAAA&#10;" path="m1,402c,180,197,,441,1v244,,443,181,443,404c885,527,826,635,733,709v-6,159,-6,159,-6,159c627,771,627,771,627,771v-55,23,-118,36,-183,35c405,806,367,802,331,793,142,747,2,589,1,402e" stroked="f">
                <v:path arrowok="t" o:connecttype="custom" o:connectlocs="101077,40510878;44555377,100932;89312591,40813357;74056595,71448449;73450450,87471250;63347171,77696396;44858291,81223304;33441643,79913409;101077,40510878" o:connectangles="0,0,0,0,0,0,0,0,0"/>
              </v:shape>
              <v:shape id="Freeform 15" o:spid="_x0000_s1037" style="position:absolute;left:4680;top:92659;width:2927;height:2966;visibility:visible;mso-wrap-style:square;v-text-anchor:top" coordsize="923,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jgcMA&#10;AADbAAAADwAAAGRycy9kb3ducmV2LnhtbESPT2vCQBDF7wW/wzKCt7qxliLRVUQoiCfrPzwO2TEJ&#10;Zmdjdk3it+8cCr3N8N6895vFqneVaqkJpWcDk3ECijjztuTcwOn4/T4DFSKyxcozGXhRgNVy8LbA&#10;1PqOf6g9xFxJCIcUDRQx1qnWISvIYRj7mli0m28cRlmbXNsGOwl3lf5Iki/tsGRpKLCmTUHZ/fB0&#10;Bo67Zxcyf33s75ckb+308xytN2Y07NdzUJH6+G/+u95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xjgcMAAADbAAAADwAAAAAAAAAAAAAAAACYAgAAZHJzL2Rv&#10;d25yZXYueG1sUEsFBgAAAAAEAAQA9QAAAIgDAAAAAA==&#10;" path="m20,421c,421,,421,,421v,-1,,-1,,-1c,303,52,198,135,122,218,46,332,,459,v1,,1,,1,c461,,461,,461,v-1,,-1,,-1,c587,,703,47,787,124v83,76,136,183,136,300c923,425,923,425,923,425v,128,-62,242,-159,319c752,728,752,728,752,728v20,1,20,1,20,1c765,933,765,933,765,933,632,804,632,804,632,804v14,-14,14,-14,14,-14c654,808,654,808,654,808v-58,24,-122,37,-189,37c463,845,463,845,463,845v,,,,,c422,845,383,840,345,831v,,,,,c148,783,1,619,,421v20,,20,,20,c40,421,40,421,40,421v,177,133,327,315,371c355,792,355,792,355,792v34,9,71,13,108,13c463,805,463,805,463,805v2,,2,,2,c527,805,586,793,639,771v12,-5,12,-5,12,-5c728,841,728,841,728,841v4,-123,4,-123,4,-123c739,712,739,712,739,712,828,642,883,540,883,425v,-1,,-1,,-1c883,319,836,223,760,153,683,84,577,40,460,40v,,,,,c459,40,459,40,459,40,342,40,237,82,162,151,86,221,40,315,40,420v,1,,1,,1l20,421xe" fillcolor="#d6776f" stroked="f">
                <v:path arrowok="t" o:connecttype="custom" o:connectlocs="2011480,42538417;0,42538417;0,42437325;13577728,12327179;46164466,0;46264993,0;46365519,0;46264993,0;79153310,12529045;92831565,42841374;92831565,42942466;76839934,75174589;75632982,73558072;77644462,73659164;76940460,94271433;63564102,81237246;64972106,79822594;65776635,81641296;46767942,85379791;46566572,85379791;46566572,85379791;34698745,83965139;34698745,83965139;0,42538417;2011480,42538417;4022960,42538417;35704326,80024778;35704326,80024778;46566572,81338020;46566572,81338020;46767942,81338020;64268104,77902801;65475056,77397659;73219397,84975741;73621502,72547470;74325504,71941236;88808605,42942466;88808605,42841374;76437828,15459441;46264993,4041771;46264993,4041771;46164466,4041771;16293211,15257257;4022960,42437325;4022960,42538417;2011480,42538417" o:connectangles="0,0,0,0,0,0,0,0,0,0,0,0,0,0,0,0,0,0,0,0,0,0,0,0,0,0,0,0,0,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Opaal"/>
    <w:lvl w:ilvl="0">
      <w:start w:val="1"/>
      <w:numFmt w:val="bullet"/>
      <w:pStyle w:val="Opsommingbolletje1eniveauOpaal"/>
      <w:lvlText w:val=""/>
      <w:lvlJc w:val="left"/>
      <w:pPr>
        <w:ind w:left="284" w:hanging="284"/>
      </w:pPr>
      <w:rPr>
        <w:rFonts w:ascii="Symbol" w:hAnsi="Symbol" w:hint="default"/>
      </w:rPr>
    </w:lvl>
    <w:lvl w:ilvl="1">
      <w:start w:val="1"/>
      <w:numFmt w:val="bullet"/>
      <w:pStyle w:val="Opsommingbolletje2eniveauOpaal"/>
      <w:lvlText w:val=""/>
      <w:lvlJc w:val="left"/>
      <w:pPr>
        <w:ind w:left="568" w:hanging="284"/>
      </w:pPr>
      <w:rPr>
        <w:rFonts w:ascii="Symbol" w:hAnsi="Symbol" w:hint="default"/>
      </w:rPr>
    </w:lvl>
    <w:lvl w:ilvl="2">
      <w:start w:val="1"/>
      <w:numFmt w:val="bullet"/>
      <w:pStyle w:val="Opsommingbolletje3eniveauOpaal"/>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Opaal"/>
  </w:abstractNum>
  <w:abstractNum w:abstractNumId="13">
    <w:nsid w:val="0BC24928"/>
    <w:multiLevelType w:val="multilevel"/>
    <w:tmpl w:val="B4BACAD8"/>
    <w:styleLink w:val="OpsommingstreepjeOpaal"/>
    <w:lvl w:ilvl="0">
      <w:start w:val="1"/>
      <w:numFmt w:val="bullet"/>
      <w:pStyle w:val="Opsommingstreepje1eniveauOpaal"/>
      <w:lvlText w:val="–"/>
      <w:lvlJc w:val="left"/>
      <w:pPr>
        <w:ind w:left="284" w:hanging="284"/>
      </w:pPr>
      <w:rPr>
        <w:rFonts w:hint="default"/>
      </w:rPr>
    </w:lvl>
    <w:lvl w:ilvl="1">
      <w:start w:val="1"/>
      <w:numFmt w:val="bullet"/>
      <w:pStyle w:val="Opsommingstreepje2eniveauOpaal"/>
      <w:lvlText w:val="–"/>
      <w:lvlJc w:val="left"/>
      <w:pPr>
        <w:ind w:left="568" w:hanging="284"/>
      </w:pPr>
      <w:rPr>
        <w:rFonts w:hint="default"/>
      </w:rPr>
    </w:lvl>
    <w:lvl w:ilvl="2">
      <w:start w:val="1"/>
      <w:numFmt w:val="bullet"/>
      <w:pStyle w:val="Opsommingstreepje3eniveauOpaal"/>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Opaal"/>
  </w:abstractNum>
  <w:abstractNum w:abstractNumId="17">
    <w:nsid w:val="189F3493"/>
    <w:multiLevelType w:val="multilevel"/>
    <w:tmpl w:val="B7B66B92"/>
    <w:numStyleLink w:val="KopnummeringOpaal"/>
  </w:abstractNum>
  <w:abstractNum w:abstractNumId="18">
    <w:nsid w:val="2D665843"/>
    <w:multiLevelType w:val="multilevel"/>
    <w:tmpl w:val="ACA6F9E2"/>
    <w:styleLink w:val="BijlagenummeringOpaal"/>
    <w:lvl w:ilvl="0">
      <w:start w:val="1"/>
      <w:numFmt w:val="decimal"/>
      <w:pStyle w:val="Bijlagekop1Opaal"/>
      <w:lvlText w:val="Bijlage %1"/>
      <w:lvlJc w:val="left"/>
      <w:pPr>
        <w:ind w:left="284" w:hanging="284"/>
      </w:pPr>
      <w:rPr>
        <w:rFonts w:hint="default"/>
      </w:rPr>
    </w:lvl>
    <w:lvl w:ilvl="1">
      <w:start w:val="1"/>
      <w:numFmt w:val="decimal"/>
      <w:pStyle w:val="Bijlagekop2Opa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Opaal"/>
    <w:lvl w:ilvl="0">
      <w:start w:val="1"/>
      <w:numFmt w:val="lowerLetter"/>
      <w:pStyle w:val="Opsommingkleineletter1eniveauOpaal"/>
      <w:lvlText w:val="%1"/>
      <w:lvlJc w:val="left"/>
      <w:pPr>
        <w:ind w:left="284" w:hanging="284"/>
      </w:pPr>
      <w:rPr>
        <w:rFonts w:hint="default"/>
      </w:rPr>
    </w:lvl>
    <w:lvl w:ilvl="1">
      <w:start w:val="1"/>
      <w:numFmt w:val="lowerLetter"/>
      <w:pStyle w:val="Opsommingkleineletter2eniveauOpaal"/>
      <w:lvlText w:val="%2"/>
      <w:lvlJc w:val="left"/>
      <w:pPr>
        <w:ind w:left="568" w:hanging="284"/>
      </w:pPr>
      <w:rPr>
        <w:rFonts w:hint="default"/>
      </w:rPr>
    </w:lvl>
    <w:lvl w:ilvl="2">
      <w:start w:val="1"/>
      <w:numFmt w:val="lowerLetter"/>
      <w:pStyle w:val="Opsommingkleineletter3eniveauOpa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Opaal"/>
    <w:lvl w:ilvl="0">
      <w:start w:val="1"/>
      <w:numFmt w:val="decimal"/>
      <w:pStyle w:val="Opsommingnummer1eniveauOpaal"/>
      <w:lvlText w:val="%1"/>
      <w:lvlJc w:val="left"/>
      <w:pPr>
        <w:ind w:left="284" w:hanging="284"/>
      </w:pPr>
      <w:rPr>
        <w:rFonts w:hint="default"/>
      </w:rPr>
    </w:lvl>
    <w:lvl w:ilvl="1">
      <w:start w:val="1"/>
      <w:numFmt w:val="decimal"/>
      <w:pStyle w:val="Opsommingnummer2eniveauOpaal"/>
      <w:lvlText w:val="%2"/>
      <w:lvlJc w:val="left"/>
      <w:pPr>
        <w:ind w:left="568" w:hanging="284"/>
      </w:pPr>
      <w:rPr>
        <w:rFonts w:hint="default"/>
      </w:rPr>
    </w:lvl>
    <w:lvl w:ilvl="2">
      <w:start w:val="1"/>
      <w:numFmt w:val="decimal"/>
      <w:pStyle w:val="Opsommingnummer3eniveauOpa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Opaal"/>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Opaal"/>
    <w:lvl w:ilvl="0">
      <w:start w:val="1"/>
      <w:numFmt w:val="bullet"/>
      <w:pStyle w:val="Opsommingopenrondje1eniveauOpaal"/>
      <w:lvlText w:val="o"/>
      <w:lvlJc w:val="left"/>
      <w:pPr>
        <w:ind w:left="284" w:hanging="284"/>
      </w:pPr>
      <w:rPr>
        <w:rFonts w:ascii="Calibri" w:hAnsi="Calibri" w:hint="default"/>
      </w:rPr>
    </w:lvl>
    <w:lvl w:ilvl="1">
      <w:start w:val="1"/>
      <w:numFmt w:val="bullet"/>
      <w:pStyle w:val="Opsommingopenrondje2eniveauOpaal"/>
      <w:lvlText w:val="o"/>
      <w:lvlJc w:val="left"/>
      <w:pPr>
        <w:ind w:left="568" w:hanging="284"/>
      </w:pPr>
      <w:rPr>
        <w:rFonts w:ascii="Calibri" w:hAnsi="Calibri" w:hint="default"/>
      </w:rPr>
    </w:lvl>
    <w:lvl w:ilvl="2">
      <w:start w:val="1"/>
      <w:numFmt w:val="bullet"/>
      <w:pStyle w:val="Opsommingopenrondje3eniveauOpaal"/>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Opaal"/>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Opaal"/>
  </w:abstractNum>
  <w:abstractNum w:abstractNumId="3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nsid w:val="63F335A0"/>
    <w:multiLevelType w:val="multilevel"/>
    <w:tmpl w:val="1BDE6548"/>
    <w:styleLink w:val="OpsommingtekenOpaal"/>
    <w:lvl w:ilvl="0">
      <w:start w:val="1"/>
      <w:numFmt w:val="bullet"/>
      <w:pStyle w:val="Opsommingteken1eniveauOpaal"/>
      <w:lvlText w:val="•"/>
      <w:lvlJc w:val="left"/>
      <w:pPr>
        <w:ind w:left="284" w:hanging="284"/>
      </w:pPr>
      <w:rPr>
        <w:rFonts w:ascii="Calibri" w:hAnsi="Calibri" w:hint="default"/>
      </w:rPr>
    </w:lvl>
    <w:lvl w:ilvl="1">
      <w:start w:val="1"/>
      <w:numFmt w:val="bullet"/>
      <w:pStyle w:val="Opsommingteken2eniveauOpaal"/>
      <w:lvlText w:val="–"/>
      <w:lvlJc w:val="left"/>
      <w:pPr>
        <w:ind w:left="568" w:hanging="284"/>
      </w:pPr>
      <w:rPr>
        <w:rFonts w:ascii="Maiandra GD" w:hAnsi="Maiandra GD" w:hint="default"/>
      </w:rPr>
    </w:lvl>
    <w:lvl w:ilvl="2">
      <w:start w:val="1"/>
      <w:numFmt w:val="bullet"/>
      <w:pStyle w:val="Opsommingteken3eniveauOpaal"/>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nsid w:val="646E2529"/>
    <w:multiLevelType w:val="multilevel"/>
    <w:tmpl w:val="1BDE6548"/>
    <w:numStyleLink w:val="OpsommingtekenOpaal"/>
  </w:abstractNum>
  <w:abstractNum w:abstractNumId="33">
    <w:nsid w:val="68141DDB"/>
    <w:multiLevelType w:val="multilevel"/>
    <w:tmpl w:val="CFFEF33E"/>
    <w:numStyleLink w:val="OpsommingopenrondjeOpaal"/>
  </w:abstractNum>
  <w:abstractNum w:abstractNumId="34">
    <w:nsid w:val="6E7370EC"/>
    <w:multiLevelType w:val="multilevel"/>
    <w:tmpl w:val="9200769E"/>
    <w:numStyleLink w:val="OpsommingkleineletterOpaal"/>
  </w:abstractNum>
  <w:abstractNum w:abstractNumId="35">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7"/>
  </w:num>
  <w:num w:numId="27">
    <w:abstractNumId w:val="35"/>
  </w:num>
  <w:num w:numId="28">
    <w:abstractNumId w:val="28"/>
  </w:num>
  <w:num w:numId="29">
    <w:abstractNumId w:val="20"/>
  </w:num>
  <w:num w:numId="30">
    <w:abstractNumId w:val="30"/>
  </w:num>
  <w:num w:numId="31">
    <w:abstractNumId w:val="27"/>
  </w:num>
  <w:num w:numId="32">
    <w:abstractNumId w:val="26"/>
  </w:num>
  <w:num w:numId="33">
    <w:abstractNumId w:val="17"/>
  </w:num>
  <w:num w:numId="34">
    <w:abstractNumId w:val="12"/>
  </w:num>
  <w:num w:numId="35">
    <w:abstractNumId w:val="34"/>
  </w:num>
  <w:num w:numId="36">
    <w:abstractNumId w:val="16"/>
  </w:num>
  <w:num w:numId="37">
    <w:abstractNumId w:val="33"/>
  </w:num>
  <w:num w:numId="38">
    <w:abstractNumId w:val="29"/>
  </w:num>
  <w:num w:numId="39">
    <w:abstractNumId w:val="3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9B"/>
    <w:rsid w:val="00004562"/>
    <w:rsid w:val="00006237"/>
    <w:rsid w:val="0000663D"/>
    <w:rsid w:val="00010D95"/>
    <w:rsid w:val="00011BFA"/>
    <w:rsid w:val="0002562D"/>
    <w:rsid w:val="00035232"/>
    <w:rsid w:val="000418EF"/>
    <w:rsid w:val="00051D82"/>
    <w:rsid w:val="0005205D"/>
    <w:rsid w:val="00052426"/>
    <w:rsid w:val="00052FF4"/>
    <w:rsid w:val="00053E43"/>
    <w:rsid w:val="0005430B"/>
    <w:rsid w:val="00074DAC"/>
    <w:rsid w:val="00086CA6"/>
    <w:rsid w:val="0009698A"/>
    <w:rsid w:val="000A1B78"/>
    <w:rsid w:val="000C0969"/>
    <w:rsid w:val="000C1A1A"/>
    <w:rsid w:val="000D4AAE"/>
    <w:rsid w:val="000D6AB7"/>
    <w:rsid w:val="000E1539"/>
    <w:rsid w:val="000E55A1"/>
    <w:rsid w:val="000E6E43"/>
    <w:rsid w:val="000F213A"/>
    <w:rsid w:val="000F2D93"/>
    <w:rsid w:val="000F650E"/>
    <w:rsid w:val="00100B98"/>
    <w:rsid w:val="0010597F"/>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97C27"/>
    <w:rsid w:val="001A20C0"/>
    <w:rsid w:val="001A4C9B"/>
    <w:rsid w:val="001B0763"/>
    <w:rsid w:val="001B1B37"/>
    <w:rsid w:val="001B4C7E"/>
    <w:rsid w:val="001C11BE"/>
    <w:rsid w:val="001C63E7"/>
    <w:rsid w:val="001D2A06"/>
    <w:rsid w:val="001E2293"/>
    <w:rsid w:val="001E34AC"/>
    <w:rsid w:val="001F5B4F"/>
    <w:rsid w:val="001F5C28"/>
    <w:rsid w:val="001F6547"/>
    <w:rsid w:val="001F6661"/>
    <w:rsid w:val="0020548B"/>
    <w:rsid w:val="0020607F"/>
    <w:rsid w:val="00206FF8"/>
    <w:rsid w:val="002074B2"/>
    <w:rsid w:val="00216489"/>
    <w:rsid w:val="00220A9C"/>
    <w:rsid w:val="00230B64"/>
    <w:rsid w:val="00231061"/>
    <w:rsid w:val="00236DE9"/>
    <w:rsid w:val="00242226"/>
    <w:rsid w:val="002518D2"/>
    <w:rsid w:val="00256039"/>
    <w:rsid w:val="00257AA9"/>
    <w:rsid w:val="00262D4E"/>
    <w:rsid w:val="002646C8"/>
    <w:rsid w:val="00282B5D"/>
    <w:rsid w:val="00283592"/>
    <w:rsid w:val="00286914"/>
    <w:rsid w:val="00294CD2"/>
    <w:rsid w:val="002A130E"/>
    <w:rsid w:val="002A2E44"/>
    <w:rsid w:val="002B08A4"/>
    <w:rsid w:val="002B2998"/>
    <w:rsid w:val="002B64EE"/>
    <w:rsid w:val="002B7745"/>
    <w:rsid w:val="002C46FB"/>
    <w:rsid w:val="002D0E88"/>
    <w:rsid w:val="002D52B2"/>
    <w:rsid w:val="002E2611"/>
    <w:rsid w:val="002E274E"/>
    <w:rsid w:val="002F7B77"/>
    <w:rsid w:val="003063C0"/>
    <w:rsid w:val="00317DEA"/>
    <w:rsid w:val="00323121"/>
    <w:rsid w:val="00334D4B"/>
    <w:rsid w:val="00335B5E"/>
    <w:rsid w:val="00337DDE"/>
    <w:rsid w:val="00346631"/>
    <w:rsid w:val="00347094"/>
    <w:rsid w:val="003560E1"/>
    <w:rsid w:val="00364E1D"/>
    <w:rsid w:val="00365254"/>
    <w:rsid w:val="00365327"/>
    <w:rsid w:val="00371E8F"/>
    <w:rsid w:val="00374C23"/>
    <w:rsid w:val="00374D9A"/>
    <w:rsid w:val="00377612"/>
    <w:rsid w:val="00382603"/>
    <w:rsid w:val="0039126D"/>
    <w:rsid w:val="00393AE6"/>
    <w:rsid w:val="003964D4"/>
    <w:rsid w:val="0039656A"/>
    <w:rsid w:val="003A5ED3"/>
    <w:rsid w:val="003A6677"/>
    <w:rsid w:val="003A6CC9"/>
    <w:rsid w:val="003B14A0"/>
    <w:rsid w:val="003D04B7"/>
    <w:rsid w:val="003D09E4"/>
    <w:rsid w:val="003D414A"/>
    <w:rsid w:val="003E30F2"/>
    <w:rsid w:val="003E3B7D"/>
    <w:rsid w:val="003F2747"/>
    <w:rsid w:val="004001AF"/>
    <w:rsid w:val="0041674F"/>
    <w:rsid w:val="004175B2"/>
    <w:rsid w:val="0042594D"/>
    <w:rsid w:val="00431F09"/>
    <w:rsid w:val="00440A0B"/>
    <w:rsid w:val="00451FDB"/>
    <w:rsid w:val="004564A6"/>
    <w:rsid w:val="004656F6"/>
    <w:rsid w:val="004659D3"/>
    <w:rsid w:val="00466D71"/>
    <w:rsid w:val="0047392D"/>
    <w:rsid w:val="0047518D"/>
    <w:rsid w:val="004804E1"/>
    <w:rsid w:val="00484C8E"/>
    <w:rsid w:val="00486319"/>
    <w:rsid w:val="00487543"/>
    <w:rsid w:val="004875E2"/>
    <w:rsid w:val="00490BBD"/>
    <w:rsid w:val="00494487"/>
    <w:rsid w:val="00496649"/>
    <w:rsid w:val="004B1233"/>
    <w:rsid w:val="004D2412"/>
    <w:rsid w:val="004F4FCB"/>
    <w:rsid w:val="004F6A99"/>
    <w:rsid w:val="00501A64"/>
    <w:rsid w:val="00503BFD"/>
    <w:rsid w:val="005043E5"/>
    <w:rsid w:val="00515E2F"/>
    <w:rsid w:val="00521726"/>
    <w:rsid w:val="00526530"/>
    <w:rsid w:val="0053645C"/>
    <w:rsid w:val="005407EB"/>
    <w:rsid w:val="00545244"/>
    <w:rsid w:val="00551FF1"/>
    <w:rsid w:val="00553801"/>
    <w:rsid w:val="005615BE"/>
    <w:rsid w:val="00561BBA"/>
    <w:rsid w:val="00562E3D"/>
    <w:rsid w:val="00575FFC"/>
    <w:rsid w:val="005A2BEC"/>
    <w:rsid w:val="005B4FAF"/>
    <w:rsid w:val="005C5603"/>
    <w:rsid w:val="005C6668"/>
    <w:rsid w:val="005D4151"/>
    <w:rsid w:val="005D5E21"/>
    <w:rsid w:val="006040DB"/>
    <w:rsid w:val="00612C22"/>
    <w:rsid w:val="0064100F"/>
    <w:rsid w:val="00656904"/>
    <w:rsid w:val="00664EE1"/>
    <w:rsid w:val="006767B2"/>
    <w:rsid w:val="00685EED"/>
    <w:rsid w:val="006953A2"/>
    <w:rsid w:val="006B6044"/>
    <w:rsid w:val="006C6A9D"/>
    <w:rsid w:val="006D1154"/>
    <w:rsid w:val="006D2ECD"/>
    <w:rsid w:val="00702E04"/>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7B55"/>
    <w:rsid w:val="0079179F"/>
    <w:rsid w:val="00796A8D"/>
    <w:rsid w:val="007B5373"/>
    <w:rsid w:val="007C0010"/>
    <w:rsid w:val="007C037C"/>
    <w:rsid w:val="007D4A7D"/>
    <w:rsid w:val="007D4DCE"/>
    <w:rsid w:val="007E7724"/>
    <w:rsid w:val="007F48F0"/>
    <w:rsid w:val="007F653F"/>
    <w:rsid w:val="008064EE"/>
    <w:rsid w:val="00810585"/>
    <w:rsid w:val="00826EA4"/>
    <w:rsid w:val="00830ED0"/>
    <w:rsid w:val="00832239"/>
    <w:rsid w:val="008409E7"/>
    <w:rsid w:val="00854B34"/>
    <w:rsid w:val="00855E7D"/>
    <w:rsid w:val="0086137E"/>
    <w:rsid w:val="008736AE"/>
    <w:rsid w:val="008775D3"/>
    <w:rsid w:val="00886BB9"/>
    <w:rsid w:val="008870F0"/>
    <w:rsid w:val="00893934"/>
    <w:rsid w:val="00894433"/>
    <w:rsid w:val="008B2A81"/>
    <w:rsid w:val="008B5CD1"/>
    <w:rsid w:val="008C2F90"/>
    <w:rsid w:val="008D7BDD"/>
    <w:rsid w:val="0090724E"/>
    <w:rsid w:val="00910D57"/>
    <w:rsid w:val="009221AC"/>
    <w:rsid w:val="009225D7"/>
    <w:rsid w:val="00934750"/>
    <w:rsid w:val="00934E30"/>
    <w:rsid w:val="00935271"/>
    <w:rsid w:val="00943209"/>
    <w:rsid w:val="0094509D"/>
    <w:rsid w:val="00945318"/>
    <w:rsid w:val="00950DB4"/>
    <w:rsid w:val="009534C6"/>
    <w:rsid w:val="009606EB"/>
    <w:rsid w:val="00963973"/>
    <w:rsid w:val="00971786"/>
    <w:rsid w:val="00971B3B"/>
    <w:rsid w:val="009A6729"/>
    <w:rsid w:val="009C1976"/>
    <w:rsid w:val="009D5AE2"/>
    <w:rsid w:val="00A0117A"/>
    <w:rsid w:val="00A07EA4"/>
    <w:rsid w:val="00A07FEF"/>
    <w:rsid w:val="00A1497C"/>
    <w:rsid w:val="00A21956"/>
    <w:rsid w:val="00A42EEC"/>
    <w:rsid w:val="00A50406"/>
    <w:rsid w:val="00A50767"/>
    <w:rsid w:val="00A60A58"/>
    <w:rsid w:val="00A65B09"/>
    <w:rsid w:val="00A670BB"/>
    <w:rsid w:val="00A76E7C"/>
    <w:rsid w:val="00A8334B"/>
    <w:rsid w:val="00AB0D90"/>
    <w:rsid w:val="00AB1E21"/>
    <w:rsid w:val="00AB1E30"/>
    <w:rsid w:val="00AB2477"/>
    <w:rsid w:val="00AB56F0"/>
    <w:rsid w:val="00AB5DBD"/>
    <w:rsid w:val="00AC1233"/>
    <w:rsid w:val="00AC273E"/>
    <w:rsid w:val="00AD24E6"/>
    <w:rsid w:val="00AD2887"/>
    <w:rsid w:val="00AD31A0"/>
    <w:rsid w:val="00AD4DF7"/>
    <w:rsid w:val="00AE0183"/>
    <w:rsid w:val="00AE2110"/>
    <w:rsid w:val="00AE2EB1"/>
    <w:rsid w:val="00AE639E"/>
    <w:rsid w:val="00AF46B1"/>
    <w:rsid w:val="00B00B69"/>
    <w:rsid w:val="00B01DA1"/>
    <w:rsid w:val="00B11A76"/>
    <w:rsid w:val="00B233E3"/>
    <w:rsid w:val="00B460C2"/>
    <w:rsid w:val="00B64B29"/>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0EA1"/>
    <w:rsid w:val="00C51137"/>
    <w:rsid w:val="00C6206C"/>
    <w:rsid w:val="00C92E08"/>
    <w:rsid w:val="00C93473"/>
    <w:rsid w:val="00CA1FE3"/>
    <w:rsid w:val="00CA332D"/>
    <w:rsid w:val="00CB3533"/>
    <w:rsid w:val="00CB7600"/>
    <w:rsid w:val="00CB7D61"/>
    <w:rsid w:val="00CC6A4B"/>
    <w:rsid w:val="00CD7A5A"/>
    <w:rsid w:val="00CE2BA6"/>
    <w:rsid w:val="00CE5D1B"/>
    <w:rsid w:val="00CF2B0C"/>
    <w:rsid w:val="00D023A0"/>
    <w:rsid w:val="00D111F2"/>
    <w:rsid w:val="00D16E87"/>
    <w:rsid w:val="00D27D0E"/>
    <w:rsid w:val="00D35DA7"/>
    <w:rsid w:val="00D44ADC"/>
    <w:rsid w:val="00D47AD0"/>
    <w:rsid w:val="00D54A23"/>
    <w:rsid w:val="00D57A57"/>
    <w:rsid w:val="00D613A9"/>
    <w:rsid w:val="00D7238E"/>
    <w:rsid w:val="00D73003"/>
    <w:rsid w:val="00D73C03"/>
    <w:rsid w:val="00D92EDA"/>
    <w:rsid w:val="00D9359B"/>
    <w:rsid w:val="00DA5661"/>
    <w:rsid w:val="00DA7A62"/>
    <w:rsid w:val="00DB0413"/>
    <w:rsid w:val="00DB0F15"/>
    <w:rsid w:val="00DB3292"/>
    <w:rsid w:val="00DC2F99"/>
    <w:rsid w:val="00DC489D"/>
    <w:rsid w:val="00DD140B"/>
    <w:rsid w:val="00DD2123"/>
    <w:rsid w:val="00DD2A9E"/>
    <w:rsid w:val="00DD509E"/>
    <w:rsid w:val="00DE2331"/>
    <w:rsid w:val="00DE2FD1"/>
    <w:rsid w:val="00DE5157"/>
    <w:rsid w:val="00DE577E"/>
    <w:rsid w:val="00E05BA5"/>
    <w:rsid w:val="00E07762"/>
    <w:rsid w:val="00E12CAA"/>
    <w:rsid w:val="00E21061"/>
    <w:rsid w:val="00E318F2"/>
    <w:rsid w:val="00E45F90"/>
    <w:rsid w:val="00E52291"/>
    <w:rsid w:val="00E527BE"/>
    <w:rsid w:val="00E56EFE"/>
    <w:rsid w:val="00E61D02"/>
    <w:rsid w:val="00E62D48"/>
    <w:rsid w:val="00E6431C"/>
    <w:rsid w:val="00E64BFF"/>
    <w:rsid w:val="00E65D32"/>
    <w:rsid w:val="00E678A0"/>
    <w:rsid w:val="00E7078D"/>
    <w:rsid w:val="00E7085E"/>
    <w:rsid w:val="00E93FCF"/>
    <w:rsid w:val="00E96BF0"/>
    <w:rsid w:val="00EB6C35"/>
    <w:rsid w:val="00EB7C66"/>
    <w:rsid w:val="00EC6AFC"/>
    <w:rsid w:val="00EC72BE"/>
    <w:rsid w:val="00EE35E4"/>
    <w:rsid w:val="00F005C9"/>
    <w:rsid w:val="00F1404D"/>
    <w:rsid w:val="00F16B2B"/>
    <w:rsid w:val="00F16EDB"/>
    <w:rsid w:val="00F208DC"/>
    <w:rsid w:val="00F22CB3"/>
    <w:rsid w:val="00F234F5"/>
    <w:rsid w:val="00F3166C"/>
    <w:rsid w:val="00F33259"/>
    <w:rsid w:val="00F44FB8"/>
    <w:rsid w:val="00F519B9"/>
    <w:rsid w:val="00F55E8B"/>
    <w:rsid w:val="00F564F9"/>
    <w:rsid w:val="00F669BA"/>
    <w:rsid w:val="00F7766C"/>
    <w:rsid w:val="00F82076"/>
    <w:rsid w:val="00FB22AF"/>
    <w:rsid w:val="00FB7F9C"/>
    <w:rsid w:val="00FC25E1"/>
    <w:rsid w:val="00FC3FA5"/>
    <w:rsid w:val="00FD2C03"/>
    <w:rsid w:val="00FD4354"/>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docId w15:val="{C811CB45-3505-47C3-9449-3EDE9BC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Opaal"/>
    <w:next w:val="BasistekstOpaal"/>
    <w:rsid w:val="00DA5661"/>
    <w:pPr>
      <w:spacing w:line="280" w:lineRule="atLeast"/>
    </w:pPr>
    <w:rPr>
      <w:rFonts w:ascii="Trebuchet MS" w:hAnsi="Trebuchet MS" w:cs="Maiandra GD"/>
      <w:sz w:val="22"/>
      <w:szCs w:val="18"/>
    </w:rPr>
  </w:style>
  <w:style w:type="paragraph" w:styleId="Kop1">
    <w:name w:val="heading 1"/>
    <w:aliases w:val="Hoofdstukkop Opaal"/>
    <w:basedOn w:val="ZsysbasisOpaal"/>
    <w:next w:val="BasistekstOpaal"/>
    <w:rsid w:val="000E1539"/>
    <w:pPr>
      <w:keepNext/>
      <w:keepLines/>
      <w:numPr>
        <w:numId w:val="33"/>
      </w:numPr>
      <w:outlineLvl w:val="0"/>
    </w:pPr>
    <w:rPr>
      <w:b/>
      <w:bCs/>
      <w:sz w:val="32"/>
      <w:szCs w:val="32"/>
    </w:rPr>
  </w:style>
  <w:style w:type="paragraph" w:styleId="Kop2">
    <w:name w:val="heading 2"/>
    <w:aliases w:val="Paragraafkop Opaal"/>
    <w:basedOn w:val="ZsysbasisOpaal"/>
    <w:next w:val="BasistekstOpaal"/>
    <w:rsid w:val="000E1539"/>
    <w:pPr>
      <w:keepNext/>
      <w:keepLines/>
      <w:numPr>
        <w:ilvl w:val="1"/>
        <w:numId w:val="33"/>
      </w:numPr>
      <w:outlineLvl w:val="1"/>
    </w:pPr>
    <w:rPr>
      <w:b/>
      <w:bCs/>
      <w:i/>
      <w:iCs/>
      <w:sz w:val="28"/>
      <w:szCs w:val="28"/>
    </w:rPr>
  </w:style>
  <w:style w:type="paragraph" w:styleId="Kop3">
    <w:name w:val="heading 3"/>
    <w:aliases w:val="Subparagraafkop Opaal"/>
    <w:basedOn w:val="ZsysbasisOpaal"/>
    <w:next w:val="BasistekstOpaal"/>
    <w:rsid w:val="000E1539"/>
    <w:pPr>
      <w:keepNext/>
      <w:keepLines/>
      <w:numPr>
        <w:ilvl w:val="2"/>
        <w:numId w:val="33"/>
      </w:numPr>
      <w:outlineLvl w:val="2"/>
    </w:pPr>
    <w:rPr>
      <w:i/>
      <w:iCs/>
    </w:rPr>
  </w:style>
  <w:style w:type="paragraph" w:styleId="Kop4">
    <w:name w:val="heading 4"/>
    <w:aliases w:val="Kop 4 Opaal"/>
    <w:basedOn w:val="ZsysbasisOpaal"/>
    <w:next w:val="BasistekstOpaal"/>
    <w:rsid w:val="000E1539"/>
    <w:pPr>
      <w:keepNext/>
      <w:keepLines/>
      <w:numPr>
        <w:ilvl w:val="3"/>
        <w:numId w:val="33"/>
      </w:numPr>
      <w:outlineLvl w:val="3"/>
    </w:pPr>
    <w:rPr>
      <w:b/>
      <w:bCs/>
      <w:szCs w:val="24"/>
    </w:rPr>
  </w:style>
  <w:style w:type="paragraph" w:styleId="Kop5">
    <w:name w:val="heading 5"/>
    <w:aliases w:val="Kop 5 Opaal"/>
    <w:basedOn w:val="ZsysbasisOpaal"/>
    <w:next w:val="BasistekstOpaal"/>
    <w:rsid w:val="000E1539"/>
    <w:pPr>
      <w:keepNext/>
      <w:keepLines/>
      <w:numPr>
        <w:ilvl w:val="4"/>
        <w:numId w:val="33"/>
      </w:numPr>
      <w:outlineLvl w:val="4"/>
    </w:pPr>
    <w:rPr>
      <w:b/>
      <w:bCs/>
      <w:i/>
      <w:iCs/>
      <w:szCs w:val="22"/>
    </w:rPr>
  </w:style>
  <w:style w:type="paragraph" w:styleId="Kop6">
    <w:name w:val="heading 6"/>
    <w:aliases w:val="Kop 6 Opaal"/>
    <w:basedOn w:val="ZsysbasisOpaal"/>
    <w:next w:val="BasistekstOpaal"/>
    <w:rsid w:val="000E1539"/>
    <w:pPr>
      <w:keepNext/>
      <w:keepLines/>
      <w:numPr>
        <w:ilvl w:val="5"/>
        <w:numId w:val="33"/>
      </w:numPr>
      <w:outlineLvl w:val="5"/>
    </w:pPr>
  </w:style>
  <w:style w:type="paragraph" w:styleId="Kop7">
    <w:name w:val="heading 7"/>
    <w:aliases w:val="Kop 7 Opaal"/>
    <w:basedOn w:val="ZsysbasisOpaal"/>
    <w:next w:val="BasistekstOpaal"/>
    <w:rsid w:val="000E1539"/>
    <w:pPr>
      <w:keepNext/>
      <w:keepLines/>
      <w:numPr>
        <w:ilvl w:val="6"/>
        <w:numId w:val="33"/>
      </w:numPr>
      <w:outlineLvl w:val="6"/>
    </w:pPr>
    <w:rPr>
      <w:bCs/>
      <w:szCs w:val="20"/>
    </w:rPr>
  </w:style>
  <w:style w:type="paragraph" w:styleId="Kop8">
    <w:name w:val="heading 8"/>
    <w:aliases w:val="Kop 8 Opaal"/>
    <w:basedOn w:val="ZsysbasisOpaal"/>
    <w:next w:val="BasistekstOpaal"/>
    <w:rsid w:val="000E1539"/>
    <w:pPr>
      <w:keepNext/>
      <w:keepLines/>
      <w:numPr>
        <w:ilvl w:val="7"/>
        <w:numId w:val="33"/>
      </w:numPr>
      <w:outlineLvl w:val="7"/>
    </w:pPr>
    <w:rPr>
      <w:iCs/>
      <w:szCs w:val="20"/>
    </w:rPr>
  </w:style>
  <w:style w:type="paragraph" w:styleId="Kop9">
    <w:name w:val="heading 9"/>
    <w:aliases w:val="Kop 9 Opaal"/>
    <w:basedOn w:val="ZsysbasisOpaal"/>
    <w:next w:val="BasistekstOpaal"/>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paal">
    <w:name w:val="Basistekst Opaal"/>
    <w:basedOn w:val="ZsysbasisOpaal"/>
    <w:qFormat/>
    <w:rsid w:val="00122DED"/>
  </w:style>
  <w:style w:type="paragraph" w:customStyle="1" w:styleId="ZsysbasisOpaal">
    <w:name w:val="Zsysbasis Opaal"/>
    <w:next w:val="BasistekstOpaal"/>
    <w:link w:val="ZsysbasisOpaalChar"/>
    <w:semiHidden/>
    <w:rsid w:val="00DA5661"/>
    <w:pPr>
      <w:spacing w:line="280" w:lineRule="atLeast"/>
    </w:pPr>
    <w:rPr>
      <w:rFonts w:ascii="Trebuchet MS" w:hAnsi="Trebuchet MS" w:cs="Maiandra GD"/>
      <w:sz w:val="22"/>
      <w:szCs w:val="18"/>
    </w:rPr>
  </w:style>
  <w:style w:type="paragraph" w:customStyle="1" w:styleId="BasistekstvetOpaal">
    <w:name w:val="Basistekst vet Opaal"/>
    <w:basedOn w:val="ZsysbasisOpaal"/>
    <w:next w:val="BasistekstOpaal"/>
    <w:qFormat/>
    <w:rsid w:val="00122DED"/>
    <w:rPr>
      <w:b/>
      <w:bCs/>
    </w:rPr>
  </w:style>
  <w:style w:type="character" w:styleId="GevolgdeHyperlink">
    <w:name w:val="FollowedHyperlink"/>
    <w:aliases w:val="GevolgdeHyperlink Opaal"/>
    <w:basedOn w:val="Standaardalinea-lettertype"/>
    <w:rsid w:val="00B460C2"/>
    <w:rPr>
      <w:color w:val="auto"/>
      <w:u w:val="none"/>
    </w:rPr>
  </w:style>
  <w:style w:type="character" w:styleId="Hyperlink">
    <w:name w:val="Hyperlink"/>
    <w:aliases w:val="Hyperlink Opaal"/>
    <w:basedOn w:val="Standaardalinea-lettertype"/>
    <w:rsid w:val="00B460C2"/>
    <w:rPr>
      <w:color w:val="auto"/>
      <w:u w:val="none"/>
    </w:rPr>
  </w:style>
  <w:style w:type="paragraph" w:customStyle="1" w:styleId="AdresvakOpaal">
    <w:name w:val="Adresvak Opaal"/>
    <w:basedOn w:val="ZsysbasisOpaal"/>
    <w:rsid w:val="003063C0"/>
    <w:pPr>
      <w:spacing w:line="240" w:lineRule="exact"/>
    </w:pPr>
    <w:rPr>
      <w:noProof/>
    </w:rPr>
  </w:style>
  <w:style w:type="paragraph" w:styleId="Koptekst">
    <w:name w:val="header"/>
    <w:basedOn w:val="ZsysbasisOpaal"/>
    <w:next w:val="BasistekstOpaal"/>
    <w:link w:val="KoptekstChar"/>
    <w:semiHidden/>
    <w:rsid w:val="00122DED"/>
  </w:style>
  <w:style w:type="paragraph" w:styleId="Voettekst">
    <w:name w:val="footer"/>
    <w:basedOn w:val="ZsysbasisOpaal"/>
    <w:next w:val="BasistekstOpaal"/>
    <w:semiHidden/>
    <w:rsid w:val="00122DED"/>
    <w:pPr>
      <w:jc w:val="right"/>
    </w:pPr>
  </w:style>
  <w:style w:type="paragraph" w:customStyle="1" w:styleId="KoptekstOpaal">
    <w:name w:val="Koptekst Opaal"/>
    <w:basedOn w:val="ZsysbasisOpaal"/>
    <w:rsid w:val="00122DED"/>
    <w:rPr>
      <w:noProof/>
    </w:rPr>
  </w:style>
  <w:style w:type="paragraph" w:customStyle="1" w:styleId="VoettekstOpaal">
    <w:name w:val="Voettekst Opaal"/>
    <w:basedOn w:val="ZsysbasisOpaal"/>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Opaal">
    <w:name w:val="Basistekst cursief Opaal"/>
    <w:basedOn w:val="ZsysbasisOpaal"/>
    <w:next w:val="BasistekstOpaal"/>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Opaal"/>
    <w:next w:val="BasistekstOpaal"/>
    <w:semiHidden/>
    <w:rsid w:val="0020607F"/>
  </w:style>
  <w:style w:type="paragraph" w:styleId="Adresenvelop">
    <w:name w:val="envelope address"/>
    <w:basedOn w:val="ZsysbasisOpaal"/>
    <w:next w:val="BasistekstOpaal"/>
    <w:semiHidden/>
    <w:rsid w:val="0020607F"/>
  </w:style>
  <w:style w:type="paragraph" w:styleId="Afsluiting">
    <w:name w:val="Closing"/>
    <w:basedOn w:val="ZsysbasisOpaal"/>
    <w:next w:val="BasistekstOpaal"/>
    <w:semiHidden/>
    <w:rsid w:val="0020607F"/>
  </w:style>
  <w:style w:type="paragraph" w:customStyle="1" w:styleId="Inspring1eniveauOpaal">
    <w:name w:val="Inspring 1e niveau Opaal"/>
    <w:basedOn w:val="ZsysbasisOpaal"/>
    <w:rsid w:val="00122DED"/>
    <w:pPr>
      <w:tabs>
        <w:tab w:val="left" w:pos="284"/>
      </w:tabs>
      <w:ind w:left="284" w:hanging="284"/>
    </w:pPr>
  </w:style>
  <w:style w:type="paragraph" w:customStyle="1" w:styleId="Inspring2eniveauOpaal">
    <w:name w:val="Inspring 2e niveau Opaal"/>
    <w:basedOn w:val="ZsysbasisOpaal"/>
    <w:rsid w:val="00122DED"/>
    <w:pPr>
      <w:tabs>
        <w:tab w:val="left" w:pos="567"/>
      </w:tabs>
      <w:ind w:left="568" w:hanging="284"/>
    </w:pPr>
  </w:style>
  <w:style w:type="paragraph" w:customStyle="1" w:styleId="Inspring3eniveauOpaal">
    <w:name w:val="Inspring 3e niveau Opaal"/>
    <w:basedOn w:val="ZsysbasisOpaal"/>
    <w:rsid w:val="00122DED"/>
    <w:pPr>
      <w:tabs>
        <w:tab w:val="left" w:pos="851"/>
      </w:tabs>
      <w:ind w:left="851" w:hanging="284"/>
    </w:pPr>
  </w:style>
  <w:style w:type="paragraph" w:customStyle="1" w:styleId="Zwevend1eniveauOpaal">
    <w:name w:val="Zwevend 1e niveau Opaal"/>
    <w:basedOn w:val="ZsysbasisOpaal"/>
    <w:rsid w:val="00122DED"/>
    <w:pPr>
      <w:ind w:left="284"/>
    </w:pPr>
  </w:style>
  <w:style w:type="paragraph" w:customStyle="1" w:styleId="Zwevend2eniveauOpaal">
    <w:name w:val="Zwevend 2e niveau Opaal"/>
    <w:basedOn w:val="ZsysbasisOpaal"/>
    <w:rsid w:val="00122DED"/>
    <w:pPr>
      <w:ind w:left="567"/>
    </w:pPr>
  </w:style>
  <w:style w:type="paragraph" w:customStyle="1" w:styleId="Zwevend3eniveauOpaal">
    <w:name w:val="Zwevend 3e niveau Opaal"/>
    <w:basedOn w:val="ZsysbasisOpaal"/>
    <w:rsid w:val="00122DED"/>
    <w:pPr>
      <w:ind w:left="851"/>
    </w:pPr>
  </w:style>
  <w:style w:type="paragraph" w:styleId="Inhopg1">
    <w:name w:val="toc 1"/>
    <w:aliases w:val="Inhopg 1 Opaal"/>
    <w:basedOn w:val="ZsysbasisOpaal"/>
    <w:next w:val="BasistekstOpaal"/>
    <w:rsid w:val="000C1A1A"/>
    <w:pPr>
      <w:tabs>
        <w:tab w:val="left" w:pos="709"/>
      </w:tabs>
      <w:ind w:left="709" w:right="567" w:hanging="709"/>
    </w:pPr>
    <w:rPr>
      <w:b/>
    </w:rPr>
  </w:style>
  <w:style w:type="paragraph" w:styleId="Inhopg2">
    <w:name w:val="toc 2"/>
    <w:aliases w:val="Inhopg 2 Opaal"/>
    <w:basedOn w:val="ZsysbasisOpaal"/>
    <w:next w:val="BasistekstOpaal"/>
    <w:rsid w:val="000C1A1A"/>
    <w:pPr>
      <w:tabs>
        <w:tab w:val="left" w:pos="709"/>
      </w:tabs>
      <w:ind w:left="709" w:right="567" w:hanging="709"/>
    </w:pPr>
  </w:style>
  <w:style w:type="paragraph" w:styleId="Inhopg3">
    <w:name w:val="toc 3"/>
    <w:aliases w:val="Inhopg 3 Opaal"/>
    <w:basedOn w:val="ZsysbasisOpaal"/>
    <w:next w:val="BasistekstOpaal"/>
    <w:rsid w:val="000C1A1A"/>
    <w:pPr>
      <w:tabs>
        <w:tab w:val="left" w:pos="709"/>
      </w:tabs>
      <w:ind w:left="709" w:right="567" w:hanging="709"/>
    </w:pPr>
  </w:style>
  <w:style w:type="paragraph" w:styleId="Inhopg4">
    <w:name w:val="toc 4"/>
    <w:aliases w:val="Inhopg 4 Opaal"/>
    <w:basedOn w:val="ZsysbasisOpaal"/>
    <w:next w:val="BasistekstOpaal"/>
    <w:rsid w:val="00122DED"/>
  </w:style>
  <w:style w:type="paragraph" w:styleId="Bronvermelding">
    <w:name w:val="table of authorities"/>
    <w:basedOn w:val="ZsysbasisOpaal"/>
    <w:next w:val="BasistekstOpaal"/>
    <w:semiHidden/>
    <w:rsid w:val="00F33259"/>
    <w:pPr>
      <w:ind w:left="180" w:hanging="180"/>
    </w:pPr>
  </w:style>
  <w:style w:type="paragraph" w:styleId="Index2">
    <w:name w:val="index 2"/>
    <w:basedOn w:val="ZsysbasisOpaal"/>
    <w:next w:val="BasistekstOpaal"/>
    <w:semiHidden/>
    <w:rsid w:val="00122DED"/>
  </w:style>
  <w:style w:type="paragraph" w:styleId="Index3">
    <w:name w:val="index 3"/>
    <w:basedOn w:val="ZsysbasisOpaal"/>
    <w:next w:val="BasistekstOpaal"/>
    <w:semiHidden/>
    <w:rsid w:val="00122DED"/>
  </w:style>
  <w:style w:type="paragraph" w:styleId="Ondertitel">
    <w:name w:val="Subtitle"/>
    <w:basedOn w:val="ZsysbasisOpaal"/>
    <w:next w:val="BasistekstOpaal"/>
    <w:semiHidden/>
    <w:rsid w:val="00122DED"/>
  </w:style>
  <w:style w:type="paragraph" w:styleId="Titel">
    <w:name w:val="Title"/>
    <w:basedOn w:val="ZsysbasisOpaal"/>
    <w:next w:val="BasistekstOpaal"/>
    <w:semiHidden/>
    <w:rsid w:val="00122DED"/>
  </w:style>
  <w:style w:type="paragraph" w:customStyle="1" w:styleId="Kop2zondernummerOpaal">
    <w:name w:val="Kop 2 zonder nummer Opaal"/>
    <w:basedOn w:val="ZsysbasisOpaal"/>
    <w:next w:val="BasistekstOpaal"/>
    <w:rsid w:val="000E1539"/>
    <w:pPr>
      <w:keepNext/>
      <w:keepLines/>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Opaal">
    <w:name w:val="Kop 1 zonder nummer Opaal"/>
    <w:basedOn w:val="ZsysbasisOpaal"/>
    <w:next w:val="BasistekstOpaal"/>
    <w:rsid w:val="000E1539"/>
    <w:pPr>
      <w:keepNext/>
      <w:keepLines/>
    </w:pPr>
    <w:rPr>
      <w:b/>
      <w:sz w:val="32"/>
      <w:szCs w:val="32"/>
    </w:rPr>
  </w:style>
  <w:style w:type="paragraph" w:customStyle="1" w:styleId="Kop3zondernummerOpaal">
    <w:name w:val="Kop 3 zonder nummer Opaal"/>
    <w:basedOn w:val="ZsysbasisOpaal"/>
    <w:next w:val="BasistekstOpaal"/>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Opaal"/>
    <w:basedOn w:val="ZsysbasisOpaal"/>
    <w:next w:val="BasistekstOpaal"/>
    <w:rsid w:val="003964D4"/>
  </w:style>
  <w:style w:type="paragraph" w:styleId="Inhopg6">
    <w:name w:val="toc 6"/>
    <w:aliases w:val="Inhopg 6 Opaal"/>
    <w:basedOn w:val="ZsysbasisOpaal"/>
    <w:next w:val="BasistekstOpaal"/>
    <w:rsid w:val="003964D4"/>
  </w:style>
  <w:style w:type="paragraph" w:styleId="Inhopg7">
    <w:name w:val="toc 7"/>
    <w:aliases w:val="Inhopg 7 Opaal"/>
    <w:basedOn w:val="ZsysbasisOpaal"/>
    <w:next w:val="BasistekstOpaal"/>
    <w:rsid w:val="003964D4"/>
  </w:style>
  <w:style w:type="paragraph" w:styleId="Inhopg8">
    <w:name w:val="toc 8"/>
    <w:aliases w:val="Inhopg 8 Opaal"/>
    <w:basedOn w:val="ZsysbasisOpaal"/>
    <w:next w:val="BasistekstOpaal"/>
    <w:rsid w:val="003964D4"/>
  </w:style>
  <w:style w:type="paragraph" w:styleId="Inhopg9">
    <w:name w:val="toc 9"/>
    <w:aliases w:val="Inhopg 9 Opaal"/>
    <w:basedOn w:val="ZsysbasisOpaal"/>
    <w:next w:val="BasistekstOpaal"/>
    <w:rsid w:val="003964D4"/>
  </w:style>
  <w:style w:type="paragraph" w:styleId="Afzender">
    <w:name w:val="envelope return"/>
    <w:basedOn w:val="ZsysbasisOpaal"/>
    <w:next w:val="BasistekstOpaal"/>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Opaal"/>
    <w:next w:val="BasistekstOpaal"/>
    <w:semiHidden/>
    <w:rsid w:val="0020607F"/>
  </w:style>
  <w:style w:type="paragraph" w:styleId="Bloktekst">
    <w:name w:val="Block Text"/>
    <w:basedOn w:val="ZsysbasisOpaal"/>
    <w:next w:val="BasistekstOpaal"/>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Opaal"/>
    <w:next w:val="BasistekstOpaal"/>
    <w:semiHidden/>
    <w:rsid w:val="0020607F"/>
  </w:style>
  <w:style w:type="paragraph" w:styleId="Handtekening">
    <w:name w:val="Signature"/>
    <w:basedOn w:val="ZsysbasisOpaal"/>
    <w:next w:val="BasistekstOpaal"/>
    <w:semiHidden/>
    <w:rsid w:val="0020607F"/>
  </w:style>
  <w:style w:type="paragraph" w:styleId="HTML-voorafopgemaakt">
    <w:name w:val="HTML Preformatted"/>
    <w:basedOn w:val="ZsysbasisOpaal"/>
    <w:next w:val="BasistekstOpaal"/>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C6AA97" w:themeColor="accent6"/>
        <w:left w:val="single" w:sz="8" w:space="0" w:color="C6AA97" w:themeColor="accent6"/>
        <w:bottom w:val="single" w:sz="8" w:space="0" w:color="C6AA97" w:themeColor="accent6"/>
        <w:right w:val="single" w:sz="8" w:space="0" w:color="C6AA97" w:themeColor="accent6"/>
      </w:tblBorders>
    </w:tblPr>
    <w:tblStylePr w:type="firstRow">
      <w:pPr>
        <w:spacing w:before="0" w:after="0" w:line="240" w:lineRule="auto"/>
      </w:pPr>
      <w:rPr>
        <w:b/>
        <w:bCs/>
        <w:color w:val="FFFFFF" w:themeColor="background1"/>
      </w:rPr>
      <w:tblPr/>
      <w:tcPr>
        <w:shd w:val="clear" w:color="auto" w:fill="C6AA97" w:themeFill="accent6"/>
      </w:tcPr>
    </w:tblStylePr>
    <w:tblStylePr w:type="lastRow">
      <w:pPr>
        <w:spacing w:before="0" w:after="0" w:line="240" w:lineRule="auto"/>
      </w:pPr>
      <w:rPr>
        <w:b/>
        <w:bCs/>
      </w:rPr>
      <w:tblPr/>
      <w:tcPr>
        <w:tcBorders>
          <w:top w:val="double" w:sz="6" w:space="0" w:color="C6AA97" w:themeColor="accent6"/>
          <w:left w:val="single" w:sz="8" w:space="0" w:color="C6AA97" w:themeColor="accent6"/>
          <w:bottom w:val="single" w:sz="8" w:space="0" w:color="C6AA97" w:themeColor="accent6"/>
          <w:right w:val="single" w:sz="8" w:space="0" w:color="C6AA97" w:themeColor="accent6"/>
        </w:tcBorders>
      </w:tcPr>
    </w:tblStylePr>
    <w:tblStylePr w:type="firstCol">
      <w:rPr>
        <w:b/>
        <w:bCs/>
      </w:rPr>
    </w:tblStylePr>
    <w:tblStylePr w:type="lastCol">
      <w:rPr>
        <w:b/>
        <w:bCs/>
      </w:rPr>
    </w:tblStylePr>
    <w:tblStylePr w:type="band1Vert">
      <w:tblPr/>
      <w:tcPr>
        <w:tcBorders>
          <w:top w:val="single" w:sz="8" w:space="0" w:color="C6AA97" w:themeColor="accent6"/>
          <w:left w:val="single" w:sz="8" w:space="0" w:color="C6AA97" w:themeColor="accent6"/>
          <w:bottom w:val="single" w:sz="8" w:space="0" w:color="C6AA97" w:themeColor="accent6"/>
          <w:right w:val="single" w:sz="8" w:space="0" w:color="C6AA97" w:themeColor="accent6"/>
        </w:tcBorders>
      </w:tcPr>
    </w:tblStylePr>
    <w:tblStylePr w:type="band1Horz">
      <w:tblPr/>
      <w:tcPr>
        <w:tcBorders>
          <w:top w:val="single" w:sz="8" w:space="0" w:color="C6AA97" w:themeColor="accent6"/>
          <w:left w:val="single" w:sz="8" w:space="0" w:color="C6AA97" w:themeColor="accent6"/>
          <w:bottom w:val="single" w:sz="8" w:space="0" w:color="C6AA97" w:themeColor="accent6"/>
          <w:right w:val="single" w:sz="8" w:space="0" w:color="C6AA97"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77B9EA" w:themeColor="accent5"/>
        <w:left w:val="single" w:sz="8" w:space="0" w:color="77B9EA" w:themeColor="accent5"/>
        <w:bottom w:val="single" w:sz="8" w:space="0" w:color="77B9EA" w:themeColor="accent5"/>
        <w:right w:val="single" w:sz="8" w:space="0" w:color="77B9EA" w:themeColor="accent5"/>
      </w:tblBorders>
    </w:tblPr>
    <w:tblStylePr w:type="firstRow">
      <w:pPr>
        <w:spacing w:before="0" w:after="0" w:line="240" w:lineRule="auto"/>
      </w:pPr>
      <w:rPr>
        <w:b/>
        <w:bCs/>
        <w:color w:val="FFFFFF" w:themeColor="background1"/>
      </w:rPr>
      <w:tblPr/>
      <w:tcPr>
        <w:shd w:val="clear" w:color="auto" w:fill="77B9EA" w:themeFill="accent5"/>
      </w:tcPr>
    </w:tblStylePr>
    <w:tblStylePr w:type="lastRow">
      <w:pPr>
        <w:spacing w:before="0" w:after="0" w:line="240" w:lineRule="auto"/>
      </w:pPr>
      <w:rPr>
        <w:b/>
        <w:bCs/>
      </w:rPr>
      <w:tblPr/>
      <w:tcPr>
        <w:tcBorders>
          <w:top w:val="double" w:sz="6" w:space="0" w:color="77B9EA" w:themeColor="accent5"/>
          <w:left w:val="single" w:sz="8" w:space="0" w:color="77B9EA" w:themeColor="accent5"/>
          <w:bottom w:val="single" w:sz="8" w:space="0" w:color="77B9EA" w:themeColor="accent5"/>
          <w:right w:val="single" w:sz="8" w:space="0" w:color="77B9EA" w:themeColor="accent5"/>
        </w:tcBorders>
      </w:tcPr>
    </w:tblStylePr>
    <w:tblStylePr w:type="firstCol">
      <w:rPr>
        <w:b/>
        <w:bCs/>
      </w:rPr>
    </w:tblStylePr>
    <w:tblStylePr w:type="lastCol">
      <w:rPr>
        <w:b/>
        <w:bCs/>
      </w:rPr>
    </w:tblStylePr>
    <w:tblStylePr w:type="band1Vert">
      <w:tblPr/>
      <w:tcPr>
        <w:tcBorders>
          <w:top w:val="single" w:sz="8" w:space="0" w:color="77B9EA" w:themeColor="accent5"/>
          <w:left w:val="single" w:sz="8" w:space="0" w:color="77B9EA" w:themeColor="accent5"/>
          <w:bottom w:val="single" w:sz="8" w:space="0" w:color="77B9EA" w:themeColor="accent5"/>
          <w:right w:val="single" w:sz="8" w:space="0" w:color="77B9EA" w:themeColor="accent5"/>
        </w:tcBorders>
      </w:tcPr>
    </w:tblStylePr>
    <w:tblStylePr w:type="band1Horz">
      <w:tblPr/>
      <w:tcPr>
        <w:tcBorders>
          <w:top w:val="single" w:sz="8" w:space="0" w:color="77B9EA" w:themeColor="accent5"/>
          <w:left w:val="single" w:sz="8" w:space="0" w:color="77B9EA" w:themeColor="accent5"/>
          <w:bottom w:val="single" w:sz="8" w:space="0" w:color="77B9EA" w:themeColor="accent5"/>
          <w:right w:val="single" w:sz="8" w:space="0" w:color="77B9EA"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EC8C5" w:themeColor="accent4"/>
        <w:left w:val="single" w:sz="8" w:space="0" w:color="EEC8C5" w:themeColor="accent4"/>
        <w:bottom w:val="single" w:sz="8" w:space="0" w:color="EEC8C5" w:themeColor="accent4"/>
        <w:right w:val="single" w:sz="8" w:space="0" w:color="EEC8C5" w:themeColor="accent4"/>
      </w:tblBorders>
    </w:tblPr>
    <w:tblStylePr w:type="firstRow">
      <w:pPr>
        <w:spacing w:before="0" w:after="0" w:line="240" w:lineRule="auto"/>
      </w:pPr>
      <w:rPr>
        <w:b/>
        <w:bCs/>
        <w:color w:val="FFFFFF" w:themeColor="background1"/>
      </w:rPr>
      <w:tblPr/>
      <w:tcPr>
        <w:shd w:val="clear" w:color="auto" w:fill="EEC8C5" w:themeFill="accent4"/>
      </w:tcPr>
    </w:tblStylePr>
    <w:tblStylePr w:type="lastRow">
      <w:pPr>
        <w:spacing w:before="0" w:after="0" w:line="240" w:lineRule="auto"/>
      </w:pPr>
      <w:rPr>
        <w:b/>
        <w:bCs/>
      </w:rPr>
      <w:tblPr/>
      <w:tcPr>
        <w:tcBorders>
          <w:top w:val="double" w:sz="6" w:space="0" w:color="EEC8C5" w:themeColor="accent4"/>
          <w:left w:val="single" w:sz="8" w:space="0" w:color="EEC8C5" w:themeColor="accent4"/>
          <w:bottom w:val="single" w:sz="8" w:space="0" w:color="EEC8C5" w:themeColor="accent4"/>
          <w:right w:val="single" w:sz="8" w:space="0" w:color="EEC8C5" w:themeColor="accent4"/>
        </w:tcBorders>
      </w:tcPr>
    </w:tblStylePr>
    <w:tblStylePr w:type="firstCol">
      <w:rPr>
        <w:b/>
        <w:bCs/>
      </w:rPr>
    </w:tblStylePr>
    <w:tblStylePr w:type="lastCol">
      <w:rPr>
        <w:b/>
        <w:bCs/>
      </w:rPr>
    </w:tblStylePr>
    <w:tblStylePr w:type="band1Vert">
      <w:tblPr/>
      <w:tcPr>
        <w:tcBorders>
          <w:top w:val="single" w:sz="8" w:space="0" w:color="EEC8C5" w:themeColor="accent4"/>
          <w:left w:val="single" w:sz="8" w:space="0" w:color="EEC8C5" w:themeColor="accent4"/>
          <w:bottom w:val="single" w:sz="8" w:space="0" w:color="EEC8C5" w:themeColor="accent4"/>
          <w:right w:val="single" w:sz="8" w:space="0" w:color="EEC8C5" w:themeColor="accent4"/>
        </w:tcBorders>
      </w:tcPr>
    </w:tblStylePr>
    <w:tblStylePr w:type="band1Horz">
      <w:tblPr/>
      <w:tcPr>
        <w:tcBorders>
          <w:top w:val="single" w:sz="8" w:space="0" w:color="EEC8C5" w:themeColor="accent4"/>
          <w:left w:val="single" w:sz="8" w:space="0" w:color="EEC8C5" w:themeColor="accent4"/>
          <w:bottom w:val="single" w:sz="8" w:space="0" w:color="EEC8C5" w:themeColor="accent4"/>
          <w:right w:val="single" w:sz="8" w:space="0" w:color="EEC8C5"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483427" w:themeColor="accent3"/>
        <w:left w:val="single" w:sz="8" w:space="0" w:color="483427" w:themeColor="accent3"/>
        <w:bottom w:val="single" w:sz="8" w:space="0" w:color="483427" w:themeColor="accent3"/>
        <w:right w:val="single" w:sz="8" w:space="0" w:color="483427" w:themeColor="accent3"/>
      </w:tblBorders>
    </w:tblPr>
    <w:tblStylePr w:type="firstRow">
      <w:pPr>
        <w:spacing w:before="0" w:after="0" w:line="240" w:lineRule="auto"/>
      </w:pPr>
      <w:rPr>
        <w:b/>
        <w:bCs/>
        <w:color w:val="FFFFFF" w:themeColor="background1"/>
      </w:rPr>
      <w:tblPr/>
      <w:tcPr>
        <w:shd w:val="clear" w:color="auto" w:fill="483427" w:themeFill="accent3"/>
      </w:tcPr>
    </w:tblStylePr>
    <w:tblStylePr w:type="lastRow">
      <w:pPr>
        <w:spacing w:before="0" w:after="0" w:line="240" w:lineRule="auto"/>
      </w:pPr>
      <w:rPr>
        <w:b/>
        <w:bCs/>
      </w:rPr>
      <w:tblPr/>
      <w:tcPr>
        <w:tcBorders>
          <w:top w:val="double" w:sz="6" w:space="0" w:color="483427" w:themeColor="accent3"/>
          <w:left w:val="single" w:sz="8" w:space="0" w:color="483427" w:themeColor="accent3"/>
          <w:bottom w:val="single" w:sz="8" w:space="0" w:color="483427" w:themeColor="accent3"/>
          <w:right w:val="single" w:sz="8" w:space="0" w:color="483427" w:themeColor="accent3"/>
        </w:tcBorders>
      </w:tcPr>
    </w:tblStylePr>
    <w:tblStylePr w:type="firstCol">
      <w:rPr>
        <w:b/>
        <w:bCs/>
      </w:rPr>
    </w:tblStylePr>
    <w:tblStylePr w:type="lastCol">
      <w:rPr>
        <w:b/>
        <w:bCs/>
      </w:rPr>
    </w:tblStylePr>
    <w:tblStylePr w:type="band1Vert">
      <w:tblPr/>
      <w:tcPr>
        <w:tcBorders>
          <w:top w:val="single" w:sz="8" w:space="0" w:color="483427" w:themeColor="accent3"/>
          <w:left w:val="single" w:sz="8" w:space="0" w:color="483427" w:themeColor="accent3"/>
          <w:bottom w:val="single" w:sz="8" w:space="0" w:color="483427" w:themeColor="accent3"/>
          <w:right w:val="single" w:sz="8" w:space="0" w:color="483427" w:themeColor="accent3"/>
        </w:tcBorders>
      </w:tcPr>
    </w:tblStylePr>
    <w:tblStylePr w:type="band1Horz">
      <w:tblPr/>
      <w:tcPr>
        <w:tcBorders>
          <w:top w:val="single" w:sz="8" w:space="0" w:color="483427" w:themeColor="accent3"/>
          <w:left w:val="single" w:sz="8" w:space="0" w:color="483427" w:themeColor="accent3"/>
          <w:bottom w:val="single" w:sz="8" w:space="0" w:color="483427" w:themeColor="accent3"/>
          <w:right w:val="single" w:sz="8" w:space="0" w:color="483427" w:themeColor="accent3"/>
        </w:tcBorders>
      </w:tcPr>
    </w:tblStylePr>
  </w:style>
  <w:style w:type="paragraph" w:styleId="HTML-adres">
    <w:name w:val="HTML Address"/>
    <w:basedOn w:val="ZsysbasisOpaal"/>
    <w:next w:val="BasistekstOpaal"/>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DEEEFA" w:themeColor="accent2"/>
        <w:left w:val="single" w:sz="8" w:space="0" w:color="DEEEFA" w:themeColor="accent2"/>
        <w:bottom w:val="single" w:sz="8" w:space="0" w:color="DEEEFA" w:themeColor="accent2"/>
        <w:right w:val="single" w:sz="8" w:space="0" w:color="DEEEFA" w:themeColor="accent2"/>
      </w:tblBorders>
    </w:tblPr>
    <w:tblStylePr w:type="firstRow">
      <w:pPr>
        <w:spacing w:before="0" w:after="0" w:line="240" w:lineRule="auto"/>
      </w:pPr>
      <w:rPr>
        <w:b/>
        <w:bCs/>
        <w:color w:val="FFFFFF" w:themeColor="background1"/>
      </w:rPr>
      <w:tblPr/>
      <w:tcPr>
        <w:shd w:val="clear" w:color="auto" w:fill="DEEEFA" w:themeFill="accent2"/>
      </w:tcPr>
    </w:tblStylePr>
    <w:tblStylePr w:type="lastRow">
      <w:pPr>
        <w:spacing w:before="0" w:after="0" w:line="240" w:lineRule="auto"/>
      </w:pPr>
      <w:rPr>
        <w:b/>
        <w:bCs/>
      </w:rPr>
      <w:tblPr/>
      <w:tcPr>
        <w:tcBorders>
          <w:top w:val="double" w:sz="6" w:space="0" w:color="DEEEFA" w:themeColor="accent2"/>
          <w:left w:val="single" w:sz="8" w:space="0" w:color="DEEEFA" w:themeColor="accent2"/>
          <w:bottom w:val="single" w:sz="8" w:space="0" w:color="DEEEFA" w:themeColor="accent2"/>
          <w:right w:val="single" w:sz="8" w:space="0" w:color="DEEEFA" w:themeColor="accent2"/>
        </w:tcBorders>
      </w:tcPr>
    </w:tblStylePr>
    <w:tblStylePr w:type="firstCol">
      <w:rPr>
        <w:b/>
        <w:bCs/>
      </w:rPr>
    </w:tblStylePr>
    <w:tblStylePr w:type="lastCol">
      <w:rPr>
        <w:b/>
        <w:bCs/>
      </w:rPr>
    </w:tblStylePr>
    <w:tblStylePr w:type="band1Vert">
      <w:tblPr/>
      <w:tcPr>
        <w:tcBorders>
          <w:top w:val="single" w:sz="8" w:space="0" w:color="DEEEFA" w:themeColor="accent2"/>
          <w:left w:val="single" w:sz="8" w:space="0" w:color="DEEEFA" w:themeColor="accent2"/>
          <w:bottom w:val="single" w:sz="8" w:space="0" w:color="DEEEFA" w:themeColor="accent2"/>
          <w:right w:val="single" w:sz="8" w:space="0" w:color="DEEEFA" w:themeColor="accent2"/>
        </w:tcBorders>
      </w:tcPr>
    </w:tblStylePr>
    <w:tblStylePr w:type="band1Horz">
      <w:tblPr/>
      <w:tcPr>
        <w:tcBorders>
          <w:top w:val="single" w:sz="8" w:space="0" w:color="DEEEFA" w:themeColor="accent2"/>
          <w:left w:val="single" w:sz="8" w:space="0" w:color="DEEEFA" w:themeColor="accent2"/>
          <w:bottom w:val="single" w:sz="8" w:space="0" w:color="DEEEFA" w:themeColor="accent2"/>
          <w:right w:val="single" w:sz="8" w:space="0" w:color="DEEEFA" w:themeColor="accent2"/>
        </w:tcBorders>
      </w:tcPr>
    </w:tblStylePr>
  </w:style>
  <w:style w:type="table" w:styleId="Lichtearcering-accent6">
    <w:name w:val="Light Shading Accent 6"/>
    <w:basedOn w:val="Standaardtabel"/>
    <w:uiPriority w:val="60"/>
    <w:rsid w:val="00E07762"/>
    <w:pPr>
      <w:spacing w:line="240" w:lineRule="auto"/>
    </w:pPr>
    <w:rPr>
      <w:color w:val="A77B5E" w:themeColor="accent6" w:themeShade="BF"/>
    </w:rPr>
    <w:tblPr>
      <w:tblStyleRowBandSize w:val="1"/>
      <w:tblStyleColBandSize w:val="1"/>
      <w:tblBorders>
        <w:top w:val="single" w:sz="8" w:space="0" w:color="C6AA97" w:themeColor="accent6"/>
        <w:bottom w:val="single" w:sz="8" w:space="0" w:color="C6AA97" w:themeColor="accent6"/>
      </w:tblBorders>
    </w:tblPr>
    <w:tblStylePr w:type="firstRow">
      <w:pPr>
        <w:spacing w:before="0" w:after="0" w:line="240" w:lineRule="auto"/>
      </w:pPr>
      <w:rPr>
        <w:b/>
        <w:bCs/>
      </w:rPr>
      <w:tblPr/>
      <w:tcPr>
        <w:tcBorders>
          <w:top w:val="single" w:sz="8" w:space="0" w:color="C6AA97" w:themeColor="accent6"/>
          <w:left w:val="nil"/>
          <w:bottom w:val="single" w:sz="8" w:space="0" w:color="C6AA97" w:themeColor="accent6"/>
          <w:right w:val="nil"/>
          <w:insideH w:val="nil"/>
          <w:insideV w:val="nil"/>
        </w:tcBorders>
      </w:tcPr>
    </w:tblStylePr>
    <w:tblStylePr w:type="lastRow">
      <w:pPr>
        <w:spacing w:before="0" w:after="0" w:line="240" w:lineRule="auto"/>
      </w:pPr>
      <w:rPr>
        <w:b/>
        <w:bCs/>
      </w:rPr>
      <w:tblPr/>
      <w:tcPr>
        <w:tcBorders>
          <w:top w:val="single" w:sz="8" w:space="0" w:color="C6AA97" w:themeColor="accent6"/>
          <w:left w:val="nil"/>
          <w:bottom w:val="single" w:sz="8" w:space="0" w:color="C6AA9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9E5" w:themeFill="accent6" w:themeFillTint="3F"/>
      </w:tcPr>
    </w:tblStylePr>
    <w:tblStylePr w:type="band1Horz">
      <w:tblPr/>
      <w:tcPr>
        <w:tcBorders>
          <w:left w:val="nil"/>
          <w:right w:val="nil"/>
          <w:insideH w:val="nil"/>
          <w:insideV w:val="nil"/>
        </w:tcBorders>
        <w:shd w:val="clear" w:color="auto" w:fill="F0E9E5"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Opaal"/>
    <w:next w:val="BasistekstOpaal"/>
    <w:semiHidden/>
    <w:rsid w:val="00F33259"/>
    <w:pPr>
      <w:ind w:left="284" w:hanging="284"/>
    </w:pPr>
  </w:style>
  <w:style w:type="paragraph" w:styleId="Lijst2">
    <w:name w:val="List 2"/>
    <w:basedOn w:val="ZsysbasisOpaal"/>
    <w:next w:val="BasistekstOpaal"/>
    <w:semiHidden/>
    <w:rsid w:val="00F33259"/>
    <w:pPr>
      <w:ind w:left="568" w:hanging="284"/>
    </w:pPr>
  </w:style>
  <w:style w:type="paragraph" w:styleId="Lijst3">
    <w:name w:val="List 3"/>
    <w:basedOn w:val="ZsysbasisOpaal"/>
    <w:next w:val="BasistekstOpaal"/>
    <w:semiHidden/>
    <w:rsid w:val="00F33259"/>
    <w:pPr>
      <w:ind w:left="851" w:hanging="284"/>
    </w:pPr>
  </w:style>
  <w:style w:type="paragraph" w:styleId="Lijst4">
    <w:name w:val="List 4"/>
    <w:basedOn w:val="ZsysbasisOpaal"/>
    <w:next w:val="BasistekstOpaal"/>
    <w:semiHidden/>
    <w:rsid w:val="00F33259"/>
    <w:pPr>
      <w:ind w:left="1135" w:hanging="284"/>
    </w:pPr>
  </w:style>
  <w:style w:type="paragraph" w:styleId="Lijst5">
    <w:name w:val="List 5"/>
    <w:basedOn w:val="ZsysbasisOpaal"/>
    <w:next w:val="BasistekstOpaal"/>
    <w:semiHidden/>
    <w:rsid w:val="00F33259"/>
    <w:pPr>
      <w:ind w:left="1418" w:hanging="284"/>
    </w:pPr>
  </w:style>
  <w:style w:type="paragraph" w:styleId="Index1">
    <w:name w:val="index 1"/>
    <w:basedOn w:val="ZsysbasisOpaal"/>
    <w:next w:val="BasistekstOpaal"/>
    <w:semiHidden/>
    <w:rsid w:val="00F33259"/>
  </w:style>
  <w:style w:type="paragraph" w:styleId="Lijstopsomteken">
    <w:name w:val="List Bullet"/>
    <w:basedOn w:val="ZsysbasisOpaal"/>
    <w:next w:val="BasistekstOpaal"/>
    <w:semiHidden/>
    <w:rsid w:val="00E7078D"/>
    <w:pPr>
      <w:numPr>
        <w:numId w:val="14"/>
      </w:numPr>
      <w:ind w:left="357" w:hanging="357"/>
    </w:pPr>
  </w:style>
  <w:style w:type="paragraph" w:styleId="Lijstopsomteken2">
    <w:name w:val="List Bullet 2"/>
    <w:basedOn w:val="ZsysbasisOpaal"/>
    <w:next w:val="BasistekstOpaal"/>
    <w:semiHidden/>
    <w:rsid w:val="00E7078D"/>
    <w:pPr>
      <w:numPr>
        <w:numId w:val="15"/>
      </w:numPr>
      <w:ind w:left="641" w:hanging="357"/>
    </w:pPr>
  </w:style>
  <w:style w:type="paragraph" w:styleId="Lijstopsomteken3">
    <w:name w:val="List Bullet 3"/>
    <w:basedOn w:val="ZsysbasisOpaal"/>
    <w:next w:val="BasistekstOpaal"/>
    <w:semiHidden/>
    <w:rsid w:val="00E7078D"/>
    <w:pPr>
      <w:numPr>
        <w:numId w:val="16"/>
      </w:numPr>
      <w:ind w:left="924" w:hanging="357"/>
    </w:pPr>
  </w:style>
  <w:style w:type="paragraph" w:styleId="Lijstopsomteken4">
    <w:name w:val="List Bullet 4"/>
    <w:basedOn w:val="ZsysbasisOpaal"/>
    <w:next w:val="BasistekstOpaal"/>
    <w:semiHidden/>
    <w:rsid w:val="00E7078D"/>
    <w:pPr>
      <w:numPr>
        <w:numId w:val="17"/>
      </w:numPr>
      <w:ind w:left="1208" w:hanging="357"/>
    </w:pPr>
  </w:style>
  <w:style w:type="paragraph" w:styleId="Lijstnummering">
    <w:name w:val="List Number"/>
    <w:basedOn w:val="ZsysbasisOpaal"/>
    <w:next w:val="BasistekstOpaal"/>
    <w:semiHidden/>
    <w:rsid w:val="00705849"/>
    <w:pPr>
      <w:numPr>
        <w:numId w:val="19"/>
      </w:numPr>
      <w:ind w:left="357" w:hanging="357"/>
    </w:pPr>
  </w:style>
  <w:style w:type="paragraph" w:styleId="Lijstnummering2">
    <w:name w:val="List Number 2"/>
    <w:basedOn w:val="ZsysbasisOpaal"/>
    <w:next w:val="BasistekstOpaal"/>
    <w:semiHidden/>
    <w:rsid w:val="00705849"/>
    <w:pPr>
      <w:numPr>
        <w:numId w:val="20"/>
      </w:numPr>
      <w:ind w:left="641" w:hanging="357"/>
    </w:pPr>
  </w:style>
  <w:style w:type="paragraph" w:styleId="Lijstnummering3">
    <w:name w:val="List Number 3"/>
    <w:basedOn w:val="ZsysbasisOpaal"/>
    <w:next w:val="BasistekstOpaal"/>
    <w:semiHidden/>
    <w:rsid w:val="00705849"/>
    <w:pPr>
      <w:numPr>
        <w:numId w:val="21"/>
      </w:numPr>
      <w:ind w:left="924" w:hanging="357"/>
    </w:pPr>
  </w:style>
  <w:style w:type="paragraph" w:styleId="Lijstnummering4">
    <w:name w:val="List Number 4"/>
    <w:basedOn w:val="ZsysbasisOpaal"/>
    <w:next w:val="BasistekstOpaal"/>
    <w:semiHidden/>
    <w:rsid w:val="00705849"/>
    <w:pPr>
      <w:numPr>
        <w:numId w:val="22"/>
      </w:numPr>
      <w:ind w:left="1208" w:hanging="357"/>
    </w:pPr>
  </w:style>
  <w:style w:type="paragraph" w:styleId="Lijstnummering5">
    <w:name w:val="List Number 5"/>
    <w:basedOn w:val="ZsysbasisOpaal"/>
    <w:next w:val="BasistekstOpaal"/>
    <w:semiHidden/>
    <w:rsid w:val="00705849"/>
    <w:pPr>
      <w:numPr>
        <w:numId w:val="23"/>
      </w:numPr>
      <w:ind w:left="1491" w:hanging="357"/>
    </w:pPr>
  </w:style>
  <w:style w:type="paragraph" w:styleId="Lijstvoortzetting">
    <w:name w:val="List Continue"/>
    <w:basedOn w:val="ZsysbasisOpaal"/>
    <w:next w:val="BasistekstOpaal"/>
    <w:semiHidden/>
    <w:rsid w:val="00705849"/>
    <w:pPr>
      <w:ind w:left="284"/>
    </w:pPr>
  </w:style>
  <w:style w:type="paragraph" w:styleId="Lijstvoortzetting2">
    <w:name w:val="List Continue 2"/>
    <w:basedOn w:val="ZsysbasisOpaal"/>
    <w:next w:val="BasistekstOpaal"/>
    <w:semiHidden/>
    <w:rsid w:val="00705849"/>
    <w:pPr>
      <w:ind w:left="567"/>
    </w:pPr>
  </w:style>
  <w:style w:type="paragraph" w:styleId="Lijstvoortzetting3">
    <w:name w:val="List Continue 3"/>
    <w:basedOn w:val="ZsysbasisOpaal"/>
    <w:next w:val="BasistekstOpaal"/>
    <w:semiHidden/>
    <w:rsid w:val="00705849"/>
    <w:pPr>
      <w:ind w:left="851"/>
    </w:pPr>
  </w:style>
  <w:style w:type="paragraph" w:styleId="Lijstvoortzetting4">
    <w:name w:val="List Continue 4"/>
    <w:basedOn w:val="ZsysbasisOpaal"/>
    <w:next w:val="BasistekstOpaal"/>
    <w:semiHidden/>
    <w:rsid w:val="00705849"/>
    <w:pPr>
      <w:ind w:left="1134"/>
    </w:pPr>
  </w:style>
  <w:style w:type="paragraph" w:styleId="Lijstvoortzetting5">
    <w:name w:val="List Continue 5"/>
    <w:basedOn w:val="ZsysbasisOpaal"/>
    <w:next w:val="BasistekstOpaal"/>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Opaal"/>
    <w:next w:val="BasistekstOpaal"/>
    <w:semiHidden/>
    <w:rsid w:val="0020607F"/>
  </w:style>
  <w:style w:type="paragraph" w:styleId="Notitiekop">
    <w:name w:val="Note Heading"/>
    <w:basedOn w:val="ZsysbasisOpaal"/>
    <w:next w:val="BasistekstOpaal"/>
    <w:semiHidden/>
    <w:rsid w:val="0020607F"/>
  </w:style>
  <w:style w:type="paragraph" w:styleId="Plattetekst">
    <w:name w:val="Body Text"/>
    <w:basedOn w:val="ZsysbasisOpaal"/>
    <w:next w:val="BasistekstOpaal"/>
    <w:link w:val="PlattetekstChar"/>
    <w:semiHidden/>
    <w:rsid w:val="0020607F"/>
  </w:style>
  <w:style w:type="paragraph" w:styleId="Plattetekst2">
    <w:name w:val="Body Text 2"/>
    <w:basedOn w:val="ZsysbasisOpaal"/>
    <w:next w:val="BasistekstOpaal"/>
    <w:link w:val="Plattetekst2Char"/>
    <w:semiHidden/>
    <w:rsid w:val="00E7078D"/>
  </w:style>
  <w:style w:type="paragraph" w:styleId="Plattetekst3">
    <w:name w:val="Body Text 3"/>
    <w:basedOn w:val="ZsysbasisOpaal"/>
    <w:next w:val="BasistekstOpaal"/>
    <w:semiHidden/>
    <w:rsid w:val="0020607F"/>
  </w:style>
  <w:style w:type="paragraph" w:styleId="Platteteksteersteinspringing">
    <w:name w:val="Body Text First Indent"/>
    <w:basedOn w:val="ZsysbasisOpaal"/>
    <w:next w:val="BasistekstOpaal"/>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rebuchet MS" w:hAnsi="Trebuchet MS" w:cs="Maiandra GD"/>
      <w:sz w:val="22"/>
      <w:szCs w:val="18"/>
    </w:rPr>
  </w:style>
  <w:style w:type="paragraph" w:styleId="Plattetekstinspringen">
    <w:name w:val="Body Text Indent"/>
    <w:basedOn w:val="ZsysbasisOpaal"/>
    <w:next w:val="BasistekstOpaal"/>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Opaal"/>
    <w:next w:val="BasistekstOpaal"/>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OpaalChar">
    <w:name w:val="Zsysbasis Opaal Char"/>
    <w:basedOn w:val="Standaardalinea-lettertype"/>
    <w:link w:val="ZsysbasisOpaal"/>
    <w:semiHidden/>
    <w:rsid w:val="00DA5661"/>
    <w:rPr>
      <w:rFonts w:ascii="Trebuchet MS" w:hAnsi="Trebuchet MS" w:cs="Maiandra GD"/>
      <w:sz w:val="22"/>
      <w:szCs w:val="18"/>
    </w:rPr>
  </w:style>
  <w:style w:type="paragraph" w:styleId="Standaardinspringing">
    <w:name w:val="Normal Indent"/>
    <w:basedOn w:val="ZsysbasisOpaal"/>
    <w:next w:val="BasistekstOpaal"/>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Opaal"/>
    <w:basedOn w:val="Standaardalinea-lettertype"/>
    <w:rsid w:val="00CB7600"/>
    <w:rPr>
      <w:vertAlign w:val="superscript"/>
    </w:rPr>
  </w:style>
  <w:style w:type="paragraph" w:styleId="Voetnoottekst">
    <w:name w:val="footnote text"/>
    <w:aliases w:val="Voetnoottekst Opaal"/>
    <w:basedOn w:val="ZsysbasisOpaal"/>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Opaal"/>
    <w:next w:val="BasistekstOpaal"/>
    <w:semiHidden/>
    <w:rsid w:val="0020607F"/>
  </w:style>
  <w:style w:type="paragraph" w:styleId="Tekstzonderopmaak">
    <w:name w:val="Plain Text"/>
    <w:basedOn w:val="ZsysbasisOpaal"/>
    <w:next w:val="BasistekstOpaal"/>
    <w:semiHidden/>
    <w:rsid w:val="0020607F"/>
  </w:style>
  <w:style w:type="paragraph" w:styleId="Ballontekst">
    <w:name w:val="Balloon Text"/>
    <w:basedOn w:val="ZsysbasisOpaal"/>
    <w:next w:val="BasistekstOpaal"/>
    <w:semiHidden/>
    <w:rsid w:val="0020607F"/>
  </w:style>
  <w:style w:type="paragraph" w:styleId="Bijschrift">
    <w:name w:val="caption"/>
    <w:aliases w:val="Bijschrift Opaal"/>
    <w:basedOn w:val="ZsysbasisOpaal"/>
    <w:next w:val="BasistekstOpaal"/>
    <w:rsid w:val="0020607F"/>
  </w:style>
  <w:style w:type="character" w:customStyle="1" w:styleId="TekstopmerkingChar">
    <w:name w:val="Tekst opmerking Char"/>
    <w:basedOn w:val="ZsysbasisOpaalChar"/>
    <w:link w:val="Tekstopmerking"/>
    <w:semiHidden/>
    <w:rsid w:val="008736AE"/>
    <w:rPr>
      <w:rFonts w:ascii="Trebuchet MS" w:hAnsi="Trebuchet MS" w:cs="Maiandra GD"/>
      <w:sz w:val="22"/>
      <w:szCs w:val="18"/>
    </w:rPr>
  </w:style>
  <w:style w:type="paragraph" w:styleId="Documentstructuur">
    <w:name w:val="Document Map"/>
    <w:basedOn w:val="ZsysbasisOpaal"/>
    <w:next w:val="BasistekstOpaal"/>
    <w:semiHidden/>
    <w:rsid w:val="0020607F"/>
  </w:style>
  <w:style w:type="table" w:styleId="Lichtearcering-accent5">
    <w:name w:val="Light Shading Accent 5"/>
    <w:basedOn w:val="Standaardtabel"/>
    <w:uiPriority w:val="60"/>
    <w:rsid w:val="00E07762"/>
    <w:pPr>
      <w:spacing w:line="240" w:lineRule="auto"/>
    </w:pPr>
    <w:rPr>
      <w:color w:val="2A91DE" w:themeColor="accent5" w:themeShade="BF"/>
    </w:rPr>
    <w:tblPr>
      <w:tblStyleRowBandSize w:val="1"/>
      <w:tblStyleColBandSize w:val="1"/>
      <w:tblBorders>
        <w:top w:val="single" w:sz="8" w:space="0" w:color="77B9EA" w:themeColor="accent5"/>
        <w:bottom w:val="single" w:sz="8" w:space="0" w:color="77B9EA" w:themeColor="accent5"/>
      </w:tblBorders>
    </w:tblPr>
    <w:tblStylePr w:type="firstRow">
      <w:pPr>
        <w:spacing w:before="0" w:after="0" w:line="240" w:lineRule="auto"/>
      </w:pPr>
      <w:rPr>
        <w:b/>
        <w:bCs/>
      </w:rPr>
      <w:tblPr/>
      <w:tcPr>
        <w:tcBorders>
          <w:top w:val="single" w:sz="8" w:space="0" w:color="77B9EA" w:themeColor="accent5"/>
          <w:left w:val="nil"/>
          <w:bottom w:val="single" w:sz="8" w:space="0" w:color="77B9EA" w:themeColor="accent5"/>
          <w:right w:val="nil"/>
          <w:insideH w:val="nil"/>
          <w:insideV w:val="nil"/>
        </w:tcBorders>
      </w:tcPr>
    </w:tblStylePr>
    <w:tblStylePr w:type="lastRow">
      <w:pPr>
        <w:spacing w:before="0" w:after="0" w:line="240" w:lineRule="auto"/>
      </w:pPr>
      <w:rPr>
        <w:b/>
        <w:bCs/>
      </w:rPr>
      <w:tblPr/>
      <w:tcPr>
        <w:tcBorders>
          <w:top w:val="single" w:sz="8" w:space="0" w:color="77B9EA" w:themeColor="accent5"/>
          <w:left w:val="nil"/>
          <w:bottom w:val="single" w:sz="8" w:space="0" w:color="77B9E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DF9" w:themeFill="accent5" w:themeFillTint="3F"/>
      </w:tcPr>
    </w:tblStylePr>
    <w:tblStylePr w:type="band1Horz">
      <w:tblPr/>
      <w:tcPr>
        <w:tcBorders>
          <w:left w:val="nil"/>
          <w:right w:val="nil"/>
          <w:insideH w:val="nil"/>
          <w:insideV w:val="nil"/>
        </w:tcBorders>
        <w:shd w:val="clear" w:color="auto" w:fill="DDEDF9" w:themeFill="accent5" w:themeFillTint="3F"/>
      </w:tcPr>
    </w:tblStylePr>
  </w:style>
  <w:style w:type="paragraph" w:styleId="Eindnoottekst">
    <w:name w:val="endnote text"/>
    <w:aliases w:val="Eindnoottekst Opaal"/>
    <w:basedOn w:val="ZsysbasisOpaal"/>
    <w:next w:val="BasistekstOpaal"/>
    <w:rsid w:val="0020607F"/>
  </w:style>
  <w:style w:type="paragraph" w:styleId="Indexkop">
    <w:name w:val="index heading"/>
    <w:basedOn w:val="ZsysbasisOpaal"/>
    <w:next w:val="BasistekstOpaal"/>
    <w:semiHidden/>
    <w:rsid w:val="0020607F"/>
  </w:style>
  <w:style w:type="paragraph" w:styleId="Kopbronvermelding">
    <w:name w:val="toa heading"/>
    <w:basedOn w:val="ZsysbasisOpaal"/>
    <w:next w:val="BasistekstOpaal"/>
    <w:semiHidden/>
    <w:rsid w:val="0020607F"/>
  </w:style>
  <w:style w:type="paragraph" w:styleId="Lijstopsomteken5">
    <w:name w:val="List Bullet 5"/>
    <w:basedOn w:val="ZsysbasisOpaal"/>
    <w:next w:val="BasistekstOpaal"/>
    <w:semiHidden/>
    <w:rsid w:val="00E7078D"/>
    <w:pPr>
      <w:numPr>
        <w:numId w:val="18"/>
      </w:numPr>
      <w:ind w:left="1491" w:hanging="357"/>
    </w:pPr>
  </w:style>
  <w:style w:type="paragraph" w:styleId="Macrotekst">
    <w:name w:val="macro"/>
    <w:basedOn w:val="ZsysbasisOpaal"/>
    <w:next w:val="BasistekstOpaal"/>
    <w:semiHidden/>
    <w:rsid w:val="0020607F"/>
  </w:style>
  <w:style w:type="paragraph" w:styleId="Tekstopmerking">
    <w:name w:val="annotation text"/>
    <w:basedOn w:val="ZsysbasisOpaal"/>
    <w:next w:val="BasistekstOpaal"/>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Opaal">
    <w:name w:val="Opsomming teken 1e niveau Opaal"/>
    <w:basedOn w:val="ZsysbasisOpaal"/>
    <w:rsid w:val="00B01DA1"/>
    <w:pPr>
      <w:numPr>
        <w:numId w:val="39"/>
      </w:numPr>
    </w:pPr>
  </w:style>
  <w:style w:type="paragraph" w:customStyle="1" w:styleId="Opsommingteken2eniveauOpaal">
    <w:name w:val="Opsomming teken 2e niveau Opaal"/>
    <w:basedOn w:val="ZsysbasisOpaal"/>
    <w:rsid w:val="00B01DA1"/>
    <w:pPr>
      <w:numPr>
        <w:ilvl w:val="1"/>
        <w:numId w:val="39"/>
      </w:numPr>
    </w:pPr>
  </w:style>
  <w:style w:type="paragraph" w:customStyle="1" w:styleId="Opsommingteken3eniveauOpaal">
    <w:name w:val="Opsomming teken 3e niveau Opaal"/>
    <w:basedOn w:val="ZsysbasisOpaal"/>
    <w:rsid w:val="00B01DA1"/>
    <w:pPr>
      <w:numPr>
        <w:ilvl w:val="2"/>
        <w:numId w:val="39"/>
      </w:numPr>
    </w:pPr>
  </w:style>
  <w:style w:type="paragraph" w:customStyle="1" w:styleId="Opsommingbolletje1eniveauOpaal">
    <w:name w:val="Opsomming bolletje 1e niveau Opaal"/>
    <w:basedOn w:val="ZsysbasisOpaal"/>
    <w:rsid w:val="00B01DA1"/>
    <w:pPr>
      <w:numPr>
        <w:numId w:val="34"/>
      </w:numPr>
    </w:pPr>
  </w:style>
  <w:style w:type="paragraph" w:customStyle="1" w:styleId="Opsommingbolletje2eniveauOpaal">
    <w:name w:val="Opsomming bolletje 2e niveau Opaal"/>
    <w:basedOn w:val="ZsysbasisOpaal"/>
    <w:rsid w:val="00B01DA1"/>
    <w:pPr>
      <w:numPr>
        <w:ilvl w:val="1"/>
        <w:numId w:val="34"/>
      </w:numPr>
    </w:pPr>
  </w:style>
  <w:style w:type="paragraph" w:customStyle="1" w:styleId="Opsommingbolletje3eniveauOpaal">
    <w:name w:val="Opsomming bolletje 3e niveau Opaal"/>
    <w:basedOn w:val="ZsysbasisOpaal"/>
    <w:rsid w:val="00B01DA1"/>
    <w:pPr>
      <w:numPr>
        <w:ilvl w:val="2"/>
        <w:numId w:val="34"/>
      </w:numPr>
    </w:pPr>
  </w:style>
  <w:style w:type="numbering" w:customStyle="1" w:styleId="OpsommingbolletjeOpaal">
    <w:name w:val="Opsomming bolletje Opaal"/>
    <w:uiPriority w:val="99"/>
    <w:semiHidden/>
    <w:rsid w:val="00B01DA1"/>
    <w:pPr>
      <w:numPr>
        <w:numId w:val="1"/>
      </w:numPr>
    </w:pPr>
  </w:style>
  <w:style w:type="paragraph" w:customStyle="1" w:styleId="Opsommingkleineletter1eniveauOpaal">
    <w:name w:val="Opsomming kleine letter 1e niveau Opaal"/>
    <w:basedOn w:val="ZsysbasisOpaal"/>
    <w:rsid w:val="00B01DA1"/>
    <w:pPr>
      <w:numPr>
        <w:numId w:val="35"/>
      </w:numPr>
    </w:pPr>
  </w:style>
  <w:style w:type="paragraph" w:customStyle="1" w:styleId="Opsommingkleineletter2eniveauOpaal">
    <w:name w:val="Opsomming kleine letter 2e niveau Opaal"/>
    <w:basedOn w:val="ZsysbasisOpaal"/>
    <w:rsid w:val="00B01DA1"/>
    <w:pPr>
      <w:numPr>
        <w:ilvl w:val="1"/>
        <w:numId w:val="35"/>
      </w:numPr>
    </w:pPr>
  </w:style>
  <w:style w:type="paragraph" w:customStyle="1" w:styleId="Opsommingkleineletter3eniveauOpaal">
    <w:name w:val="Opsomming kleine letter 3e niveau Opaal"/>
    <w:basedOn w:val="ZsysbasisOpaal"/>
    <w:rsid w:val="00B01DA1"/>
    <w:pPr>
      <w:numPr>
        <w:ilvl w:val="2"/>
        <w:numId w:val="35"/>
      </w:numPr>
    </w:pPr>
  </w:style>
  <w:style w:type="numbering" w:customStyle="1" w:styleId="OpsommingkleineletterOpaal">
    <w:name w:val="Opsomming kleine letter Opaal"/>
    <w:uiPriority w:val="99"/>
    <w:semiHidden/>
    <w:rsid w:val="00B01DA1"/>
    <w:pPr>
      <w:numPr>
        <w:numId w:val="8"/>
      </w:numPr>
    </w:pPr>
  </w:style>
  <w:style w:type="paragraph" w:customStyle="1" w:styleId="Opsommingnummer1eniveauOpaal">
    <w:name w:val="Opsomming nummer 1e niveau Opaal"/>
    <w:basedOn w:val="ZsysbasisOpaal"/>
    <w:rsid w:val="00B01DA1"/>
    <w:pPr>
      <w:numPr>
        <w:numId w:val="36"/>
      </w:numPr>
    </w:pPr>
  </w:style>
  <w:style w:type="paragraph" w:customStyle="1" w:styleId="Opsommingnummer2eniveauOpaal">
    <w:name w:val="Opsomming nummer 2e niveau Opaal"/>
    <w:basedOn w:val="ZsysbasisOpaal"/>
    <w:rsid w:val="00B01DA1"/>
    <w:pPr>
      <w:numPr>
        <w:ilvl w:val="1"/>
        <w:numId w:val="36"/>
      </w:numPr>
    </w:pPr>
  </w:style>
  <w:style w:type="paragraph" w:customStyle="1" w:styleId="Opsommingnummer3eniveauOpaal">
    <w:name w:val="Opsomming nummer 3e niveau Opaal"/>
    <w:basedOn w:val="ZsysbasisOpaal"/>
    <w:rsid w:val="00B01DA1"/>
    <w:pPr>
      <w:numPr>
        <w:ilvl w:val="2"/>
        <w:numId w:val="36"/>
      </w:numPr>
    </w:pPr>
  </w:style>
  <w:style w:type="numbering" w:customStyle="1" w:styleId="OpsommingnummerOpaal">
    <w:name w:val="Opsomming nummer Opaal"/>
    <w:uiPriority w:val="99"/>
    <w:semiHidden/>
    <w:rsid w:val="00B01DA1"/>
    <w:pPr>
      <w:numPr>
        <w:numId w:val="2"/>
      </w:numPr>
    </w:pPr>
  </w:style>
  <w:style w:type="paragraph" w:customStyle="1" w:styleId="Opsommingopenrondje1eniveauOpaal">
    <w:name w:val="Opsomming open rondje 1e niveau Opaal"/>
    <w:basedOn w:val="ZsysbasisOpaal"/>
    <w:rsid w:val="00B01DA1"/>
    <w:pPr>
      <w:numPr>
        <w:numId w:val="37"/>
      </w:numPr>
    </w:pPr>
  </w:style>
  <w:style w:type="paragraph" w:customStyle="1" w:styleId="Opsommingopenrondje2eniveauOpaal">
    <w:name w:val="Opsomming open rondje 2e niveau Opaal"/>
    <w:basedOn w:val="ZsysbasisOpaal"/>
    <w:rsid w:val="00B01DA1"/>
    <w:pPr>
      <w:numPr>
        <w:ilvl w:val="1"/>
        <w:numId w:val="37"/>
      </w:numPr>
    </w:pPr>
  </w:style>
  <w:style w:type="paragraph" w:customStyle="1" w:styleId="Opsommingopenrondje3eniveauOpaal">
    <w:name w:val="Opsomming open rondje 3e niveau Opaal"/>
    <w:basedOn w:val="ZsysbasisOpaal"/>
    <w:rsid w:val="00B01DA1"/>
    <w:pPr>
      <w:numPr>
        <w:ilvl w:val="2"/>
        <w:numId w:val="37"/>
      </w:numPr>
    </w:pPr>
  </w:style>
  <w:style w:type="numbering" w:customStyle="1" w:styleId="OpsommingopenrondjeOpaal">
    <w:name w:val="Opsomming open rondje Opaal"/>
    <w:uiPriority w:val="99"/>
    <w:semiHidden/>
    <w:rsid w:val="00B01DA1"/>
    <w:pPr>
      <w:numPr>
        <w:numId w:val="3"/>
      </w:numPr>
    </w:pPr>
  </w:style>
  <w:style w:type="paragraph" w:customStyle="1" w:styleId="Opsommingstreepje1eniveauOpaal">
    <w:name w:val="Opsomming streepje 1e niveau Opaal"/>
    <w:basedOn w:val="ZsysbasisOpaal"/>
    <w:rsid w:val="00B01DA1"/>
    <w:pPr>
      <w:numPr>
        <w:numId w:val="38"/>
      </w:numPr>
    </w:pPr>
  </w:style>
  <w:style w:type="paragraph" w:customStyle="1" w:styleId="Opsommingstreepje2eniveauOpaal">
    <w:name w:val="Opsomming streepje 2e niveau Opaal"/>
    <w:basedOn w:val="ZsysbasisOpaal"/>
    <w:rsid w:val="00B01DA1"/>
    <w:pPr>
      <w:numPr>
        <w:ilvl w:val="1"/>
        <w:numId w:val="38"/>
      </w:numPr>
    </w:pPr>
  </w:style>
  <w:style w:type="paragraph" w:customStyle="1" w:styleId="Opsommingstreepje3eniveauOpaal">
    <w:name w:val="Opsomming streepje 3e niveau Opaal"/>
    <w:basedOn w:val="ZsysbasisOpaal"/>
    <w:rsid w:val="00B01DA1"/>
    <w:pPr>
      <w:numPr>
        <w:ilvl w:val="2"/>
        <w:numId w:val="38"/>
      </w:numPr>
    </w:pPr>
  </w:style>
  <w:style w:type="numbering" w:customStyle="1" w:styleId="OpsommingstreepjeOpaal">
    <w:name w:val="Opsomming streepje Opaal"/>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D57770" w:themeColor="accent4" w:themeShade="BF"/>
    </w:rPr>
    <w:tblPr>
      <w:tblStyleRowBandSize w:val="1"/>
      <w:tblStyleColBandSize w:val="1"/>
      <w:tblBorders>
        <w:top w:val="single" w:sz="8" w:space="0" w:color="EEC8C5" w:themeColor="accent4"/>
        <w:bottom w:val="single" w:sz="8" w:space="0" w:color="EEC8C5" w:themeColor="accent4"/>
      </w:tblBorders>
    </w:tblPr>
    <w:tblStylePr w:type="firstRow">
      <w:pPr>
        <w:spacing w:before="0" w:after="0" w:line="240" w:lineRule="auto"/>
      </w:pPr>
      <w:rPr>
        <w:b/>
        <w:bCs/>
      </w:rPr>
      <w:tblPr/>
      <w:tcPr>
        <w:tcBorders>
          <w:top w:val="single" w:sz="8" w:space="0" w:color="EEC8C5" w:themeColor="accent4"/>
          <w:left w:val="nil"/>
          <w:bottom w:val="single" w:sz="8" w:space="0" w:color="EEC8C5" w:themeColor="accent4"/>
          <w:right w:val="nil"/>
          <w:insideH w:val="nil"/>
          <w:insideV w:val="nil"/>
        </w:tcBorders>
      </w:tcPr>
    </w:tblStylePr>
    <w:tblStylePr w:type="lastRow">
      <w:pPr>
        <w:spacing w:before="0" w:after="0" w:line="240" w:lineRule="auto"/>
      </w:pPr>
      <w:rPr>
        <w:b/>
        <w:bCs/>
      </w:rPr>
      <w:tblPr/>
      <w:tcPr>
        <w:tcBorders>
          <w:top w:val="single" w:sz="8" w:space="0" w:color="EEC8C5" w:themeColor="accent4"/>
          <w:left w:val="nil"/>
          <w:bottom w:val="single" w:sz="8" w:space="0" w:color="EEC8C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F0" w:themeFill="accent4" w:themeFillTint="3F"/>
      </w:tcPr>
    </w:tblStylePr>
    <w:tblStylePr w:type="band1Horz">
      <w:tblPr/>
      <w:tcPr>
        <w:tcBorders>
          <w:left w:val="nil"/>
          <w:right w:val="nil"/>
          <w:insideH w:val="nil"/>
          <w:insideV w:val="nil"/>
        </w:tcBorders>
        <w:shd w:val="clear" w:color="auto" w:fill="FAF1F0" w:themeFill="accent4" w:themeFillTint="3F"/>
      </w:tcPr>
    </w:tblStylePr>
  </w:style>
  <w:style w:type="table" w:styleId="Lichtearcering-accent3">
    <w:name w:val="Light Shading Accent 3"/>
    <w:basedOn w:val="Standaardtabel"/>
    <w:uiPriority w:val="60"/>
    <w:rsid w:val="00E07762"/>
    <w:pPr>
      <w:spacing w:line="240" w:lineRule="auto"/>
    </w:pPr>
    <w:rPr>
      <w:color w:val="35261D" w:themeColor="accent3" w:themeShade="BF"/>
    </w:rPr>
    <w:tblPr>
      <w:tblStyleRowBandSize w:val="1"/>
      <w:tblStyleColBandSize w:val="1"/>
      <w:tblBorders>
        <w:top w:val="single" w:sz="8" w:space="0" w:color="483427" w:themeColor="accent3"/>
        <w:bottom w:val="single" w:sz="8" w:space="0" w:color="483427" w:themeColor="accent3"/>
      </w:tblBorders>
    </w:tblPr>
    <w:tblStylePr w:type="firstRow">
      <w:pPr>
        <w:spacing w:before="0" w:after="0" w:line="240" w:lineRule="auto"/>
      </w:pPr>
      <w:rPr>
        <w:b/>
        <w:bCs/>
      </w:rPr>
      <w:tblPr/>
      <w:tcPr>
        <w:tcBorders>
          <w:top w:val="single" w:sz="8" w:space="0" w:color="483427" w:themeColor="accent3"/>
          <w:left w:val="nil"/>
          <w:bottom w:val="single" w:sz="8" w:space="0" w:color="483427" w:themeColor="accent3"/>
          <w:right w:val="nil"/>
          <w:insideH w:val="nil"/>
          <w:insideV w:val="nil"/>
        </w:tcBorders>
      </w:tcPr>
    </w:tblStylePr>
    <w:tblStylePr w:type="lastRow">
      <w:pPr>
        <w:spacing w:before="0" w:after="0" w:line="240" w:lineRule="auto"/>
      </w:pPr>
      <w:rPr>
        <w:b/>
        <w:bCs/>
      </w:rPr>
      <w:tblPr/>
      <w:tcPr>
        <w:tcBorders>
          <w:top w:val="single" w:sz="8" w:space="0" w:color="483427" w:themeColor="accent3"/>
          <w:left w:val="nil"/>
          <w:bottom w:val="single" w:sz="8" w:space="0" w:color="48342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ABF" w:themeFill="accent3" w:themeFillTint="3F"/>
      </w:tcPr>
    </w:tblStylePr>
    <w:tblStylePr w:type="band1Horz">
      <w:tblPr/>
      <w:tcPr>
        <w:tcBorders>
          <w:left w:val="nil"/>
          <w:right w:val="nil"/>
          <w:insideH w:val="nil"/>
          <w:insideV w:val="nil"/>
        </w:tcBorders>
        <w:shd w:val="clear" w:color="auto" w:fill="DCCABF" w:themeFill="accent3" w:themeFillTint="3F"/>
      </w:tcPr>
    </w:tblStylePr>
  </w:style>
  <w:style w:type="table" w:styleId="Lichtearcering-accent2">
    <w:name w:val="Light Shading Accent 2"/>
    <w:basedOn w:val="Standaardtabel"/>
    <w:uiPriority w:val="60"/>
    <w:rsid w:val="00E07762"/>
    <w:pPr>
      <w:spacing w:line="240" w:lineRule="auto"/>
    </w:pPr>
    <w:rPr>
      <w:color w:val="76B8EA" w:themeColor="accent2" w:themeShade="BF"/>
    </w:rPr>
    <w:tblPr>
      <w:tblStyleRowBandSize w:val="1"/>
      <w:tblStyleColBandSize w:val="1"/>
      <w:tblBorders>
        <w:top w:val="single" w:sz="8" w:space="0" w:color="DEEEFA" w:themeColor="accent2"/>
        <w:bottom w:val="single" w:sz="8" w:space="0" w:color="DEEEFA" w:themeColor="accent2"/>
      </w:tblBorders>
    </w:tblPr>
    <w:tblStylePr w:type="firstRow">
      <w:pPr>
        <w:spacing w:before="0" w:after="0" w:line="240" w:lineRule="auto"/>
      </w:pPr>
      <w:rPr>
        <w:b/>
        <w:bCs/>
      </w:rPr>
      <w:tblPr/>
      <w:tcPr>
        <w:tcBorders>
          <w:top w:val="single" w:sz="8" w:space="0" w:color="DEEEFA" w:themeColor="accent2"/>
          <w:left w:val="nil"/>
          <w:bottom w:val="single" w:sz="8" w:space="0" w:color="DEEEFA" w:themeColor="accent2"/>
          <w:right w:val="nil"/>
          <w:insideH w:val="nil"/>
          <w:insideV w:val="nil"/>
        </w:tcBorders>
      </w:tcPr>
    </w:tblStylePr>
    <w:tblStylePr w:type="lastRow">
      <w:pPr>
        <w:spacing w:before="0" w:after="0" w:line="240" w:lineRule="auto"/>
      </w:pPr>
      <w:rPr>
        <w:b/>
        <w:bCs/>
      </w:rPr>
      <w:tblPr/>
      <w:tcPr>
        <w:tcBorders>
          <w:top w:val="single" w:sz="8" w:space="0" w:color="DEEEFA" w:themeColor="accent2"/>
          <w:left w:val="nil"/>
          <w:bottom w:val="single" w:sz="8" w:space="0" w:color="DEEEF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AFD" w:themeFill="accent2" w:themeFillTint="3F"/>
      </w:tcPr>
    </w:tblStylePr>
    <w:tblStylePr w:type="band1Horz">
      <w:tblPr/>
      <w:tcPr>
        <w:tcBorders>
          <w:left w:val="nil"/>
          <w:right w:val="nil"/>
          <w:insideH w:val="nil"/>
          <w:insideV w:val="nil"/>
        </w:tcBorders>
        <w:shd w:val="clear" w:color="auto" w:fill="F6FAFD"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C6AA97" w:themeColor="accent6"/>
        <w:left w:val="single" w:sz="8" w:space="0" w:color="C6AA97" w:themeColor="accent6"/>
        <w:bottom w:val="single" w:sz="8" w:space="0" w:color="C6AA97" w:themeColor="accent6"/>
        <w:right w:val="single" w:sz="8" w:space="0" w:color="C6AA97" w:themeColor="accent6"/>
        <w:insideH w:val="single" w:sz="8" w:space="0" w:color="C6AA97" w:themeColor="accent6"/>
        <w:insideV w:val="single" w:sz="8" w:space="0" w:color="C6AA9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A97" w:themeColor="accent6"/>
          <w:left w:val="single" w:sz="8" w:space="0" w:color="C6AA97" w:themeColor="accent6"/>
          <w:bottom w:val="single" w:sz="18" w:space="0" w:color="C6AA97" w:themeColor="accent6"/>
          <w:right w:val="single" w:sz="8" w:space="0" w:color="C6AA97" w:themeColor="accent6"/>
          <w:insideH w:val="nil"/>
          <w:insideV w:val="single" w:sz="8" w:space="0" w:color="C6AA9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A97" w:themeColor="accent6"/>
          <w:left w:val="single" w:sz="8" w:space="0" w:color="C6AA97" w:themeColor="accent6"/>
          <w:bottom w:val="single" w:sz="8" w:space="0" w:color="C6AA97" w:themeColor="accent6"/>
          <w:right w:val="single" w:sz="8" w:space="0" w:color="C6AA97" w:themeColor="accent6"/>
          <w:insideH w:val="nil"/>
          <w:insideV w:val="single" w:sz="8" w:space="0" w:color="C6AA9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A97" w:themeColor="accent6"/>
          <w:left w:val="single" w:sz="8" w:space="0" w:color="C6AA97" w:themeColor="accent6"/>
          <w:bottom w:val="single" w:sz="8" w:space="0" w:color="C6AA97" w:themeColor="accent6"/>
          <w:right w:val="single" w:sz="8" w:space="0" w:color="C6AA97" w:themeColor="accent6"/>
        </w:tcBorders>
      </w:tcPr>
    </w:tblStylePr>
    <w:tblStylePr w:type="band1Vert">
      <w:tblPr/>
      <w:tcPr>
        <w:tcBorders>
          <w:top w:val="single" w:sz="8" w:space="0" w:color="C6AA97" w:themeColor="accent6"/>
          <w:left w:val="single" w:sz="8" w:space="0" w:color="C6AA97" w:themeColor="accent6"/>
          <w:bottom w:val="single" w:sz="8" w:space="0" w:color="C6AA97" w:themeColor="accent6"/>
          <w:right w:val="single" w:sz="8" w:space="0" w:color="C6AA97" w:themeColor="accent6"/>
        </w:tcBorders>
        <w:shd w:val="clear" w:color="auto" w:fill="F0E9E5" w:themeFill="accent6" w:themeFillTint="3F"/>
      </w:tcPr>
    </w:tblStylePr>
    <w:tblStylePr w:type="band1Horz">
      <w:tblPr/>
      <w:tcPr>
        <w:tcBorders>
          <w:top w:val="single" w:sz="8" w:space="0" w:color="C6AA97" w:themeColor="accent6"/>
          <w:left w:val="single" w:sz="8" w:space="0" w:color="C6AA97" w:themeColor="accent6"/>
          <w:bottom w:val="single" w:sz="8" w:space="0" w:color="C6AA97" w:themeColor="accent6"/>
          <w:right w:val="single" w:sz="8" w:space="0" w:color="C6AA97" w:themeColor="accent6"/>
          <w:insideV w:val="single" w:sz="8" w:space="0" w:color="C6AA97" w:themeColor="accent6"/>
        </w:tcBorders>
        <w:shd w:val="clear" w:color="auto" w:fill="F0E9E5" w:themeFill="accent6" w:themeFillTint="3F"/>
      </w:tcPr>
    </w:tblStylePr>
    <w:tblStylePr w:type="band2Horz">
      <w:tblPr/>
      <w:tcPr>
        <w:tcBorders>
          <w:top w:val="single" w:sz="8" w:space="0" w:color="C6AA97" w:themeColor="accent6"/>
          <w:left w:val="single" w:sz="8" w:space="0" w:color="C6AA97" w:themeColor="accent6"/>
          <w:bottom w:val="single" w:sz="8" w:space="0" w:color="C6AA97" w:themeColor="accent6"/>
          <w:right w:val="single" w:sz="8" w:space="0" w:color="C6AA97" w:themeColor="accent6"/>
          <w:insideV w:val="single" w:sz="8" w:space="0" w:color="C6AA97"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77B9EA" w:themeColor="accent5"/>
        <w:left w:val="single" w:sz="8" w:space="0" w:color="77B9EA" w:themeColor="accent5"/>
        <w:bottom w:val="single" w:sz="8" w:space="0" w:color="77B9EA" w:themeColor="accent5"/>
        <w:right w:val="single" w:sz="8" w:space="0" w:color="77B9EA" w:themeColor="accent5"/>
        <w:insideH w:val="single" w:sz="8" w:space="0" w:color="77B9EA" w:themeColor="accent5"/>
        <w:insideV w:val="single" w:sz="8" w:space="0" w:color="77B9E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B9EA" w:themeColor="accent5"/>
          <w:left w:val="single" w:sz="8" w:space="0" w:color="77B9EA" w:themeColor="accent5"/>
          <w:bottom w:val="single" w:sz="18" w:space="0" w:color="77B9EA" w:themeColor="accent5"/>
          <w:right w:val="single" w:sz="8" w:space="0" w:color="77B9EA" w:themeColor="accent5"/>
          <w:insideH w:val="nil"/>
          <w:insideV w:val="single" w:sz="8" w:space="0" w:color="77B9E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B9EA" w:themeColor="accent5"/>
          <w:left w:val="single" w:sz="8" w:space="0" w:color="77B9EA" w:themeColor="accent5"/>
          <w:bottom w:val="single" w:sz="8" w:space="0" w:color="77B9EA" w:themeColor="accent5"/>
          <w:right w:val="single" w:sz="8" w:space="0" w:color="77B9EA" w:themeColor="accent5"/>
          <w:insideH w:val="nil"/>
          <w:insideV w:val="single" w:sz="8" w:space="0" w:color="77B9E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B9EA" w:themeColor="accent5"/>
          <w:left w:val="single" w:sz="8" w:space="0" w:color="77B9EA" w:themeColor="accent5"/>
          <w:bottom w:val="single" w:sz="8" w:space="0" w:color="77B9EA" w:themeColor="accent5"/>
          <w:right w:val="single" w:sz="8" w:space="0" w:color="77B9EA" w:themeColor="accent5"/>
        </w:tcBorders>
      </w:tcPr>
    </w:tblStylePr>
    <w:tblStylePr w:type="band1Vert">
      <w:tblPr/>
      <w:tcPr>
        <w:tcBorders>
          <w:top w:val="single" w:sz="8" w:space="0" w:color="77B9EA" w:themeColor="accent5"/>
          <w:left w:val="single" w:sz="8" w:space="0" w:color="77B9EA" w:themeColor="accent5"/>
          <w:bottom w:val="single" w:sz="8" w:space="0" w:color="77B9EA" w:themeColor="accent5"/>
          <w:right w:val="single" w:sz="8" w:space="0" w:color="77B9EA" w:themeColor="accent5"/>
        </w:tcBorders>
        <w:shd w:val="clear" w:color="auto" w:fill="DDEDF9" w:themeFill="accent5" w:themeFillTint="3F"/>
      </w:tcPr>
    </w:tblStylePr>
    <w:tblStylePr w:type="band1Horz">
      <w:tblPr/>
      <w:tcPr>
        <w:tcBorders>
          <w:top w:val="single" w:sz="8" w:space="0" w:color="77B9EA" w:themeColor="accent5"/>
          <w:left w:val="single" w:sz="8" w:space="0" w:color="77B9EA" w:themeColor="accent5"/>
          <w:bottom w:val="single" w:sz="8" w:space="0" w:color="77B9EA" w:themeColor="accent5"/>
          <w:right w:val="single" w:sz="8" w:space="0" w:color="77B9EA" w:themeColor="accent5"/>
          <w:insideV w:val="single" w:sz="8" w:space="0" w:color="77B9EA" w:themeColor="accent5"/>
        </w:tcBorders>
        <w:shd w:val="clear" w:color="auto" w:fill="DDEDF9" w:themeFill="accent5" w:themeFillTint="3F"/>
      </w:tcPr>
    </w:tblStylePr>
    <w:tblStylePr w:type="band2Horz">
      <w:tblPr/>
      <w:tcPr>
        <w:tcBorders>
          <w:top w:val="single" w:sz="8" w:space="0" w:color="77B9EA" w:themeColor="accent5"/>
          <w:left w:val="single" w:sz="8" w:space="0" w:color="77B9EA" w:themeColor="accent5"/>
          <w:bottom w:val="single" w:sz="8" w:space="0" w:color="77B9EA" w:themeColor="accent5"/>
          <w:right w:val="single" w:sz="8" w:space="0" w:color="77B9EA" w:themeColor="accent5"/>
          <w:insideV w:val="single" w:sz="8" w:space="0" w:color="77B9EA"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EC8C5" w:themeColor="accent4"/>
        <w:left w:val="single" w:sz="8" w:space="0" w:color="EEC8C5" w:themeColor="accent4"/>
        <w:bottom w:val="single" w:sz="8" w:space="0" w:color="EEC8C5" w:themeColor="accent4"/>
        <w:right w:val="single" w:sz="8" w:space="0" w:color="EEC8C5" w:themeColor="accent4"/>
        <w:insideH w:val="single" w:sz="8" w:space="0" w:color="EEC8C5" w:themeColor="accent4"/>
        <w:insideV w:val="single" w:sz="8" w:space="0" w:color="EEC8C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C8C5" w:themeColor="accent4"/>
          <w:left w:val="single" w:sz="8" w:space="0" w:color="EEC8C5" w:themeColor="accent4"/>
          <w:bottom w:val="single" w:sz="18" w:space="0" w:color="EEC8C5" w:themeColor="accent4"/>
          <w:right w:val="single" w:sz="8" w:space="0" w:color="EEC8C5" w:themeColor="accent4"/>
          <w:insideH w:val="nil"/>
          <w:insideV w:val="single" w:sz="8" w:space="0" w:color="EEC8C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C8C5" w:themeColor="accent4"/>
          <w:left w:val="single" w:sz="8" w:space="0" w:color="EEC8C5" w:themeColor="accent4"/>
          <w:bottom w:val="single" w:sz="8" w:space="0" w:color="EEC8C5" w:themeColor="accent4"/>
          <w:right w:val="single" w:sz="8" w:space="0" w:color="EEC8C5" w:themeColor="accent4"/>
          <w:insideH w:val="nil"/>
          <w:insideV w:val="single" w:sz="8" w:space="0" w:color="EEC8C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C8C5" w:themeColor="accent4"/>
          <w:left w:val="single" w:sz="8" w:space="0" w:color="EEC8C5" w:themeColor="accent4"/>
          <w:bottom w:val="single" w:sz="8" w:space="0" w:color="EEC8C5" w:themeColor="accent4"/>
          <w:right w:val="single" w:sz="8" w:space="0" w:color="EEC8C5" w:themeColor="accent4"/>
        </w:tcBorders>
      </w:tcPr>
    </w:tblStylePr>
    <w:tblStylePr w:type="band1Vert">
      <w:tblPr/>
      <w:tcPr>
        <w:tcBorders>
          <w:top w:val="single" w:sz="8" w:space="0" w:color="EEC8C5" w:themeColor="accent4"/>
          <w:left w:val="single" w:sz="8" w:space="0" w:color="EEC8C5" w:themeColor="accent4"/>
          <w:bottom w:val="single" w:sz="8" w:space="0" w:color="EEC8C5" w:themeColor="accent4"/>
          <w:right w:val="single" w:sz="8" w:space="0" w:color="EEC8C5" w:themeColor="accent4"/>
        </w:tcBorders>
        <w:shd w:val="clear" w:color="auto" w:fill="FAF1F0" w:themeFill="accent4" w:themeFillTint="3F"/>
      </w:tcPr>
    </w:tblStylePr>
    <w:tblStylePr w:type="band1Horz">
      <w:tblPr/>
      <w:tcPr>
        <w:tcBorders>
          <w:top w:val="single" w:sz="8" w:space="0" w:color="EEC8C5" w:themeColor="accent4"/>
          <w:left w:val="single" w:sz="8" w:space="0" w:color="EEC8C5" w:themeColor="accent4"/>
          <w:bottom w:val="single" w:sz="8" w:space="0" w:color="EEC8C5" w:themeColor="accent4"/>
          <w:right w:val="single" w:sz="8" w:space="0" w:color="EEC8C5" w:themeColor="accent4"/>
          <w:insideV w:val="single" w:sz="8" w:space="0" w:color="EEC8C5" w:themeColor="accent4"/>
        </w:tcBorders>
        <w:shd w:val="clear" w:color="auto" w:fill="FAF1F0" w:themeFill="accent4" w:themeFillTint="3F"/>
      </w:tcPr>
    </w:tblStylePr>
    <w:tblStylePr w:type="band2Horz">
      <w:tblPr/>
      <w:tcPr>
        <w:tcBorders>
          <w:top w:val="single" w:sz="8" w:space="0" w:color="EEC8C5" w:themeColor="accent4"/>
          <w:left w:val="single" w:sz="8" w:space="0" w:color="EEC8C5" w:themeColor="accent4"/>
          <w:bottom w:val="single" w:sz="8" w:space="0" w:color="EEC8C5" w:themeColor="accent4"/>
          <w:right w:val="single" w:sz="8" w:space="0" w:color="EEC8C5" w:themeColor="accent4"/>
          <w:insideV w:val="single" w:sz="8" w:space="0" w:color="EEC8C5"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483427" w:themeColor="accent3"/>
        <w:left w:val="single" w:sz="8" w:space="0" w:color="483427" w:themeColor="accent3"/>
        <w:bottom w:val="single" w:sz="8" w:space="0" w:color="483427" w:themeColor="accent3"/>
        <w:right w:val="single" w:sz="8" w:space="0" w:color="483427" w:themeColor="accent3"/>
        <w:insideH w:val="single" w:sz="8" w:space="0" w:color="483427" w:themeColor="accent3"/>
        <w:insideV w:val="single" w:sz="8" w:space="0" w:color="48342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3427" w:themeColor="accent3"/>
          <w:left w:val="single" w:sz="8" w:space="0" w:color="483427" w:themeColor="accent3"/>
          <w:bottom w:val="single" w:sz="18" w:space="0" w:color="483427" w:themeColor="accent3"/>
          <w:right w:val="single" w:sz="8" w:space="0" w:color="483427" w:themeColor="accent3"/>
          <w:insideH w:val="nil"/>
          <w:insideV w:val="single" w:sz="8" w:space="0" w:color="48342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3427" w:themeColor="accent3"/>
          <w:left w:val="single" w:sz="8" w:space="0" w:color="483427" w:themeColor="accent3"/>
          <w:bottom w:val="single" w:sz="8" w:space="0" w:color="483427" w:themeColor="accent3"/>
          <w:right w:val="single" w:sz="8" w:space="0" w:color="483427" w:themeColor="accent3"/>
          <w:insideH w:val="nil"/>
          <w:insideV w:val="single" w:sz="8" w:space="0" w:color="48342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3427" w:themeColor="accent3"/>
          <w:left w:val="single" w:sz="8" w:space="0" w:color="483427" w:themeColor="accent3"/>
          <w:bottom w:val="single" w:sz="8" w:space="0" w:color="483427" w:themeColor="accent3"/>
          <w:right w:val="single" w:sz="8" w:space="0" w:color="483427" w:themeColor="accent3"/>
        </w:tcBorders>
      </w:tcPr>
    </w:tblStylePr>
    <w:tblStylePr w:type="band1Vert">
      <w:tblPr/>
      <w:tcPr>
        <w:tcBorders>
          <w:top w:val="single" w:sz="8" w:space="0" w:color="483427" w:themeColor="accent3"/>
          <w:left w:val="single" w:sz="8" w:space="0" w:color="483427" w:themeColor="accent3"/>
          <w:bottom w:val="single" w:sz="8" w:space="0" w:color="483427" w:themeColor="accent3"/>
          <w:right w:val="single" w:sz="8" w:space="0" w:color="483427" w:themeColor="accent3"/>
        </w:tcBorders>
        <w:shd w:val="clear" w:color="auto" w:fill="DCCABF" w:themeFill="accent3" w:themeFillTint="3F"/>
      </w:tcPr>
    </w:tblStylePr>
    <w:tblStylePr w:type="band1Horz">
      <w:tblPr/>
      <w:tcPr>
        <w:tcBorders>
          <w:top w:val="single" w:sz="8" w:space="0" w:color="483427" w:themeColor="accent3"/>
          <w:left w:val="single" w:sz="8" w:space="0" w:color="483427" w:themeColor="accent3"/>
          <w:bottom w:val="single" w:sz="8" w:space="0" w:color="483427" w:themeColor="accent3"/>
          <w:right w:val="single" w:sz="8" w:space="0" w:color="483427" w:themeColor="accent3"/>
          <w:insideV w:val="single" w:sz="8" w:space="0" w:color="483427" w:themeColor="accent3"/>
        </w:tcBorders>
        <w:shd w:val="clear" w:color="auto" w:fill="DCCABF" w:themeFill="accent3" w:themeFillTint="3F"/>
      </w:tcPr>
    </w:tblStylePr>
    <w:tblStylePr w:type="band2Horz">
      <w:tblPr/>
      <w:tcPr>
        <w:tcBorders>
          <w:top w:val="single" w:sz="8" w:space="0" w:color="483427" w:themeColor="accent3"/>
          <w:left w:val="single" w:sz="8" w:space="0" w:color="483427" w:themeColor="accent3"/>
          <w:bottom w:val="single" w:sz="8" w:space="0" w:color="483427" w:themeColor="accent3"/>
          <w:right w:val="single" w:sz="8" w:space="0" w:color="483427" w:themeColor="accent3"/>
          <w:insideV w:val="single" w:sz="8" w:space="0" w:color="483427"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DEEEFA" w:themeColor="accent2"/>
        <w:left w:val="single" w:sz="8" w:space="0" w:color="DEEEFA" w:themeColor="accent2"/>
        <w:bottom w:val="single" w:sz="8" w:space="0" w:color="DEEEFA" w:themeColor="accent2"/>
        <w:right w:val="single" w:sz="8" w:space="0" w:color="DEEEFA" w:themeColor="accent2"/>
        <w:insideH w:val="single" w:sz="8" w:space="0" w:color="DEEEFA" w:themeColor="accent2"/>
        <w:insideV w:val="single" w:sz="8" w:space="0" w:color="DEEEF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EEFA" w:themeColor="accent2"/>
          <w:left w:val="single" w:sz="8" w:space="0" w:color="DEEEFA" w:themeColor="accent2"/>
          <w:bottom w:val="single" w:sz="18" w:space="0" w:color="DEEEFA" w:themeColor="accent2"/>
          <w:right w:val="single" w:sz="8" w:space="0" w:color="DEEEFA" w:themeColor="accent2"/>
          <w:insideH w:val="nil"/>
          <w:insideV w:val="single" w:sz="8" w:space="0" w:color="DEEEF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EEFA" w:themeColor="accent2"/>
          <w:left w:val="single" w:sz="8" w:space="0" w:color="DEEEFA" w:themeColor="accent2"/>
          <w:bottom w:val="single" w:sz="8" w:space="0" w:color="DEEEFA" w:themeColor="accent2"/>
          <w:right w:val="single" w:sz="8" w:space="0" w:color="DEEEFA" w:themeColor="accent2"/>
          <w:insideH w:val="nil"/>
          <w:insideV w:val="single" w:sz="8" w:space="0" w:color="DEEEF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EEFA" w:themeColor="accent2"/>
          <w:left w:val="single" w:sz="8" w:space="0" w:color="DEEEFA" w:themeColor="accent2"/>
          <w:bottom w:val="single" w:sz="8" w:space="0" w:color="DEEEFA" w:themeColor="accent2"/>
          <w:right w:val="single" w:sz="8" w:space="0" w:color="DEEEFA" w:themeColor="accent2"/>
        </w:tcBorders>
      </w:tcPr>
    </w:tblStylePr>
    <w:tblStylePr w:type="band1Vert">
      <w:tblPr/>
      <w:tcPr>
        <w:tcBorders>
          <w:top w:val="single" w:sz="8" w:space="0" w:color="DEEEFA" w:themeColor="accent2"/>
          <w:left w:val="single" w:sz="8" w:space="0" w:color="DEEEFA" w:themeColor="accent2"/>
          <w:bottom w:val="single" w:sz="8" w:space="0" w:color="DEEEFA" w:themeColor="accent2"/>
          <w:right w:val="single" w:sz="8" w:space="0" w:color="DEEEFA" w:themeColor="accent2"/>
        </w:tcBorders>
        <w:shd w:val="clear" w:color="auto" w:fill="F6FAFD" w:themeFill="accent2" w:themeFillTint="3F"/>
      </w:tcPr>
    </w:tblStylePr>
    <w:tblStylePr w:type="band1Horz">
      <w:tblPr/>
      <w:tcPr>
        <w:tcBorders>
          <w:top w:val="single" w:sz="8" w:space="0" w:color="DEEEFA" w:themeColor="accent2"/>
          <w:left w:val="single" w:sz="8" w:space="0" w:color="DEEEFA" w:themeColor="accent2"/>
          <w:bottom w:val="single" w:sz="8" w:space="0" w:color="DEEEFA" w:themeColor="accent2"/>
          <w:right w:val="single" w:sz="8" w:space="0" w:color="DEEEFA" w:themeColor="accent2"/>
          <w:insideV w:val="single" w:sz="8" w:space="0" w:color="DEEEFA" w:themeColor="accent2"/>
        </w:tcBorders>
        <w:shd w:val="clear" w:color="auto" w:fill="F6FAFD" w:themeFill="accent2" w:themeFillTint="3F"/>
      </w:tcPr>
    </w:tblStylePr>
    <w:tblStylePr w:type="band2Horz">
      <w:tblPr/>
      <w:tcPr>
        <w:tcBorders>
          <w:top w:val="single" w:sz="8" w:space="0" w:color="DEEEFA" w:themeColor="accent2"/>
          <w:left w:val="single" w:sz="8" w:space="0" w:color="DEEEFA" w:themeColor="accent2"/>
          <w:bottom w:val="single" w:sz="8" w:space="0" w:color="DEEEFA" w:themeColor="accent2"/>
          <w:right w:val="single" w:sz="8" w:space="0" w:color="DEEEFA" w:themeColor="accent2"/>
          <w:insideV w:val="single" w:sz="8" w:space="0" w:color="DEEEFA"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9F6F4" w:themeFill="accent6" w:themeFillTint="19"/>
    </w:tcPr>
    <w:tblStylePr w:type="firstRow">
      <w:rPr>
        <w:b/>
        <w:bCs/>
        <w:color w:val="FFFFFF" w:themeColor="background1"/>
      </w:rPr>
      <w:tblPr/>
      <w:tcPr>
        <w:tcBorders>
          <w:bottom w:val="single" w:sz="12" w:space="0" w:color="FFFFFF" w:themeColor="background1"/>
        </w:tcBorders>
        <w:shd w:val="clear" w:color="auto" w:fill="3999E0" w:themeFill="accent5" w:themeFillShade="CC"/>
      </w:tcPr>
    </w:tblStylePr>
    <w:tblStylePr w:type="lastRow">
      <w:rPr>
        <w:b/>
        <w:bCs/>
        <w:color w:val="3999E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9E5" w:themeFill="accent6" w:themeFillTint="3F"/>
      </w:tcPr>
    </w:tblStylePr>
    <w:tblStylePr w:type="band1Horz">
      <w:tblPr/>
      <w:tcPr>
        <w:shd w:val="clear" w:color="auto" w:fill="F3EDEA"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1F8FD" w:themeFill="accent5" w:themeFillTint="19"/>
    </w:tcPr>
    <w:tblStylePr w:type="firstRow">
      <w:rPr>
        <w:b/>
        <w:bCs/>
        <w:color w:val="FFFFFF" w:themeColor="background1"/>
      </w:rPr>
      <w:tblPr/>
      <w:tcPr>
        <w:tcBorders>
          <w:bottom w:val="single" w:sz="12" w:space="0" w:color="FFFFFF" w:themeColor="background1"/>
        </w:tcBorders>
        <w:shd w:val="clear" w:color="auto" w:fill="AD8469" w:themeFill="accent6" w:themeFillShade="CC"/>
      </w:tcPr>
    </w:tblStylePr>
    <w:tblStylePr w:type="lastRow">
      <w:rPr>
        <w:b/>
        <w:bCs/>
        <w:color w:val="AD846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DF9" w:themeFill="accent5" w:themeFillTint="3F"/>
      </w:tcPr>
    </w:tblStylePr>
    <w:tblStylePr w:type="band1Horz">
      <w:tblPr/>
      <w:tcPr>
        <w:shd w:val="clear" w:color="auto" w:fill="E3F0FA"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F9F9" w:themeFill="accent4" w:themeFillTint="19"/>
    </w:tcPr>
    <w:tblStylePr w:type="firstRow">
      <w:rPr>
        <w:b/>
        <w:bCs/>
        <w:color w:val="FFFFFF" w:themeColor="background1"/>
      </w:rPr>
      <w:tblPr/>
      <w:tcPr>
        <w:tcBorders>
          <w:bottom w:val="single" w:sz="12" w:space="0" w:color="FFFFFF" w:themeColor="background1"/>
        </w:tcBorders>
        <w:shd w:val="clear" w:color="auto" w:fill="39291F" w:themeFill="accent3" w:themeFillShade="CC"/>
      </w:tcPr>
    </w:tblStylePr>
    <w:tblStylePr w:type="lastRow">
      <w:rPr>
        <w:b/>
        <w:bCs/>
        <w:color w:val="3929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F0" w:themeFill="accent4" w:themeFillTint="3F"/>
      </w:tcPr>
    </w:tblStylePr>
    <w:tblStylePr w:type="band1Horz">
      <w:tblPr/>
      <w:tcPr>
        <w:shd w:val="clear" w:color="auto" w:fill="FBF3F3"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1EAE5" w:themeFill="accent3" w:themeFillTint="19"/>
    </w:tcPr>
    <w:tblStylePr w:type="firstRow">
      <w:rPr>
        <w:b/>
        <w:bCs/>
        <w:color w:val="FFFFFF" w:themeColor="background1"/>
      </w:rPr>
      <w:tblPr/>
      <w:tcPr>
        <w:tcBorders>
          <w:bottom w:val="single" w:sz="12" w:space="0" w:color="FFFFFF" w:themeColor="background1"/>
        </w:tcBorders>
        <w:shd w:val="clear" w:color="auto" w:fill="DA8781" w:themeFill="accent4" w:themeFillShade="CC"/>
      </w:tcPr>
    </w:tblStylePr>
    <w:tblStylePr w:type="lastRow">
      <w:rPr>
        <w:b/>
        <w:bCs/>
        <w:color w:val="DA87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ABF" w:themeFill="accent3" w:themeFillTint="3F"/>
      </w:tcPr>
    </w:tblStylePr>
    <w:tblStylePr w:type="band1Horz">
      <w:tblPr/>
      <w:tcPr>
        <w:shd w:val="clear" w:color="auto" w:fill="E3D4C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BFDFE" w:themeFill="accent2" w:themeFillTint="19"/>
    </w:tcPr>
    <w:tblStylePr w:type="firstRow">
      <w:rPr>
        <w:b/>
        <w:bCs/>
        <w:color w:val="FFFFFF" w:themeColor="background1"/>
      </w:rPr>
      <w:tblPr/>
      <w:tcPr>
        <w:tcBorders>
          <w:bottom w:val="single" w:sz="12" w:space="0" w:color="FFFFFF" w:themeColor="background1"/>
        </w:tcBorders>
        <w:shd w:val="clear" w:color="auto" w:fill="8BC3ED" w:themeFill="accent2" w:themeFillShade="CC"/>
      </w:tcPr>
    </w:tblStylePr>
    <w:tblStylePr w:type="lastRow">
      <w:rPr>
        <w:b/>
        <w:bCs/>
        <w:color w:val="8BC3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AFD" w:themeFill="accent2" w:themeFillTint="3F"/>
      </w:tcPr>
    </w:tblStylePr>
    <w:tblStylePr w:type="band1Horz">
      <w:tblPr/>
      <w:tcPr>
        <w:shd w:val="clear" w:color="auto" w:fill="F8FBFE"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BF1F0" w:themeFill="accent1" w:themeFillTint="19"/>
    </w:tcPr>
    <w:tblStylePr w:type="firstRow">
      <w:rPr>
        <w:b/>
        <w:bCs/>
        <w:color w:val="FFFFFF" w:themeColor="background1"/>
      </w:rPr>
      <w:tblPr/>
      <w:tcPr>
        <w:tcBorders>
          <w:bottom w:val="single" w:sz="12" w:space="0" w:color="FFFFFF" w:themeColor="background1"/>
        </w:tcBorders>
        <w:shd w:val="clear" w:color="auto" w:fill="8BC3ED" w:themeFill="accent2" w:themeFillShade="CC"/>
      </w:tcPr>
    </w:tblStylePr>
    <w:tblStylePr w:type="lastRow">
      <w:rPr>
        <w:b/>
        <w:bCs/>
        <w:color w:val="8BC3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DDB" w:themeFill="accent1" w:themeFillTint="3F"/>
      </w:tcPr>
    </w:tblStylePr>
    <w:tblStylePr w:type="band1Horz">
      <w:tblPr/>
      <w:tcPr>
        <w:shd w:val="clear" w:color="auto" w:fill="F6E3E2"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77B9EA" w:themeColor="accent5"/>
        <w:left w:val="single" w:sz="4" w:space="0" w:color="C6AA97" w:themeColor="accent6"/>
        <w:bottom w:val="single" w:sz="4" w:space="0" w:color="C6AA97" w:themeColor="accent6"/>
        <w:right w:val="single" w:sz="4" w:space="0" w:color="C6AA97" w:themeColor="accent6"/>
        <w:insideH w:val="single" w:sz="4" w:space="0" w:color="FFFFFF" w:themeColor="background1"/>
        <w:insideV w:val="single" w:sz="4" w:space="0" w:color="FFFFFF" w:themeColor="background1"/>
      </w:tblBorders>
    </w:tblPr>
    <w:tcPr>
      <w:shd w:val="clear" w:color="auto" w:fill="F9F6F4" w:themeFill="accent6" w:themeFillTint="19"/>
    </w:tcPr>
    <w:tblStylePr w:type="firstRow">
      <w:rPr>
        <w:b/>
        <w:bCs/>
      </w:rPr>
      <w:tblPr/>
      <w:tcPr>
        <w:tcBorders>
          <w:top w:val="nil"/>
          <w:left w:val="nil"/>
          <w:bottom w:val="single" w:sz="24" w:space="0" w:color="77B9E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24A" w:themeFill="accent6" w:themeFillShade="99"/>
      </w:tcPr>
    </w:tblStylePr>
    <w:tblStylePr w:type="firstCol">
      <w:rPr>
        <w:color w:val="FFFFFF" w:themeColor="background1"/>
      </w:rPr>
      <w:tblPr/>
      <w:tcPr>
        <w:tcBorders>
          <w:top w:val="nil"/>
          <w:left w:val="nil"/>
          <w:bottom w:val="nil"/>
          <w:right w:val="nil"/>
          <w:insideH w:val="single" w:sz="4" w:space="0" w:color="87624A" w:themeColor="accent6" w:themeShade="99"/>
          <w:insideV w:val="nil"/>
        </w:tcBorders>
        <w:shd w:val="clear" w:color="auto" w:fill="87624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24A" w:themeFill="accent6" w:themeFillShade="99"/>
      </w:tcPr>
    </w:tblStylePr>
    <w:tblStylePr w:type="band1Vert">
      <w:tblPr/>
      <w:tcPr>
        <w:shd w:val="clear" w:color="auto" w:fill="E8DCD5" w:themeFill="accent6" w:themeFillTint="66"/>
      </w:tcPr>
    </w:tblStylePr>
    <w:tblStylePr w:type="band1Horz">
      <w:tblPr/>
      <w:tcPr>
        <w:shd w:val="clear" w:color="auto" w:fill="E2D4CB"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C6AA97" w:themeColor="accent6"/>
        <w:left w:val="single" w:sz="4" w:space="0" w:color="77B9EA" w:themeColor="accent5"/>
        <w:bottom w:val="single" w:sz="4" w:space="0" w:color="77B9EA" w:themeColor="accent5"/>
        <w:right w:val="single" w:sz="4" w:space="0" w:color="77B9EA" w:themeColor="accent5"/>
        <w:insideH w:val="single" w:sz="4" w:space="0" w:color="FFFFFF" w:themeColor="background1"/>
        <w:insideV w:val="single" w:sz="4" w:space="0" w:color="FFFFFF" w:themeColor="background1"/>
      </w:tblBorders>
    </w:tblPr>
    <w:tcPr>
      <w:shd w:val="clear" w:color="auto" w:fill="F1F8FD" w:themeFill="accent5" w:themeFillTint="19"/>
    </w:tcPr>
    <w:tblStylePr w:type="firstRow">
      <w:rPr>
        <w:b/>
        <w:bCs/>
      </w:rPr>
      <w:tblPr/>
      <w:tcPr>
        <w:tcBorders>
          <w:top w:val="nil"/>
          <w:left w:val="nil"/>
          <w:bottom w:val="single" w:sz="24" w:space="0" w:color="C6AA9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75B7" w:themeFill="accent5" w:themeFillShade="99"/>
      </w:tcPr>
    </w:tblStylePr>
    <w:tblStylePr w:type="firstCol">
      <w:rPr>
        <w:color w:val="FFFFFF" w:themeColor="background1"/>
      </w:rPr>
      <w:tblPr/>
      <w:tcPr>
        <w:tcBorders>
          <w:top w:val="nil"/>
          <w:left w:val="nil"/>
          <w:bottom w:val="nil"/>
          <w:right w:val="nil"/>
          <w:insideH w:val="single" w:sz="4" w:space="0" w:color="1C75B7" w:themeColor="accent5" w:themeShade="99"/>
          <w:insideV w:val="nil"/>
        </w:tcBorders>
        <w:shd w:val="clear" w:color="auto" w:fill="1C75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75B7" w:themeFill="accent5" w:themeFillShade="99"/>
      </w:tcPr>
    </w:tblStylePr>
    <w:tblStylePr w:type="band1Vert">
      <w:tblPr/>
      <w:tcPr>
        <w:shd w:val="clear" w:color="auto" w:fill="C8E2F6" w:themeFill="accent5" w:themeFillTint="66"/>
      </w:tcPr>
    </w:tblStylePr>
    <w:tblStylePr w:type="band1Horz">
      <w:tblPr/>
      <w:tcPr>
        <w:shd w:val="clear" w:color="auto" w:fill="BBDCF4"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483427" w:themeColor="accent3"/>
        <w:left w:val="single" w:sz="4" w:space="0" w:color="EEC8C5" w:themeColor="accent4"/>
        <w:bottom w:val="single" w:sz="4" w:space="0" w:color="EEC8C5" w:themeColor="accent4"/>
        <w:right w:val="single" w:sz="4" w:space="0" w:color="EEC8C5" w:themeColor="accent4"/>
        <w:insideH w:val="single" w:sz="4" w:space="0" w:color="FFFFFF" w:themeColor="background1"/>
        <w:insideV w:val="single" w:sz="4" w:space="0" w:color="FFFFFF" w:themeColor="background1"/>
      </w:tblBorders>
    </w:tblPr>
    <w:tcPr>
      <w:shd w:val="clear" w:color="auto" w:fill="FDF9F9" w:themeFill="accent4" w:themeFillTint="19"/>
    </w:tcPr>
    <w:tblStylePr w:type="firstRow">
      <w:rPr>
        <w:b/>
        <w:bCs/>
      </w:rPr>
      <w:tblPr/>
      <w:tcPr>
        <w:tcBorders>
          <w:top w:val="nil"/>
          <w:left w:val="nil"/>
          <w:bottom w:val="single" w:sz="24" w:space="0" w:color="48342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473E" w:themeFill="accent4" w:themeFillShade="99"/>
      </w:tcPr>
    </w:tblStylePr>
    <w:tblStylePr w:type="firstCol">
      <w:rPr>
        <w:color w:val="FFFFFF" w:themeColor="background1"/>
      </w:rPr>
      <w:tblPr/>
      <w:tcPr>
        <w:tcBorders>
          <w:top w:val="nil"/>
          <w:left w:val="nil"/>
          <w:bottom w:val="nil"/>
          <w:right w:val="nil"/>
          <w:insideH w:val="single" w:sz="4" w:space="0" w:color="C6473E" w:themeColor="accent4" w:themeShade="99"/>
          <w:insideV w:val="nil"/>
        </w:tcBorders>
        <w:shd w:val="clear" w:color="auto" w:fill="C647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6473E" w:themeFill="accent4" w:themeFillShade="99"/>
      </w:tcPr>
    </w:tblStylePr>
    <w:tblStylePr w:type="band1Vert">
      <w:tblPr/>
      <w:tcPr>
        <w:shd w:val="clear" w:color="auto" w:fill="F8E8E7" w:themeFill="accent4" w:themeFillTint="66"/>
      </w:tcPr>
    </w:tblStylePr>
    <w:tblStylePr w:type="band1Horz">
      <w:tblPr/>
      <w:tcPr>
        <w:shd w:val="clear" w:color="auto" w:fill="F6E3E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EC8C5" w:themeColor="accent4"/>
        <w:left w:val="single" w:sz="4" w:space="0" w:color="483427" w:themeColor="accent3"/>
        <w:bottom w:val="single" w:sz="4" w:space="0" w:color="483427" w:themeColor="accent3"/>
        <w:right w:val="single" w:sz="4" w:space="0" w:color="483427" w:themeColor="accent3"/>
        <w:insideH w:val="single" w:sz="4" w:space="0" w:color="FFFFFF" w:themeColor="background1"/>
        <w:insideV w:val="single" w:sz="4" w:space="0" w:color="FFFFFF" w:themeColor="background1"/>
      </w:tblBorders>
    </w:tblPr>
    <w:tcPr>
      <w:shd w:val="clear" w:color="auto" w:fill="F1EAE5" w:themeFill="accent3" w:themeFillTint="19"/>
    </w:tcPr>
    <w:tblStylePr w:type="firstRow">
      <w:rPr>
        <w:b/>
        <w:bCs/>
      </w:rPr>
      <w:tblPr/>
      <w:tcPr>
        <w:tcBorders>
          <w:top w:val="nil"/>
          <w:left w:val="nil"/>
          <w:bottom w:val="single" w:sz="24" w:space="0" w:color="EEC8C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1F17" w:themeFill="accent3" w:themeFillShade="99"/>
      </w:tcPr>
    </w:tblStylePr>
    <w:tblStylePr w:type="firstCol">
      <w:rPr>
        <w:color w:val="FFFFFF" w:themeColor="background1"/>
      </w:rPr>
      <w:tblPr/>
      <w:tcPr>
        <w:tcBorders>
          <w:top w:val="nil"/>
          <w:left w:val="nil"/>
          <w:bottom w:val="nil"/>
          <w:right w:val="nil"/>
          <w:insideH w:val="single" w:sz="4" w:space="0" w:color="2B1F17" w:themeColor="accent3" w:themeShade="99"/>
          <w:insideV w:val="nil"/>
        </w:tcBorders>
        <w:shd w:val="clear" w:color="auto" w:fill="2B1F1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B1F17" w:themeFill="accent3" w:themeFillShade="99"/>
      </w:tcPr>
    </w:tblStylePr>
    <w:tblStylePr w:type="band1Vert">
      <w:tblPr/>
      <w:tcPr>
        <w:shd w:val="clear" w:color="auto" w:fill="C7AA97" w:themeFill="accent3" w:themeFillTint="66"/>
      </w:tcPr>
    </w:tblStylePr>
    <w:tblStylePr w:type="band1Horz">
      <w:tblPr/>
      <w:tcPr>
        <w:shd w:val="clear" w:color="auto" w:fill="B9957D"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DEEEFA" w:themeColor="accent2"/>
        <w:left w:val="single" w:sz="4" w:space="0" w:color="DEEEFA" w:themeColor="accent2"/>
        <w:bottom w:val="single" w:sz="4" w:space="0" w:color="DEEEFA" w:themeColor="accent2"/>
        <w:right w:val="single" w:sz="4" w:space="0" w:color="DEEEFA" w:themeColor="accent2"/>
        <w:insideH w:val="single" w:sz="4" w:space="0" w:color="FFFFFF" w:themeColor="background1"/>
        <w:insideV w:val="single" w:sz="4" w:space="0" w:color="FFFFFF" w:themeColor="background1"/>
      </w:tblBorders>
    </w:tblPr>
    <w:tcPr>
      <w:shd w:val="clear" w:color="auto" w:fill="FBFDFE" w:themeFill="accent2" w:themeFillTint="19"/>
    </w:tcPr>
    <w:tblStylePr w:type="firstRow">
      <w:rPr>
        <w:b/>
        <w:bCs/>
      </w:rPr>
      <w:tblPr/>
      <w:tcPr>
        <w:tcBorders>
          <w:top w:val="nil"/>
          <w:left w:val="nil"/>
          <w:bottom w:val="single" w:sz="24" w:space="0" w:color="DEEEF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98E1" w:themeFill="accent2" w:themeFillShade="99"/>
      </w:tcPr>
    </w:tblStylePr>
    <w:tblStylePr w:type="firstCol">
      <w:rPr>
        <w:color w:val="FFFFFF" w:themeColor="background1"/>
      </w:rPr>
      <w:tblPr/>
      <w:tcPr>
        <w:tcBorders>
          <w:top w:val="nil"/>
          <w:left w:val="nil"/>
          <w:bottom w:val="nil"/>
          <w:right w:val="nil"/>
          <w:insideH w:val="single" w:sz="4" w:space="0" w:color="3998E1" w:themeColor="accent2" w:themeShade="99"/>
          <w:insideV w:val="nil"/>
        </w:tcBorders>
        <w:shd w:val="clear" w:color="auto" w:fill="3998E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98E1" w:themeFill="accent2" w:themeFillShade="99"/>
      </w:tcPr>
    </w:tblStylePr>
    <w:tblStylePr w:type="band1Vert">
      <w:tblPr/>
      <w:tcPr>
        <w:shd w:val="clear" w:color="auto" w:fill="F1F8FD" w:themeFill="accent2" w:themeFillTint="66"/>
      </w:tcPr>
    </w:tblStylePr>
    <w:tblStylePr w:type="band1Horz">
      <w:tblPr/>
      <w:tcPr>
        <w:shd w:val="clear" w:color="auto" w:fill="EEF6FC"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DEEEFA" w:themeColor="accent2"/>
        <w:left w:val="single" w:sz="4" w:space="0" w:color="D6776F" w:themeColor="accent1"/>
        <w:bottom w:val="single" w:sz="4" w:space="0" w:color="D6776F" w:themeColor="accent1"/>
        <w:right w:val="single" w:sz="4" w:space="0" w:color="D6776F" w:themeColor="accent1"/>
        <w:insideH w:val="single" w:sz="4" w:space="0" w:color="FFFFFF" w:themeColor="background1"/>
        <w:insideV w:val="single" w:sz="4" w:space="0" w:color="FFFFFF" w:themeColor="background1"/>
      </w:tblBorders>
    </w:tblPr>
    <w:tcPr>
      <w:shd w:val="clear" w:color="auto" w:fill="FBF1F0" w:themeFill="accent1" w:themeFillTint="19"/>
    </w:tcPr>
    <w:tblStylePr w:type="firstRow">
      <w:rPr>
        <w:b/>
        <w:bCs/>
      </w:rPr>
      <w:tblPr/>
      <w:tcPr>
        <w:tcBorders>
          <w:top w:val="nil"/>
          <w:left w:val="nil"/>
          <w:bottom w:val="single" w:sz="24" w:space="0" w:color="DEEEF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32B" w:themeFill="accent1" w:themeFillShade="99"/>
      </w:tcPr>
    </w:tblStylePr>
    <w:tblStylePr w:type="firstCol">
      <w:rPr>
        <w:color w:val="FFFFFF" w:themeColor="background1"/>
      </w:rPr>
      <w:tblPr/>
      <w:tcPr>
        <w:tcBorders>
          <w:top w:val="nil"/>
          <w:left w:val="nil"/>
          <w:bottom w:val="nil"/>
          <w:right w:val="nil"/>
          <w:insideH w:val="single" w:sz="4" w:space="0" w:color="97332B" w:themeColor="accent1" w:themeShade="99"/>
          <w:insideV w:val="nil"/>
        </w:tcBorders>
        <w:shd w:val="clear" w:color="auto" w:fill="9733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332B" w:themeFill="accent1" w:themeFillShade="99"/>
      </w:tcPr>
    </w:tblStylePr>
    <w:tblStylePr w:type="band1Vert">
      <w:tblPr/>
      <w:tcPr>
        <w:shd w:val="clear" w:color="auto" w:fill="EEC8C5" w:themeFill="accent1" w:themeFillTint="66"/>
      </w:tcPr>
    </w:tblStylePr>
    <w:tblStylePr w:type="band1Horz">
      <w:tblPr/>
      <w:tcPr>
        <w:shd w:val="clear" w:color="auto" w:fill="EABAB7"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EDEA" w:themeFill="accent6" w:themeFillTint="33"/>
    </w:tcPr>
    <w:tblStylePr w:type="firstRow">
      <w:rPr>
        <w:b/>
        <w:bCs/>
      </w:rPr>
      <w:tblPr/>
      <w:tcPr>
        <w:shd w:val="clear" w:color="auto" w:fill="E8DCD5" w:themeFill="accent6" w:themeFillTint="66"/>
      </w:tcPr>
    </w:tblStylePr>
    <w:tblStylePr w:type="lastRow">
      <w:rPr>
        <w:b/>
        <w:bCs/>
        <w:color w:val="000000" w:themeColor="text1"/>
      </w:rPr>
      <w:tblPr/>
      <w:tcPr>
        <w:shd w:val="clear" w:color="auto" w:fill="E8DCD5" w:themeFill="accent6" w:themeFillTint="66"/>
      </w:tcPr>
    </w:tblStylePr>
    <w:tblStylePr w:type="firstCol">
      <w:rPr>
        <w:color w:val="FFFFFF" w:themeColor="background1"/>
      </w:rPr>
      <w:tblPr/>
      <w:tcPr>
        <w:shd w:val="clear" w:color="auto" w:fill="A77B5E" w:themeFill="accent6" w:themeFillShade="BF"/>
      </w:tcPr>
    </w:tblStylePr>
    <w:tblStylePr w:type="lastCol">
      <w:rPr>
        <w:color w:val="FFFFFF" w:themeColor="background1"/>
      </w:rPr>
      <w:tblPr/>
      <w:tcPr>
        <w:shd w:val="clear" w:color="auto" w:fill="A77B5E" w:themeFill="accent6" w:themeFillShade="BF"/>
      </w:tcPr>
    </w:tblStylePr>
    <w:tblStylePr w:type="band1Vert">
      <w:tblPr/>
      <w:tcPr>
        <w:shd w:val="clear" w:color="auto" w:fill="E2D4CB" w:themeFill="accent6" w:themeFillTint="7F"/>
      </w:tcPr>
    </w:tblStylePr>
    <w:tblStylePr w:type="band1Horz">
      <w:tblPr/>
      <w:tcPr>
        <w:shd w:val="clear" w:color="auto" w:fill="E2D4CB"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F0FA" w:themeFill="accent5" w:themeFillTint="33"/>
    </w:tcPr>
    <w:tblStylePr w:type="firstRow">
      <w:rPr>
        <w:b/>
        <w:bCs/>
      </w:rPr>
      <w:tblPr/>
      <w:tcPr>
        <w:shd w:val="clear" w:color="auto" w:fill="C8E2F6" w:themeFill="accent5" w:themeFillTint="66"/>
      </w:tcPr>
    </w:tblStylePr>
    <w:tblStylePr w:type="lastRow">
      <w:rPr>
        <w:b/>
        <w:bCs/>
        <w:color w:val="000000" w:themeColor="text1"/>
      </w:rPr>
      <w:tblPr/>
      <w:tcPr>
        <w:shd w:val="clear" w:color="auto" w:fill="C8E2F6" w:themeFill="accent5" w:themeFillTint="66"/>
      </w:tcPr>
    </w:tblStylePr>
    <w:tblStylePr w:type="firstCol">
      <w:rPr>
        <w:color w:val="FFFFFF" w:themeColor="background1"/>
      </w:rPr>
      <w:tblPr/>
      <w:tcPr>
        <w:shd w:val="clear" w:color="auto" w:fill="2A91DE" w:themeFill="accent5" w:themeFillShade="BF"/>
      </w:tcPr>
    </w:tblStylePr>
    <w:tblStylePr w:type="lastCol">
      <w:rPr>
        <w:color w:val="FFFFFF" w:themeColor="background1"/>
      </w:rPr>
      <w:tblPr/>
      <w:tcPr>
        <w:shd w:val="clear" w:color="auto" w:fill="2A91DE" w:themeFill="accent5" w:themeFillShade="BF"/>
      </w:tcPr>
    </w:tblStylePr>
    <w:tblStylePr w:type="band1Vert">
      <w:tblPr/>
      <w:tcPr>
        <w:shd w:val="clear" w:color="auto" w:fill="BBDCF4" w:themeFill="accent5" w:themeFillTint="7F"/>
      </w:tcPr>
    </w:tblStylePr>
    <w:tblStylePr w:type="band1Horz">
      <w:tblPr/>
      <w:tcPr>
        <w:shd w:val="clear" w:color="auto" w:fill="BBDCF4"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3F3" w:themeFill="accent4" w:themeFillTint="33"/>
    </w:tcPr>
    <w:tblStylePr w:type="firstRow">
      <w:rPr>
        <w:b/>
        <w:bCs/>
      </w:rPr>
      <w:tblPr/>
      <w:tcPr>
        <w:shd w:val="clear" w:color="auto" w:fill="F8E8E7" w:themeFill="accent4" w:themeFillTint="66"/>
      </w:tcPr>
    </w:tblStylePr>
    <w:tblStylePr w:type="lastRow">
      <w:rPr>
        <w:b/>
        <w:bCs/>
        <w:color w:val="000000" w:themeColor="text1"/>
      </w:rPr>
      <w:tblPr/>
      <w:tcPr>
        <w:shd w:val="clear" w:color="auto" w:fill="F8E8E7" w:themeFill="accent4" w:themeFillTint="66"/>
      </w:tcPr>
    </w:tblStylePr>
    <w:tblStylePr w:type="firstCol">
      <w:rPr>
        <w:color w:val="FFFFFF" w:themeColor="background1"/>
      </w:rPr>
      <w:tblPr/>
      <w:tcPr>
        <w:shd w:val="clear" w:color="auto" w:fill="D57770" w:themeFill="accent4" w:themeFillShade="BF"/>
      </w:tcPr>
    </w:tblStylePr>
    <w:tblStylePr w:type="lastCol">
      <w:rPr>
        <w:color w:val="FFFFFF" w:themeColor="background1"/>
      </w:rPr>
      <w:tblPr/>
      <w:tcPr>
        <w:shd w:val="clear" w:color="auto" w:fill="D57770" w:themeFill="accent4" w:themeFillShade="BF"/>
      </w:tcPr>
    </w:tblStylePr>
    <w:tblStylePr w:type="band1Vert">
      <w:tblPr/>
      <w:tcPr>
        <w:shd w:val="clear" w:color="auto" w:fill="F6E3E1" w:themeFill="accent4" w:themeFillTint="7F"/>
      </w:tcPr>
    </w:tblStylePr>
    <w:tblStylePr w:type="band1Horz">
      <w:tblPr/>
      <w:tcPr>
        <w:shd w:val="clear" w:color="auto" w:fill="F6E3E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D4CB" w:themeFill="accent3" w:themeFillTint="33"/>
    </w:tcPr>
    <w:tblStylePr w:type="firstRow">
      <w:rPr>
        <w:b/>
        <w:bCs/>
      </w:rPr>
      <w:tblPr/>
      <w:tcPr>
        <w:shd w:val="clear" w:color="auto" w:fill="C7AA97" w:themeFill="accent3" w:themeFillTint="66"/>
      </w:tcPr>
    </w:tblStylePr>
    <w:tblStylePr w:type="lastRow">
      <w:rPr>
        <w:b/>
        <w:bCs/>
        <w:color w:val="000000" w:themeColor="text1"/>
      </w:rPr>
      <w:tblPr/>
      <w:tcPr>
        <w:shd w:val="clear" w:color="auto" w:fill="C7AA97" w:themeFill="accent3" w:themeFillTint="66"/>
      </w:tcPr>
    </w:tblStylePr>
    <w:tblStylePr w:type="firstCol">
      <w:rPr>
        <w:color w:val="FFFFFF" w:themeColor="background1"/>
      </w:rPr>
      <w:tblPr/>
      <w:tcPr>
        <w:shd w:val="clear" w:color="auto" w:fill="35261D" w:themeFill="accent3" w:themeFillShade="BF"/>
      </w:tcPr>
    </w:tblStylePr>
    <w:tblStylePr w:type="lastCol">
      <w:rPr>
        <w:color w:val="FFFFFF" w:themeColor="background1"/>
      </w:rPr>
      <w:tblPr/>
      <w:tcPr>
        <w:shd w:val="clear" w:color="auto" w:fill="35261D" w:themeFill="accent3" w:themeFillShade="BF"/>
      </w:tcPr>
    </w:tblStylePr>
    <w:tblStylePr w:type="band1Vert">
      <w:tblPr/>
      <w:tcPr>
        <w:shd w:val="clear" w:color="auto" w:fill="B9957D" w:themeFill="accent3" w:themeFillTint="7F"/>
      </w:tcPr>
    </w:tblStylePr>
    <w:tblStylePr w:type="band1Horz">
      <w:tblPr/>
      <w:tcPr>
        <w:shd w:val="clear" w:color="auto" w:fill="B9957D"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BFE" w:themeFill="accent2" w:themeFillTint="33"/>
    </w:tcPr>
    <w:tblStylePr w:type="firstRow">
      <w:rPr>
        <w:b/>
        <w:bCs/>
      </w:rPr>
      <w:tblPr/>
      <w:tcPr>
        <w:shd w:val="clear" w:color="auto" w:fill="F1F8FD" w:themeFill="accent2" w:themeFillTint="66"/>
      </w:tcPr>
    </w:tblStylePr>
    <w:tblStylePr w:type="lastRow">
      <w:rPr>
        <w:b/>
        <w:bCs/>
        <w:color w:val="000000" w:themeColor="text1"/>
      </w:rPr>
      <w:tblPr/>
      <w:tcPr>
        <w:shd w:val="clear" w:color="auto" w:fill="F1F8FD" w:themeFill="accent2" w:themeFillTint="66"/>
      </w:tcPr>
    </w:tblStylePr>
    <w:tblStylePr w:type="firstCol">
      <w:rPr>
        <w:color w:val="FFFFFF" w:themeColor="background1"/>
      </w:rPr>
      <w:tblPr/>
      <w:tcPr>
        <w:shd w:val="clear" w:color="auto" w:fill="76B8EA" w:themeFill="accent2" w:themeFillShade="BF"/>
      </w:tcPr>
    </w:tblStylePr>
    <w:tblStylePr w:type="lastCol">
      <w:rPr>
        <w:color w:val="FFFFFF" w:themeColor="background1"/>
      </w:rPr>
      <w:tblPr/>
      <w:tcPr>
        <w:shd w:val="clear" w:color="auto" w:fill="76B8EA" w:themeFill="accent2" w:themeFillShade="BF"/>
      </w:tcPr>
    </w:tblStylePr>
    <w:tblStylePr w:type="band1Vert">
      <w:tblPr/>
      <w:tcPr>
        <w:shd w:val="clear" w:color="auto" w:fill="EEF6FC" w:themeFill="accent2" w:themeFillTint="7F"/>
      </w:tcPr>
    </w:tblStylePr>
    <w:tblStylePr w:type="band1Horz">
      <w:tblPr/>
      <w:tcPr>
        <w:shd w:val="clear" w:color="auto" w:fill="EEF6FC"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E3E2" w:themeFill="accent1" w:themeFillTint="33"/>
    </w:tcPr>
    <w:tblStylePr w:type="firstRow">
      <w:rPr>
        <w:b/>
        <w:bCs/>
      </w:rPr>
      <w:tblPr/>
      <w:tcPr>
        <w:shd w:val="clear" w:color="auto" w:fill="EEC8C5" w:themeFill="accent1" w:themeFillTint="66"/>
      </w:tcPr>
    </w:tblStylePr>
    <w:tblStylePr w:type="lastRow">
      <w:rPr>
        <w:b/>
        <w:bCs/>
        <w:color w:val="000000" w:themeColor="text1"/>
      </w:rPr>
      <w:tblPr/>
      <w:tcPr>
        <w:shd w:val="clear" w:color="auto" w:fill="EEC8C5" w:themeFill="accent1" w:themeFillTint="66"/>
      </w:tcPr>
    </w:tblStylePr>
    <w:tblStylePr w:type="firstCol">
      <w:rPr>
        <w:color w:val="FFFFFF" w:themeColor="background1"/>
      </w:rPr>
      <w:tblPr/>
      <w:tcPr>
        <w:shd w:val="clear" w:color="auto" w:fill="BD4036" w:themeFill="accent1" w:themeFillShade="BF"/>
      </w:tcPr>
    </w:tblStylePr>
    <w:tblStylePr w:type="lastCol">
      <w:rPr>
        <w:color w:val="FFFFFF" w:themeColor="background1"/>
      </w:rPr>
      <w:tblPr/>
      <w:tcPr>
        <w:shd w:val="clear" w:color="auto" w:fill="BD4036" w:themeFill="accent1" w:themeFillShade="BF"/>
      </w:tcPr>
    </w:tblStylePr>
    <w:tblStylePr w:type="band1Vert">
      <w:tblPr/>
      <w:tcPr>
        <w:shd w:val="clear" w:color="auto" w:fill="EABAB7" w:themeFill="accent1" w:themeFillTint="7F"/>
      </w:tcPr>
    </w:tblStylePr>
    <w:tblStylePr w:type="band1Horz">
      <w:tblPr/>
      <w:tcPr>
        <w:shd w:val="clear" w:color="auto" w:fill="EABAB7"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AA97" w:themeColor="accent6"/>
        <w:left w:val="single" w:sz="8" w:space="0" w:color="C6AA97" w:themeColor="accent6"/>
        <w:bottom w:val="single" w:sz="8" w:space="0" w:color="C6AA97" w:themeColor="accent6"/>
        <w:right w:val="single" w:sz="8" w:space="0" w:color="C6AA97" w:themeColor="accent6"/>
      </w:tblBorders>
    </w:tblPr>
    <w:tblStylePr w:type="firstRow">
      <w:rPr>
        <w:sz w:val="24"/>
        <w:szCs w:val="24"/>
      </w:rPr>
      <w:tblPr/>
      <w:tcPr>
        <w:tcBorders>
          <w:top w:val="nil"/>
          <w:left w:val="nil"/>
          <w:bottom w:val="single" w:sz="24" w:space="0" w:color="C6AA97" w:themeColor="accent6"/>
          <w:right w:val="nil"/>
          <w:insideH w:val="nil"/>
          <w:insideV w:val="nil"/>
        </w:tcBorders>
        <w:shd w:val="clear" w:color="auto" w:fill="FFFFFF" w:themeFill="background1"/>
      </w:tcPr>
    </w:tblStylePr>
    <w:tblStylePr w:type="lastRow">
      <w:tblPr/>
      <w:tcPr>
        <w:tcBorders>
          <w:top w:val="single" w:sz="8" w:space="0" w:color="C6AA9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A97" w:themeColor="accent6"/>
          <w:insideH w:val="nil"/>
          <w:insideV w:val="nil"/>
        </w:tcBorders>
        <w:shd w:val="clear" w:color="auto" w:fill="FFFFFF" w:themeFill="background1"/>
      </w:tcPr>
    </w:tblStylePr>
    <w:tblStylePr w:type="lastCol">
      <w:tblPr/>
      <w:tcPr>
        <w:tcBorders>
          <w:top w:val="nil"/>
          <w:left w:val="single" w:sz="8" w:space="0" w:color="C6AA9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9E5" w:themeFill="accent6" w:themeFillTint="3F"/>
      </w:tcPr>
    </w:tblStylePr>
    <w:tblStylePr w:type="band1Horz">
      <w:tblPr/>
      <w:tcPr>
        <w:tcBorders>
          <w:top w:val="nil"/>
          <w:bottom w:val="nil"/>
          <w:insideH w:val="nil"/>
          <w:insideV w:val="nil"/>
        </w:tcBorders>
        <w:shd w:val="clear" w:color="auto" w:fill="F0E9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B9EA" w:themeColor="accent5"/>
        <w:left w:val="single" w:sz="8" w:space="0" w:color="77B9EA" w:themeColor="accent5"/>
        <w:bottom w:val="single" w:sz="8" w:space="0" w:color="77B9EA" w:themeColor="accent5"/>
        <w:right w:val="single" w:sz="8" w:space="0" w:color="77B9EA" w:themeColor="accent5"/>
      </w:tblBorders>
    </w:tblPr>
    <w:tblStylePr w:type="firstRow">
      <w:rPr>
        <w:sz w:val="24"/>
        <w:szCs w:val="24"/>
      </w:rPr>
      <w:tblPr/>
      <w:tcPr>
        <w:tcBorders>
          <w:top w:val="nil"/>
          <w:left w:val="nil"/>
          <w:bottom w:val="single" w:sz="24" w:space="0" w:color="77B9EA" w:themeColor="accent5"/>
          <w:right w:val="nil"/>
          <w:insideH w:val="nil"/>
          <w:insideV w:val="nil"/>
        </w:tcBorders>
        <w:shd w:val="clear" w:color="auto" w:fill="FFFFFF" w:themeFill="background1"/>
      </w:tcPr>
    </w:tblStylePr>
    <w:tblStylePr w:type="lastRow">
      <w:tblPr/>
      <w:tcPr>
        <w:tcBorders>
          <w:top w:val="single" w:sz="8" w:space="0" w:color="77B9E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B9EA" w:themeColor="accent5"/>
          <w:insideH w:val="nil"/>
          <w:insideV w:val="nil"/>
        </w:tcBorders>
        <w:shd w:val="clear" w:color="auto" w:fill="FFFFFF" w:themeFill="background1"/>
      </w:tcPr>
    </w:tblStylePr>
    <w:tblStylePr w:type="lastCol">
      <w:tblPr/>
      <w:tcPr>
        <w:tcBorders>
          <w:top w:val="nil"/>
          <w:left w:val="single" w:sz="8" w:space="0" w:color="77B9E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DF9" w:themeFill="accent5" w:themeFillTint="3F"/>
      </w:tcPr>
    </w:tblStylePr>
    <w:tblStylePr w:type="band1Horz">
      <w:tblPr/>
      <w:tcPr>
        <w:tcBorders>
          <w:top w:val="nil"/>
          <w:bottom w:val="nil"/>
          <w:insideH w:val="nil"/>
          <w:insideV w:val="nil"/>
        </w:tcBorders>
        <w:shd w:val="clear" w:color="auto" w:fill="DDED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C8C5" w:themeColor="accent4"/>
        <w:left w:val="single" w:sz="8" w:space="0" w:color="EEC8C5" w:themeColor="accent4"/>
        <w:bottom w:val="single" w:sz="8" w:space="0" w:color="EEC8C5" w:themeColor="accent4"/>
        <w:right w:val="single" w:sz="8" w:space="0" w:color="EEC8C5" w:themeColor="accent4"/>
      </w:tblBorders>
    </w:tblPr>
    <w:tblStylePr w:type="firstRow">
      <w:rPr>
        <w:sz w:val="24"/>
        <w:szCs w:val="24"/>
      </w:rPr>
      <w:tblPr/>
      <w:tcPr>
        <w:tcBorders>
          <w:top w:val="nil"/>
          <w:left w:val="nil"/>
          <w:bottom w:val="single" w:sz="24" w:space="0" w:color="EEC8C5" w:themeColor="accent4"/>
          <w:right w:val="nil"/>
          <w:insideH w:val="nil"/>
          <w:insideV w:val="nil"/>
        </w:tcBorders>
        <w:shd w:val="clear" w:color="auto" w:fill="FFFFFF" w:themeFill="background1"/>
      </w:tcPr>
    </w:tblStylePr>
    <w:tblStylePr w:type="lastRow">
      <w:tblPr/>
      <w:tcPr>
        <w:tcBorders>
          <w:top w:val="single" w:sz="8" w:space="0" w:color="EEC8C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C8C5" w:themeColor="accent4"/>
          <w:insideH w:val="nil"/>
          <w:insideV w:val="nil"/>
        </w:tcBorders>
        <w:shd w:val="clear" w:color="auto" w:fill="FFFFFF" w:themeFill="background1"/>
      </w:tcPr>
    </w:tblStylePr>
    <w:tblStylePr w:type="lastCol">
      <w:tblPr/>
      <w:tcPr>
        <w:tcBorders>
          <w:top w:val="nil"/>
          <w:left w:val="single" w:sz="8" w:space="0" w:color="EEC8C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F0" w:themeFill="accent4" w:themeFillTint="3F"/>
      </w:tcPr>
    </w:tblStylePr>
    <w:tblStylePr w:type="band1Horz">
      <w:tblPr/>
      <w:tcPr>
        <w:tcBorders>
          <w:top w:val="nil"/>
          <w:bottom w:val="nil"/>
          <w:insideH w:val="nil"/>
          <w:insideV w:val="nil"/>
        </w:tcBorders>
        <w:shd w:val="clear" w:color="auto" w:fill="FAF1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3427" w:themeColor="accent3"/>
        <w:left w:val="single" w:sz="8" w:space="0" w:color="483427" w:themeColor="accent3"/>
        <w:bottom w:val="single" w:sz="8" w:space="0" w:color="483427" w:themeColor="accent3"/>
        <w:right w:val="single" w:sz="8" w:space="0" w:color="483427" w:themeColor="accent3"/>
      </w:tblBorders>
    </w:tblPr>
    <w:tblStylePr w:type="firstRow">
      <w:rPr>
        <w:sz w:val="24"/>
        <w:szCs w:val="24"/>
      </w:rPr>
      <w:tblPr/>
      <w:tcPr>
        <w:tcBorders>
          <w:top w:val="nil"/>
          <w:left w:val="nil"/>
          <w:bottom w:val="single" w:sz="24" w:space="0" w:color="483427" w:themeColor="accent3"/>
          <w:right w:val="nil"/>
          <w:insideH w:val="nil"/>
          <w:insideV w:val="nil"/>
        </w:tcBorders>
        <w:shd w:val="clear" w:color="auto" w:fill="FFFFFF" w:themeFill="background1"/>
      </w:tcPr>
    </w:tblStylePr>
    <w:tblStylePr w:type="lastRow">
      <w:tblPr/>
      <w:tcPr>
        <w:tcBorders>
          <w:top w:val="single" w:sz="8" w:space="0" w:color="48342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3427" w:themeColor="accent3"/>
          <w:insideH w:val="nil"/>
          <w:insideV w:val="nil"/>
        </w:tcBorders>
        <w:shd w:val="clear" w:color="auto" w:fill="FFFFFF" w:themeFill="background1"/>
      </w:tcPr>
    </w:tblStylePr>
    <w:tblStylePr w:type="lastCol">
      <w:tblPr/>
      <w:tcPr>
        <w:tcBorders>
          <w:top w:val="nil"/>
          <w:left w:val="single" w:sz="8" w:space="0" w:color="48342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ABF" w:themeFill="accent3" w:themeFillTint="3F"/>
      </w:tcPr>
    </w:tblStylePr>
    <w:tblStylePr w:type="band1Horz">
      <w:tblPr/>
      <w:tcPr>
        <w:tcBorders>
          <w:top w:val="nil"/>
          <w:bottom w:val="nil"/>
          <w:insideH w:val="nil"/>
          <w:insideV w:val="nil"/>
        </w:tcBorders>
        <w:shd w:val="clear" w:color="auto" w:fill="DCCA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EEFA" w:themeColor="accent2"/>
        <w:left w:val="single" w:sz="8" w:space="0" w:color="DEEEFA" w:themeColor="accent2"/>
        <w:bottom w:val="single" w:sz="8" w:space="0" w:color="DEEEFA" w:themeColor="accent2"/>
        <w:right w:val="single" w:sz="8" w:space="0" w:color="DEEEFA" w:themeColor="accent2"/>
      </w:tblBorders>
    </w:tblPr>
    <w:tblStylePr w:type="firstRow">
      <w:rPr>
        <w:sz w:val="24"/>
        <w:szCs w:val="24"/>
      </w:rPr>
      <w:tblPr/>
      <w:tcPr>
        <w:tcBorders>
          <w:top w:val="nil"/>
          <w:left w:val="nil"/>
          <w:bottom w:val="single" w:sz="24" w:space="0" w:color="DEEEFA" w:themeColor="accent2"/>
          <w:right w:val="nil"/>
          <w:insideH w:val="nil"/>
          <w:insideV w:val="nil"/>
        </w:tcBorders>
        <w:shd w:val="clear" w:color="auto" w:fill="FFFFFF" w:themeFill="background1"/>
      </w:tcPr>
    </w:tblStylePr>
    <w:tblStylePr w:type="lastRow">
      <w:tblPr/>
      <w:tcPr>
        <w:tcBorders>
          <w:top w:val="single" w:sz="8" w:space="0" w:color="DEEEF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EEFA" w:themeColor="accent2"/>
          <w:insideH w:val="nil"/>
          <w:insideV w:val="nil"/>
        </w:tcBorders>
        <w:shd w:val="clear" w:color="auto" w:fill="FFFFFF" w:themeFill="background1"/>
      </w:tcPr>
    </w:tblStylePr>
    <w:tblStylePr w:type="lastCol">
      <w:tblPr/>
      <w:tcPr>
        <w:tcBorders>
          <w:top w:val="nil"/>
          <w:left w:val="single" w:sz="8" w:space="0" w:color="DEEEF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AFD" w:themeFill="accent2" w:themeFillTint="3F"/>
      </w:tcPr>
    </w:tblStylePr>
    <w:tblStylePr w:type="band1Horz">
      <w:tblPr/>
      <w:tcPr>
        <w:tcBorders>
          <w:top w:val="nil"/>
          <w:bottom w:val="nil"/>
          <w:insideH w:val="nil"/>
          <w:insideV w:val="nil"/>
        </w:tcBorders>
        <w:shd w:val="clear" w:color="auto" w:fill="F6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776F" w:themeColor="accent1"/>
        <w:left w:val="single" w:sz="8" w:space="0" w:color="D6776F" w:themeColor="accent1"/>
        <w:bottom w:val="single" w:sz="8" w:space="0" w:color="D6776F" w:themeColor="accent1"/>
        <w:right w:val="single" w:sz="8" w:space="0" w:color="D6776F" w:themeColor="accent1"/>
      </w:tblBorders>
    </w:tblPr>
    <w:tblStylePr w:type="firstRow">
      <w:rPr>
        <w:sz w:val="24"/>
        <w:szCs w:val="24"/>
      </w:rPr>
      <w:tblPr/>
      <w:tcPr>
        <w:tcBorders>
          <w:top w:val="nil"/>
          <w:left w:val="nil"/>
          <w:bottom w:val="single" w:sz="24" w:space="0" w:color="D6776F" w:themeColor="accent1"/>
          <w:right w:val="nil"/>
          <w:insideH w:val="nil"/>
          <w:insideV w:val="nil"/>
        </w:tcBorders>
        <w:shd w:val="clear" w:color="auto" w:fill="FFFFFF" w:themeFill="background1"/>
      </w:tcPr>
    </w:tblStylePr>
    <w:tblStylePr w:type="lastRow">
      <w:tblPr/>
      <w:tcPr>
        <w:tcBorders>
          <w:top w:val="single" w:sz="8" w:space="0" w:color="D6776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776F" w:themeColor="accent1"/>
          <w:insideH w:val="nil"/>
          <w:insideV w:val="nil"/>
        </w:tcBorders>
        <w:shd w:val="clear" w:color="auto" w:fill="FFFFFF" w:themeFill="background1"/>
      </w:tcPr>
    </w:tblStylePr>
    <w:tblStylePr w:type="lastCol">
      <w:tblPr/>
      <w:tcPr>
        <w:tcBorders>
          <w:top w:val="nil"/>
          <w:left w:val="single" w:sz="8" w:space="0" w:color="D6776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DDB" w:themeFill="accent1" w:themeFillTint="3F"/>
      </w:tcPr>
    </w:tblStylePr>
    <w:tblStylePr w:type="band1Horz">
      <w:tblPr/>
      <w:tcPr>
        <w:tcBorders>
          <w:top w:val="nil"/>
          <w:bottom w:val="nil"/>
          <w:insideH w:val="nil"/>
          <w:insideV w:val="nil"/>
        </w:tcBorders>
        <w:shd w:val="clear" w:color="auto" w:fill="F4DD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C6AA97" w:themeColor="accent6"/>
        <w:bottom w:val="single" w:sz="8" w:space="0" w:color="C6AA97" w:themeColor="accent6"/>
      </w:tblBorders>
    </w:tblPr>
    <w:tblStylePr w:type="firstRow">
      <w:rPr>
        <w:rFonts w:asciiTheme="majorHAnsi" w:eastAsiaTheme="majorEastAsia" w:hAnsiTheme="majorHAnsi" w:cstheme="majorBidi"/>
      </w:rPr>
      <w:tblPr/>
      <w:tcPr>
        <w:tcBorders>
          <w:top w:val="nil"/>
          <w:bottom w:val="single" w:sz="8" w:space="0" w:color="C6AA97" w:themeColor="accent6"/>
        </w:tcBorders>
      </w:tcPr>
    </w:tblStylePr>
    <w:tblStylePr w:type="lastRow">
      <w:rPr>
        <w:b/>
        <w:bCs/>
        <w:color w:val="1F497D" w:themeColor="text2"/>
      </w:rPr>
      <w:tblPr/>
      <w:tcPr>
        <w:tcBorders>
          <w:top w:val="single" w:sz="8" w:space="0" w:color="C6AA97" w:themeColor="accent6"/>
          <w:bottom w:val="single" w:sz="8" w:space="0" w:color="C6AA97" w:themeColor="accent6"/>
        </w:tcBorders>
      </w:tcPr>
    </w:tblStylePr>
    <w:tblStylePr w:type="firstCol">
      <w:rPr>
        <w:b/>
        <w:bCs/>
      </w:rPr>
    </w:tblStylePr>
    <w:tblStylePr w:type="lastCol">
      <w:rPr>
        <w:b/>
        <w:bCs/>
      </w:rPr>
      <w:tblPr/>
      <w:tcPr>
        <w:tcBorders>
          <w:top w:val="single" w:sz="8" w:space="0" w:color="C6AA97" w:themeColor="accent6"/>
          <w:bottom w:val="single" w:sz="8" w:space="0" w:color="C6AA97" w:themeColor="accent6"/>
        </w:tcBorders>
      </w:tcPr>
    </w:tblStylePr>
    <w:tblStylePr w:type="band1Vert">
      <w:tblPr/>
      <w:tcPr>
        <w:shd w:val="clear" w:color="auto" w:fill="F0E9E5" w:themeFill="accent6" w:themeFillTint="3F"/>
      </w:tcPr>
    </w:tblStylePr>
    <w:tblStylePr w:type="band1Horz">
      <w:tblPr/>
      <w:tcPr>
        <w:shd w:val="clear" w:color="auto" w:fill="F0E9E5"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77B9EA" w:themeColor="accent5"/>
        <w:bottom w:val="single" w:sz="8" w:space="0" w:color="77B9EA" w:themeColor="accent5"/>
      </w:tblBorders>
    </w:tblPr>
    <w:tblStylePr w:type="firstRow">
      <w:rPr>
        <w:rFonts w:asciiTheme="majorHAnsi" w:eastAsiaTheme="majorEastAsia" w:hAnsiTheme="majorHAnsi" w:cstheme="majorBidi"/>
      </w:rPr>
      <w:tblPr/>
      <w:tcPr>
        <w:tcBorders>
          <w:top w:val="nil"/>
          <w:bottom w:val="single" w:sz="8" w:space="0" w:color="77B9EA" w:themeColor="accent5"/>
        </w:tcBorders>
      </w:tcPr>
    </w:tblStylePr>
    <w:tblStylePr w:type="lastRow">
      <w:rPr>
        <w:b/>
        <w:bCs/>
        <w:color w:val="1F497D" w:themeColor="text2"/>
      </w:rPr>
      <w:tblPr/>
      <w:tcPr>
        <w:tcBorders>
          <w:top w:val="single" w:sz="8" w:space="0" w:color="77B9EA" w:themeColor="accent5"/>
          <w:bottom w:val="single" w:sz="8" w:space="0" w:color="77B9EA" w:themeColor="accent5"/>
        </w:tcBorders>
      </w:tcPr>
    </w:tblStylePr>
    <w:tblStylePr w:type="firstCol">
      <w:rPr>
        <w:b/>
        <w:bCs/>
      </w:rPr>
    </w:tblStylePr>
    <w:tblStylePr w:type="lastCol">
      <w:rPr>
        <w:b/>
        <w:bCs/>
      </w:rPr>
      <w:tblPr/>
      <w:tcPr>
        <w:tcBorders>
          <w:top w:val="single" w:sz="8" w:space="0" w:color="77B9EA" w:themeColor="accent5"/>
          <w:bottom w:val="single" w:sz="8" w:space="0" w:color="77B9EA" w:themeColor="accent5"/>
        </w:tcBorders>
      </w:tcPr>
    </w:tblStylePr>
    <w:tblStylePr w:type="band1Vert">
      <w:tblPr/>
      <w:tcPr>
        <w:shd w:val="clear" w:color="auto" w:fill="DDEDF9" w:themeFill="accent5" w:themeFillTint="3F"/>
      </w:tcPr>
    </w:tblStylePr>
    <w:tblStylePr w:type="band1Horz">
      <w:tblPr/>
      <w:tcPr>
        <w:shd w:val="clear" w:color="auto" w:fill="DDEDF9"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EC8C5" w:themeColor="accent4"/>
        <w:bottom w:val="single" w:sz="8" w:space="0" w:color="EEC8C5" w:themeColor="accent4"/>
      </w:tblBorders>
    </w:tblPr>
    <w:tblStylePr w:type="firstRow">
      <w:rPr>
        <w:rFonts w:asciiTheme="majorHAnsi" w:eastAsiaTheme="majorEastAsia" w:hAnsiTheme="majorHAnsi" w:cstheme="majorBidi"/>
      </w:rPr>
      <w:tblPr/>
      <w:tcPr>
        <w:tcBorders>
          <w:top w:val="nil"/>
          <w:bottom w:val="single" w:sz="8" w:space="0" w:color="EEC8C5" w:themeColor="accent4"/>
        </w:tcBorders>
      </w:tcPr>
    </w:tblStylePr>
    <w:tblStylePr w:type="lastRow">
      <w:rPr>
        <w:b/>
        <w:bCs/>
        <w:color w:val="1F497D" w:themeColor="text2"/>
      </w:rPr>
      <w:tblPr/>
      <w:tcPr>
        <w:tcBorders>
          <w:top w:val="single" w:sz="8" w:space="0" w:color="EEC8C5" w:themeColor="accent4"/>
          <w:bottom w:val="single" w:sz="8" w:space="0" w:color="EEC8C5" w:themeColor="accent4"/>
        </w:tcBorders>
      </w:tcPr>
    </w:tblStylePr>
    <w:tblStylePr w:type="firstCol">
      <w:rPr>
        <w:b/>
        <w:bCs/>
      </w:rPr>
    </w:tblStylePr>
    <w:tblStylePr w:type="lastCol">
      <w:rPr>
        <w:b/>
        <w:bCs/>
      </w:rPr>
      <w:tblPr/>
      <w:tcPr>
        <w:tcBorders>
          <w:top w:val="single" w:sz="8" w:space="0" w:color="EEC8C5" w:themeColor="accent4"/>
          <w:bottom w:val="single" w:sz="8" w:space="0" w:color="EEC8C5" w:themeColor="accent4"/>
        </w:tcBorders>
      </w:tcPr>
    </w:tblStylePr>
    <w:tblStylePr w:type="band1Vert">
      <w:tblPr/>
      <w:tcPr>
        <w:shd w:val="clear" w:color="auto" w:fill="FAF1F0" w:themeFill="accent4" w:themeFillTint="3F"/>
      </w:tcPr>
    </w:tblStylePr>
    <w:tblStylePr w:type="band1Horz">
      <w:tblPr/>
      <w:tcPr>
        <w:shd w:val="clear" w:color="auto" w:fill="FAF1F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483427" w:themeColor="accent3"/>
        <w:bottom w:val="single" w:sz="8" w:space="0" w:color="483427" w:themeColor="accent3"/>
      </w:tblBorders>
    </w:tblPr>
    <w:tblStylePr w:type="firstRow">
      <w:rPr>
        <w:rFonts w:asciiTheme="majorHAnsi" w:eastAsiaTheme="majorEastAsia" w:hAnsiTheme="majorHAnsi" w:cstheme="majorBidi"/>
      </w:rPr>
      <w:tblPr/>
      <w:tcPr>
        <w:tcBorders>
          <w:top w:val="nil"/>
          <w:bottom w:val="single" w:sz="8" w:space="0" w:color="483427" w:themeColor="accent3"/>
        </w:tcBorders>
      </w:tcPr>
    </w:tblStylePr>
    <w:tblStylePr w:type="lastRow">
      <w:rPr>
        <w:b/>
        <w:bCs/>
        <w:color w:val="1F497D" w:themeColor="text2"/>
      </w:rPr>
      <w:tblPr/>
      <w:tcPr>
        <w:tcBorders>
          <w:top w:val="single" w:sz="8" w:space="0" w:color="483427" w:themeColor="accent3"/>
          <w:bottom w:val="single" w:sz="8" w:space="0" w:color="483427" w:themeColor="accent3"/>
        </w:tcBorders>
      </w:tcPr>
    </w:tblStylePr>
    <w:tblStylePr w:type="firstCol">
      <w:rPr>
        <w:b/>
        <w:bCs/>
      </w:rPr>
    </w:tblStylePr>
    <w:tblStylePr w:type="lastCol">
      <w:rPr>
        <w:b/>
        <w:bCs/>
      </w:rPr>
      <w:tblPr/>
      <w:tcPr>
        <w:tcBorders>
          <w:top w:val="single" w:sz="8" w:space="0" w:color="483427" w:themeColor="accent3"/>
          <w:bottom w:val="single" w:sz="8" w:space="0" w:color="483427" w:themeColor="accent3"/>
        </w:tcBorders>
      </w:tcPr>
    </w:tblStylePr>
    <w:tblStylePr w:type="band1Vert">
      <w:tblPr/>
      <w:tcPr>
        <w:shd w:val="clear" w:color="auto" w:fill="DCCABF" w:themeFill="accent3" w:themeFillTint="3F"/>
      </w:tcPr>
    </w:tblStylePr>
    <w:tblStylePr w:type="band1Horz">
      <w:tblPr/>
      <w:tcPr>
        <w:shd w:val="clear" w:color="auto" w:fill="DCCABF"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DEEEFA" w:themeColor="accent2"/>
        <w:bottom w:val="single" w:sz="8" w:space="0" w:color="DEEEFA" w:themeColor="accent2"/>
      </w:tblBorders>
    </w:tblPr>
    <w:tblStylePr w:type="firstRow">
      <w:rPr>
        <w:rFonts w:asciiTheme="majorHAnsi" w:eastAsiaTheme="majorEastAsia" w:hAnsiTheme="majorHAnsi" w:cstheme="majorBidi"/>
      </w:rPr>
      <w:tblPr/>
      <w:tcPr>
        <w:tcBorders>
          <w:top w:val="nil"/>
          <w:bottom w:val="single" w:sz="8" w:space="0" w:color="DEEEFA" w:themeColor="accent2"/>
        </w:tcBorders>
      </w:tcPr>
    </w:tblStylePr>
    <w:tblStylePr w:type="lastRow">
      <w:rPr>
        <w:b/>
        <w:bCs/>
        <w:color w:val="1F497D" w:themeColor="text2"/>
      </w:rPr>
      <w:tblPr/>
      <w:tcPr>
        <w:tcBorders>
          <w:top w:val="single" w:sz="8" w:space="0" w:color="DEEEFA" w:themeColor="accent2"/>
          <w:bottom w:val="single" w:sz="8" w:space="0" w:color="DEEEFA" w:themeColor="accent2"/>
        </w:tcBorders>
      </w:tcPr>
    </w:tblStylePr>
    <w:tblStylePr w:type="firstCol">
      <w:rPr>
        <w:b/>
        <w:bCs/>
      </w:rPr>
    </w:tblStylePr>
    <w:tblStylePr w:type="lastCol">
      <w:rPr>
        <w:b/>
        <w:bCs/>
      </w:rPr>
      <w:tblPr/>
      <w:tcPr>
        <w:tcBorders>
          <w:top w:val="single" w:sz="8" w:space="0" w:color="DEEEFA" w:themeColor="accent2"/>
          <w:bottom w:val="single" w:sz="8" w:space="0" w:color="DEEEFA" w:themeColor="accent2"/>
        </w:tcBorders>
      </w:tcPr>
    </w:tblStylePr>
    <w:tblStylePr w:type="band1Vert">
      <w:tblPr/>
      <w:tcPr>
        <w:shd w:val="clear" w:color="auto" w:fill="F6FAFD" w:themeFill="accent2" w:themeFillTint="3F"/>
      </w:tcPr>
    </w:tblStylePr>
    <w:tblStylePr w:type="band1Horz">
      <w:tblPr/>
      <w:tcPr>
        <w:shd w:val="clear" w:color="auto" w:fill="F6FAFD"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A9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AA97" w:themeFill="accent6"/>
      </w:tcPr>
    </w:tblStylePr>
    <w:tblStylePr w:type="lastCol">
      <w:rPr>
        <w:b/>
        <w:bCs/>
        <w:color w:val="FFFFFF" w:themeColor="background1"/>
      </w:rPr>
      <w:tblPr/>
      <w:tcPr>
        <w:tcBorders>
          <w:left w:val="nil"/>
          <w:right w:val="nil"/>
          <w:insideH w:val="nil"/>
          <w:insideV w:val="nil"/>
        </w:tcBorders>
        <w:shd w:val="clear" w:color="auto" w:fill="C6AA9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9E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9EA" w:themeFill="accent5"/>
      </w:tcPr>
    </w:tblStylePr>
    <w:tblStylePr w:type="lastCol">
      <w:rPr>
        <w:b/>
        <w:bCs/>
        <w:color w:val="FFFFFF" w:themeColor="background1"/>
      </w:rPr>
      <w:tblPr/>
      <w:tcPr>
        <w:tcBorders>
          <w:left w:val="nil"/>
          <w:right w:val="nil"/>
          <w:insideH w:val="nil"/>
          <w:insideV w:val="nil"/>
        </w:tcBorders>
        <w:shd w:val="clear" w:color="auto" w:fill="77B9E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C8C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C8C5" w:themeFill="accent4"/>
      </w:tcPr>
    </w:tblStylePr>
    <w:tblStylePr w:type="lastCol">
      <w:rPr>
        <w:b/>
        <w:bCs/>
        <w:color w:val="FFFFFF" w:themeColor="background1"/>
      </w:rPr>
      <w:tblPr/>
      <w:tcPr>
        <w:tcBorders>
          <w:left w:val="nil"/>
          <w:right w:val="nil"/>
          <w:insideH w:val="nil"/>
          <w:insideV w:val="nil"/>
        </w:tcBorders>
        <w:shd w:val="clear" w:color="auto" w:fill="EEC8C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342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3427" w:themeFill="accent3"/>
      </w:tcPr>
    </w:tblStylePr>
    <w:tblStylePr w:type="lastCol">
      <w:rPr>
        <w:b/>
        <w:bCs/>
        <w:color w:val="FFFFFF" w:themeColor="background1"/>
      </w:rPr>
      <w:tblPr/>
      <w:tcPr>
        <w:tcBorders>
          <w:left w:val="nil"/>
          <w:right w:val="nil"/>
          <w:insideH w:val="nil"/>
          <w:insideV w:val="nil"/>
        </w:tcBorders>
        <w:shd w:val="clear" w:color="auto" w:fill="48342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EEF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EEFA" w:themeFill="accent2"/>
      </w:tcPr>
    </w:tblStylePr>
    <w:tblStylePr w:type="lastCol">
      <w:rPr>
        <w:b/>
        <w:bCs/>
        <w:color w:val="FFFFFF" w:themeColor="background1"/>
      </w:rPr>
      <w:tblPr/>
      <w:tcPr>
        <w:tcBorders>
          <w:left w:val="nil"/>
          <w:right w:val="nil"/>
          <w:insideH w:val="nil"/>
          <w:insideV w:val="nil"/>
        </w:tcBorders>
        <w:shd w:val="clear" w:color="auto" w:fill="DEEEF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D4BFB1" w:themeColor="accent6" w:themeTint="BF"/>
        <w:left w:val="single" w:sz="8" w:space="0" w:color="D4BFB1" w:themeColor="accent6" w:themeTint="BF"/>
        <w:bottom w:val="single" w:sz="8" w:space="0" w:color="D4BFB1" w:themeColor="accent6" w:themeTint="BF"/>
        <w:right w:val="single" w:sz="8" w:space="0" w:color="D4BFB1" w:themeColor="accent6" w:themeTint="BF"/>
        <w:insideH w:val="single" w:sz="8" w:space="0" w:color="D4BFB1" w:themeColor="accent6" w:themeTint="BF"/>
      </w:tblBorders>
    </w:tblPr>
    <w:tblStylePr w:type="firstRow">
      <w:pPr>
        <w:spacing w:before="0" w:after="0" w:line="240" w:lineRule="auto"/>
      </w:pPr>
      <w:rPr>
        <w:b/>
        <w:bCs/>
        <w:color w:val="FFFFFF" w:themeColor="background1"/>
      </w:rPr>
      <w:tblPr/>
      <w:tcPr>
        <w:tcBorders>
          <w:top w:val="single" w:sz="8" w:space="0" w:color="D4BFB1" w:themeColor="accent6" w:themeTint="BF"/>
          <w:left w:val="single" w:sz="8" w:space="0" w:color="D4BFB1" w:themeColor="accent6" w:themeTint="BF"/>
          <w:bottom w:val="single" w:sz="8" w:space="0" w:color="D4BFB1" w:themeColor="accent6" w:themeTint="BF"/>
          <w:right w:val="single" w:sz="8" w:space="0" w:color="D4BFB1" w:themeColor="accent6" w:themeTint="BF"/>
          <w:insideH w:val="nil"/>
          <w:insideV w:val="nil"/>
        </w:tcBorders>
        <w:shd w:val="clear" w:color="auto" w:fill="C6AA97" w:themeFill="accent6"/>
      </w:tcPr>
    </w:tblStylePr>
    <w:tblStylePr w:type="lastRow">
      <w:pPr>
        <w:spacing w:before="0" w:after="0" w:line="240" w:lineRule="auto"/>
      </w:pPr>
      <w:rPr>
        <w:b/>
        <w:bCs/>
      </w:rPr>
      <w:tblPr/>
      <w:tcPr>
        <w:tcBorders>
          <w:top w:val="double" w:sz="6" w:space="0" w:color="D4BFB1" w:themeColor="accent6" w:themeTint="BF"/>
          <w:left w:val="single" w:sz="8" w:space="0" w:color="D4BFB1" w:themeColor="accent6" w:themeTint="BF"/>
          <w:bottom w:val="single" w:sz="8" w:space="0" w:color="D4BFB1" w:themeColor="accent6" w:themeTint="BF"/>
          <w:right w:val="single" w:sz="8" w:space="0" w:color="D4BF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E9E5" w:themeFill="accent6" w:themeFillTint="3F"/>
      </w:tcPr>
    </w:tblStylePr>
    <w:tblStylePr w:type="band1Horz">
      <w:tblPr/>
      <w:tcPr>
        <w:tcBorders>
          <w:insideH w:val="nil"/>
          <w:insideV w:val="nil"/>
        </w:tcBorders>
        <w:shd w:val="clear" w:color="auto" w:fill="F0E9E5"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99CAEF" w:themeColor="accent5" w:themeTint="BF"/>
        <w:left w:val="single" w:sz="8" w:space="0" w:color="99CAEF" w:themeColor="accent5" w:themeTint="BF"/>
        <w:bottom w:val="single" w:sz="8" w:space="0" w:color="99CAEF" w:themeColor="accent5" w:themeTint="BF"/>
        <w:right w:val="single" w:sz="8" w:space="0" w:color="99CAEF" w:themeColor="accent5" w:themeTint="BF"/>
        <w:insideH w:val="single" w:sz="8" w:space="0" w:color="99CAEF" w:themeColor="accent5" w:themeTint="BF"/>
      </w:tblBorders>
    </w:tblPr>
    <w:tblStylePr w:type="firstRow">
      <w:pPr>
        <w:spacing w:before="0" w:after="0" w:line="240" w:lineRule="auto"/>
      </w:pPr>
      <w:rPr>
        <w:b/>
        <w:bCs/>
        <w:color w:val="FFFFFF" w:themeColor="background1"/>
      </w:rPr>
      <w:tblPr/>
      <w:tcPr>
        <w:tcBorders>
          <w:top w:val="single" w:sz="8" w:space="0" w:color="99CAEF" w:themeColor="accent5" w:themeTint="BF"/>
          <w:left w:val="single" w:sz="8" w:space="0" w:color="99CAEF" w:themeColor="accent5" w:themeTint="BF"/>
          <w:bottom w:val="single" w:sz="8" w:space="0" w:color="99CAEF" w:themeColor="accent5" w:themeTint="BF"/>
          <w:right w:val="single" w:sz="8" w:space="0" w:color="99CAEF" w:themeColor="accent5" w:themeTint="BF"/>
          <w:insideH w:val="nil"/>
          <w:insideV w:val="nil"/>
        </w:tcBorders>
        <w:shd w:val="clear" w:color="auto" w:fill="77B9EA" w:themeFill="accent5"/>
      </w:tcPr>
    </w:tblStylePr>
    <w:tblStylePr w:type="lastRow">
      <w:pPr>
        <w:spacing w:before="0" w:after="0" w:line="240" w:lineRule="auto"/>
      </w:pPr>
      <w:rPr>
        <w:b/>
        <w:bCs/>
      </w:rPr>
      <w:tblPr/>
      <w:tcPr>
        <w:tcBorders>
          <w:top w:val="double" w:sz="6" w:space="0" w:color="99CAEF" w:themeColor="accent5" w:themeTint="BF"/>
          <w:left w:val="single" w:sz="8" w:space="0" w:color="99CAEF" w:themeColor="accent5" w:themeTint="BF"/>
          <w:bottom w:val="single" w:sz="8" w:space="0" w:color="99CAEF" w:themeColor="accent5" w:themeTint="BF"/>
          <w:right w:val="single" w:sz="8" w:space="0" w:color="99CAE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EDF9" w:themeFill="accent5" w:themeFillTint="3F"/>
      </w:tcPr>
    </w:tblStylePr>
    <w:tblStylePr w:type="band1Horz">
      <w:tblPr/>
      <w:tcPr>
        <w:tcBorders>
          <w:insideH w:val="nil"/>
          <w:insideV w:val="nil"/>
        </w:tcBorders>
        <w:shd w:val="clear" w:color="auto" w:fill="DDEDF9"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2D5D3" w:themeColor="accent4" w:themeTint="BF"/>
        <w:left w:val="single" w:sz="8" w:space="0" w:color="F2D5D3" w:themeColor="accent4" w:themeTint="BF"/>
        <w:bottom w:val="single" w:sz="8" w:space="0" w:color="F2D5D3" w:themeColor="accent4" w:themeTint="BF"/>
        <w:right w:val="single" w:sz="8" w:space="0" w:color="F2D5D3" w:themeColor="accent4" w:themeTint="BF"/>
        <w:insideH w:val="single" w:sz="8" w:space="0" w:color="F2D5D3" w:themeColor="accent4" w:themeTint="BF"/>
      </w:tblBorders>
    </w:tblPr>
    <w:tblStylePr w:type="firstRow">
      <w:pPr>
        <w:spacing w:before="0" w:after="0" w:line="240" w:lineRule="auto"/>
      </w:pPr>
      <w:rPr>
        <w:b/>
        <w:bCs/>
        <w:color w:val="FFFFFF" w:themeColor="background1"/>
      </w:rPr>
      <w:tblPr/>
      <w:tcPr>
        <w:tcBorders>
          <w:top w:val="single" w:sz="8" w:space="0" w:color="F2D5D3" w:themeColor="accent4" w:themeTint="BF"/>
          <w:left w:val="single" w:sz="8" w:space="0" w:color="F2D5D3" w:themeColor="accent4" w:themeTint="BF"/>
          <w:bottom w:val="single" w:sz="8" w:space="0" w:color="F2D5D3" w:themeColor="accent4" w:themeTint="BF"/>
          <w:right w:val="single" w:sz="8" w:space="0" w:color="F2D5D3" w:themeColor="accent4" w:themeTint="BF"/>
          <w:insideH w:val="nil"/>
          <w:insideV w:val="nil"/>
        </w:tcBorders>
        <w:shd w:val="clear" w:color="auto" w:fill="EEC8C5" w:themeFill="accent4"/>
      </w:tcPr>
    </w:tblStylePr>
    <w:tblStylePr w:type="lastRow">
      <w:pPr>
        <w:spacing w:before="0" w:after="0" w:line="240" w:lineRule="auto"/>
      </w:pPr>
      <w:rPr>
        <w:b/>
        <w:bCs/>
      </w:rPr>
      <w:tblPr/>
      <w:tcPr>
        <w:tcBorders>
          <w:top w:val="double" w:sz="6" w:space="0" w:color="F2D5D3" w:themeColor="accent4" w:themeTint="BF"/>
          <w:left w:val="single" w:sz="8" w:space="0" w:color="F2D5D3" w:themeColor="accent4" w:themeTint="BF"/>
          <w:bottom w:val="single" w:sz="8" w:space="0" w:color="F2D5D3" w:themeColor="accent4" w:themeTint="BF"/>
          <w:right w:val="single" w:sz="8" w:space="0" w:color="F2D5D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1F0" w:themeFill="accent4" w:themeFillTint="3F"/>
      </w:tcPr>
    </w:tblStylePr>
    <w:tblStylePr w:type="band1Horz">
      <w:tblPr/>
      <w:tcPr>
        <w:tcBorders>
          <w:insideH w:val="nil"/>
          <w:insideV w:val="nil"/>
        </w:tcBorders>
        <w:shd w:val="clear" w:color="auto" w:fill="FAF1F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88624A" w:themeColor="accent3" w:themeTint="BF"/>
        <w:left w:val="single" w:sz="8" w:space="0" w:color="88624A" w:themeColor="accent3" w:themeTint="BF"/>
        <w:bottom w:val="single" w:sz="8" w:space="0" w:color="88624A" w:themeColor="accent3" w:themeTint="BF"/>
        <w:right w:val="single" w:sz="8" w:space="0" w:color="88624A" w:themeColor="accent3" w:themeTint="BF"/>
        <w:insideH w:val="single" w:sz="8" w:space="0" w:color="88624A" w:themeColor="accent3" w:themeTint="BF"/>
      </w:tblBorders>
    </w:tblPr>
    <w:tblStylePr w:type="firstRow">
      <w:pPr>
        <w:spacing w:before="0" w:after="0" w:line="240" w:lineRule="auto"/>
      </w:pPr>
      <w:rPr>
        <w:b/>
        <w:bCs/>
        <w:color w:val="FFFFFF" w:themeColor="background1"/>
      </w:rPr>
      <w:tblPr/>
      <w:tcPr>
        <w:tcBorders>
          <w:top w:val="single" w:sz="8" w:space="0" w:color="88624A" w:themeColor="accent3" w:themeTint="BF"/>
          <w:left w:val="single" w:sz="8" w:space="0" w:color="88624A" w:themeColor="accent3" w:themeTint="BF"/>
          <w:bottom w:val="single" w:sz="8" w:space="0" w:color="88624A" w:themeColor="accent3" w:themeTint="BF"/>
          <w:right w:val="single" w:sz="8" w:space="0" w:color="88624A" w:themeColor="accent3" w:themeTint="BF"/>
          <w:insideH w:val="nil"/>
          <w:insideV w:val="nil"/>
        </w:tcBorders>
        <w:shd w:val="clear" w:color="auto" w:fill="483427" w:themeFill="accent3"/>
      </w:tcPr>
    </w:tblStylePr>
    <w:tblStylePr w:type="lastRow">
      <w:pPr>
        <w:spacing w:before="0" w:after="0" w:line="240" w:lineRule="auto"/>
      </w:pPr>
      <w:rPr>
        <w:b/>
        <w:bCs/>
      </w:rPr>
      <w:tblPr/>
      <w:tcPr>
        <w:tcBorders>
          <w:top w:val="double" w:sz="6" w:space="0" w:color="88624A" w:themeColor="accent3" w:themeTint="BF"/>
          <w:left w:val="single" w:sz="8" w:space="0" w:color="88624A" w:themeColor="accent3" w:themeTint="BF"/>
          <w:bottom w:val="single" w:sz="8" w:space="0" w:color="88624A" w:themeColor="accent3" w:themeTint="BF"/>
          <w:right w:val="single" w:sz="8" w:space="0" w:color="88624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CABF" w:themeFill="accent3" w:themeFillTint="3F"/>
      </w:tcPr>
    </w:tblStylePr>
    <w:tblStylePr w:type="band1Horz">
      <w:tblPr/>
      <w:tcPr>
        <w:tcBorders>
          <w:insideH w:val="nil"/>
          <w:insideV w:val="nil"/>
        </w:tcBorders>
        <w:shd w:val="clear" w:color="auto" w:fill="DCCAB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E6F2FB" w:themeColor="accent2" w:themeTint="BF"/>
        <w:left w:val="single" w:sz="8" w:space="0" w:color="E6F2FB" w:themeColor="accent2" w:themeTint="BF"/>
        <w:bottom w:val="single" w:sz="8" w:space="0" w:color="E6F2FB" w:themeColor="accent2" w:themeTint="BF"/>
        <w:right w:val="single" w:sz="8" w:space="0" w:color="E6F2FB" w:themeColor="accent2" w:themeTint="BF"/>
        <w:insideH w:val="single" w:sz="8" w:space="0" w:color="E6F2FB" w:themeColor="accent2" w:themeTint="BF"/>
      </w:tblBorders>
    </w:tblPr>
    <w:tblStylePr w:type="firstRow">
      <w:pPr>
        <w:spacing w:before="0" w:after="0" w:line="240" w:lineRule="auto"/>
      </w:pPr>
      <w:rPr>
        <w:b/>
        <w:bCs/>
        <w:color w:val="FFFFFF" w:themeColor="background1"/>
      </w:rPr>
      <w:tblPr/>
      <w:tcPr>
        <w:tcBorders>
          <w:top w:val="single" w:sz="8" w:space="0" w:color="E6F2FB" w:themeColor="accent2" w:themeTint="BF"/>
          <w:left w:val="single" w:sz="8" w:space="0" w:color="E6F2FB" w:themeColor="accent2" w:themeTint="BF"/>
          <w:bottom w:val="single" w:sz="8" w:space="0" w:color="E6F2FB" w:themeColor="accent2" w:themeTint="BF"/>
          <w:right w:val="single" w:sz="8" w:space="0" w:color="E6F2FB" w:themeColor="accent2" w:themeTint="BF"/>
          <w:insideH w:val="nil"/>
          <w:insideV w:val="nil"/>
        </w:tcBorders>
        <w:shd w:val="clear" w:color="auto" w:fill="DEEEFA" w:themeFill="accent2"/>
      </w:tcPr>
    </w:tblStylePr>
    <w:tblStylePr w:type="lastRow">
      <w:pPr>
        <w:spacing w:before="0" w:after="0" w:line="240" w:lineRule="auto"/>
      </w:pPr>
      <w:rPr>
        <w:b/>
        <w:bCs/>
      </w:rPr>
      <w:tblPr/>
      <w:tcPr>
        <w:tcBorders>
          <w:top w:val="double" w:sz="6" w:space="0" w:color="E6F2FB" w:themeColor="accent2" w:themeTint="BF"/>
          <w:left w:val="single" w:sz="8" w:space="0" w:color="E6F2FB" w:themeColor="accent2" w:themeTint="BF"/>
          <w:bottom w:val="single" w:sz="8" w:space="0" w:color="E6F2FB" w:themeColor="accent2" w:themeTint="BF"/>
          <w:right w:val="single" w:sz="8" w:space="0" w:color="E6F2F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AFD" w:themeFill="accent2" w:themeFillTint="3F"/>
      </w:tcPr>
    </w:tblStylePr>
    <w:tblStylePr w:type="band1Horz">
      <w:tblPr/>
      <w:tcPr>
        <w:tcBorders>
          <w:insideH w:val="nil"/>
          <w:insideV w:val="nil"/>
        </w:tcBorders>
        <w:shd w:val="clear" w:color="auto" w:fill="F6FAFD"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9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A9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A9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A9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A9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D4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D4CB"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D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B9E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B9E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B9E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B9E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DCF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DCF4"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C8C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C8C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C8C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C8C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3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3E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A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342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342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342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342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95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957D"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EEF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EEF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EEF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EEF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6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6FC"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D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776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776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776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776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AB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AB7"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AA97" w:themeColor="accent6"/>
        <w:left w:val="single" w:sz="8" w:space="0" w:color="C6AA97" w:themeColor="accent6"/>
        <w:bottom w:val="single" w:sz="8" w:space="0" w:color="C6AA97" w:themeColor="accent6"/>
        <w:right w:val="single" w:sz="8" w:space="0" w:color="C6AA97" w:themeColor="accent6"/>
        <w:insideH w:val="single" w:sz="8" w:space="0" w:color="C6AA97" w:themeColor="accent6"/>
        <w:insideV w:val="single" w:sz="8" w:space="0" w:color="C6AA97" w:themeColor="accent6"/>
      </w:tblBorders>
    </w:tblPr>
    <w:tcPr>
      <w:shd w:val="clear" w:color="auto" w:fill="F0E9E5" w:themeFill="accent6" w:themeFillTint="3F"/>
    </w:tcPr>
    <w:tblStylePr w:type="firstRow">
      <w:rPr>
        <w:b/>
        <w:bCs/>
        <w:color w:val="000000" w:themeColor="text1"/>
      </w:rPr>
      <w:tblPr/>
      <w:tcPr>
        <w:shd w:val="clear" w:color="auto" w:fill="F9F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DEA" w:themeFill="accent6" w:themeFillTint="33"/>
      </w:tcPr>
    </w:tblStylePr>
    <w:tblStylePr w:type="band1Vert">
      <w:tblPr/>
      <w:tcPr>
        <w:shd w:val="clear" w:color="auto" w:fill="E2D4CB" w:themeFill="accent6" w:themeFillTint="7F"/>
      </w:tcPr>
    </w:tblStylePr>
    <w:tblStylePr w:type="band1Horz">
      <w:tblPr/>
      <w:tcPr>
        <w:tcBorders>
          <w:insideH w:val="single" w:sz="6" w:space="0" w:color="C6AA97" w:themeColor="accent6"/>
          <w:insideV w:val="single" w:sz="6" w:space="0" w:color="C6AA97" w:themeColor="accent6"/>
        </w:tcBorders>
        <w:shd w:val="clear" w:color="auto" w:fill="E2D4CB"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B9EA" w:themeColor="accent5"/>
        <w:left w:val="single" w:sz="8" w:space="0" w:color="77B9EA" w:themeColor="accent5"/>
        <w:bottom w:val="single" w:sz="8" w:space="0" w:color="77B9EA" w:themeColor="accent5"/>
        <w:right w:val="single" w:sz="8" w:space="0" w:color="77B9EA" w:themeColor="accent5"/>
        <w:insideH w:val="single" w:sz="8" w:space="0" w:color="77B9EA" w:themeColor="accent5"/>
        <w:insideV w:val="single" w:sz="8" w:space="0" w:color="77B9EA" w:themeColor="accent5"/>
      </w:tblBorders>
    </w:tblPr>
    <w:tcPr>
      <w:shd w:val="clear" w:color="auto" w:fill="DDEDF9" w:themeFill="accent5" w:themeFillTint="3F"/>
    </w:tcPr>
    <w:tblStylePr w:type="firstRow">
      <w:rPr>
        <w:b/>
        <w:bCs/>
        <w:color w:val="000000" w:themeColor="text1"/>
      </w:rPr>
      <w:tblPr/>
      <w:tcPr>
        <w:shd w:val="clear" w:color="auto" w:fill="F1F8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0FA" w:themeFill="accent5" w:themeFillTint="33"/>
      </w:tcPr>
    </w:tblStylePr>
    <w:tblStylePr w:type="band1Vert">
      <w:tblPr/>
      <w:tcPr>
        <w:shd w:val="clear" w:color="auto" w:fill="BBDCF4" w:themeFill="accent5" w:themeFillTint="7F"/>
      </w:tcPr>
    </w:tblStylePr>
    <w:tblStylePr w:type="band1Horz">
      <w:tblPr/>
      <w:tcPr>
        <w:tcBorders>
          <w:insideH w:val="single" w:sz="6" w:space="0" w:color="77B9EA" w:themeColor="accent5"/>
          <w:insideV w:val="single" w:sz="6" w:space="0" w:color="77B9EA" w:themeColor="accent5"/>
        </w:tcBorders>
        <w:shd w:val="clear" w:color="auto" w:fill="BBDCF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C8C5" w:themeColor="accent4"/>
        <w:left w:val="single" w:sz="8" w:space="0" w:color="EEC8C5" w:themeColor="accent4"/>
        <w:bottom w:val="single" w:sz="8" w:space="0" w:color="EEC8C5" w:themeColor="accent4"/>
        <w:right w:val="single" w:sz="8" w:space="0" w:color="EEC8C5" w:themeColor="accent4"/>
        <w:insideH w:val="single" w:sz="8" w:space="0" w:color="EEC8C5" w:themeColor="accent4"/>
        <w:insideV w:val="single" w:sz="8" w:space="0" w:color="EEC8C5" w:themeColor="accent4"/>
      </w:tblBorders>
    </w:tblPr>
    <w:tcPr>
      <w:shd w:val="clear" w:color="auto" w:fill="FAF1F0" w:themeFill="accent4" w:themeFillTint="3F"/>
    </w:tcPr>
    <w:tblStylePr w:type="firstRow">
      <w:rPr>
        <w:b/>
        <w:bCs/>
        <w:color w:val="000000" w:themeColor="text1"/>
      </w:rPr>
      <w:tblPr/>
      <w:tcPr>
        <w:shd w:val="clear" w:color="auto" w:fill="FDF9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F3" w:themeFill="accent4" w:themeFillTint="33"/>
      </w:tcPr>
    </w:tblStylePr>
    <w:tblStylePr w:type="band1Vert">
      <w:tblPr/>
      <w:tcPr>
        <w:shd w:val="clear" w:color="auto" w:fill="F6E3E1" w:themeFill="accent4" w:themeFillTint="7F"/>
      </w:tcPr>
    </w:tblStylePr>
    <w:tblStylePr w:type="band1Horz">
      <w:tblPr/>
      <w:tcPr>
        <w:tcBorders>
          <w:insideH w:val="single" w:sz="6" w:space="0" w:color="EEC8C5" w:themeColor="accent4"/>
          <w:insideV w:val="single" w:sz="6" w:space="0" w:color="EEC8C5" w:themeColor="accent4"/>
        </w:tcBorders>
        <w:shd w:val="clear" w:color="auto" w:fill="F6E3E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3427" w:themeColor="accent3"/>
        <w:left w:val="single" w:sz="8" w:space="0" w:color="483427" w:themeColor="accent3"/>
        <w:bottom w:val="single" w:sz="8" w:space="0" w:color="483427" w:themeColor="accent3"/>
        <w:right w:val="single" w:sz="8" w:space="0" w:color="483427" w:themeColor="accent3"/>
        <w:insideH w:val="single" w:sz="8" w:space="0" w:color="483427" w:themeColor="accent3"/>
        <w:insideV w:val="single" w:sz="8" w:space="0" w:color="483427" w:themeColor="accent3"/>
      </w:tblBorders>
    </w:tblPr>
    <w:tcPr>
      <w:shd w:val="clear" w:color="auto" w:fill="DCCABF" w:themeFill="accent3" w:themeFillTint="3F"/>
    </w:tcPr>
    <w:tblStylePr w:type="firstRow">
      <w:rPr>
        <w:b/>
        <w:bCs/>
        <w:color w:val="000000" w:themeColor="text1"/>
      </w:rPr>
      <w:tblPr/>
      <w:tcPr>
        <w:shd w:val="clear" w:color="auto" w:fill="F1EA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4CB" w:themeFill="accent3" w:themeFillTint="33"/>
      </w:tcPr>
    </w:tblStylePr>
    <w:tblStylePr w:type="band1Vert">
      <w:tblPr/>
      <w:tcPr>
        <w:shd w:val="clear" w:color="auto" w:fill="B9957D" w:themeFill="accent3" w:themeFillTint="7F"/>
      </w:tcPr>
    </w:tblStylePr>
    <w:tblStylePr w:type="band1Horz">
      <w:tblPr/>
      <w:tcPr>
        <w:tcBorders>
          <w:insideH w:val="single" w:sz="6" w:space="0" w:color="483427" w:themeColor="accent3"/>
          <w:insideV w:val="single" w:sz="6" w:space="0" w:color="483427" w:themeColor="accent3"/>
        </w:tcBorders>
        <w:shd w:val="clear" w:color="auto" w:fill="B9957D"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EEFA" w:themeColor="accent2"/>
        <w:left w:val="single" w:sz="8" w:space="0" w:color="DEEEFA" w:themeColor="accent2"/>
        <w:bottom w:val="single" w:sz="8" w:space="0" w:color="DEEEFA" w:themeColor="accent2"/>
        <w:right w:val="single" w:sz="8" w:space="0" w:color="DEEEFA" w:themeColor="accent2"/>
        <w:insideH w:val="single" w:sz="8" w:space="0" w:color="DEEEFA" w:themeColor="accent2"/>
        <w:insideV w:val="single" w:sz="8" w:space="0" w:color="DEEEFA" w:themeColor="accent2"/>
      </w:tblBorders>
    </w:tblPr>
    <w:tcPr>
      <w:shd w:val="clear" w:color="auto" w:fill="F6FAFD" w:themeFill="accent2" w:themeFillTint="3F"/>
    </w:tcPr>
    <w:tblStylePr w:type="firstRow">
      <w:rPr>
        <w:b/>
        <w:bCs/>
        <w:color w:val="000000" w:themeColor="text1"/>
      </w:rPr>
      <w:tblPr/>
      <w:tcPr>
        <w:shd w:val="clear" w:color="auto" w:fill="FB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BFE" w:themeFill="accent2" w:themeFillTint="33"/>
      </w:tcPr>
    </w:tblStylePr>
    <w:tblStylePr w:type="band1Vert">
      <w:tblPr/>
      <w:tcPr>
        <w:shd w:val="clear" w:color="auto" w:fill="EEF6FC" w:themeFill="accent2" w:themeFillTint="7F"/>
      </w:tcPr>
    </w:tblStylePr>
    <w:tblStylePr w:type="band1Horz">
      <w:tblPr/>
      <w:tcPr>
        <w:tcBorders>
          <w:insideH w:val="single" w:sz="6" w:space="0" w:color="DEEEFA" w:themeColor="accent2"/>
          <w:insideV w:val="single" w:sz="6" w:space="0" w:color="DEEEFA" w:themeColor="accent2"/>
        </w:tcBorders>
        <w:shd w:val="clear" w:color="auto" w:fill="EEF6FC"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776F" w:themeColor="accent1"/>
        <w:left w:val="single" w:sz="8" w:space="0" w:color="D6776F" w:themeColor="accent1"/>
        <w:bottom w:val="single" w:sz="8" w:space="0" w:color="D6776F" w:themeColor="accent1"/>
        <w:right w:val="single" w:sz="8" w:space="0" w:color="D6776F" w:themeColor="accent1"/>
        <w:insideH w:val="single" w:sz="8" w:space="0" w:color="D6776F" w:themeColor="accent1"/>
        <w:insideV w:val="single" w:sz="8" w:space="0" w:color="D6776F" w:themeColor="accent1"/>
      </w:tblBorders>
    </w:tblPr>
    <w:tcPr>
      <w:shd w:val="clear" w:color="auto" w:fill="F4DDDB" w:themeFill="accent1" w:themeFillTint="3F"/>
    </w:tcPr>
    <w:tblStylePr w:type="firstRow">
      <w:rPr>
        <w:b/>
        <w:bCs/>
        <w:color w:val="000000" w:themeColor="text1"/>
      </w:rPr>
      <w:tblPr/>
      <w:tcPr>
        <w:shd w:val="clear" w:color="auto" w:fill="FBF1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3E2" w:themeFill="accent1" w:themeFillTint="33"/>
      </w:tcPr>
    </w:tblStylePr>
    <w:tblStylePr w:type="band1Vert">
      <w:tblPr/>
      <w:tcPr>
        <w:shd w:val="clear" w:color="auto" w:fill="EABAB7" w:themeFill="accent1" w:themeFillTint="7F"/>
      </w:tcPr>
    </w:tblStylePr>
    <w:tblStylePr w:type="band1Horz">
      <w:tblPr/>
      <w:tcPr>
        <w:tcBorders>
          <w:insideH w:val="single" w:sz="6" w:space="0" w:color="D6776F" w:themeColor="accent1"/>
          <w:insideV w:val="single" w:sz="6" w:space="0" w:color="D6776F" w:themeColor="accent1"/>
        </w:tcBorders>
        <w:shd w:val="clear" w:color="auto" w:fill="EABAB7"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D4BFB1" w:themeColor="accent6" w:themeTint="BF"/>
        <w:left w:val="single" w:sz="8" w:space="0" w:color="D4BFB1" w:themeColor="accent6" w:themeTint="BF"/>
        <w:bottom w:val="single" w:sz="8" w:space="0" w:color="D4BFB1" w:themeColor="accent6" w:themeTint="BF"/>
        <w:right w:val="single" w:sz="8" w:space="0" w:color="D4BFB1" w:themeColor="accent6" w:themeTint="BF"/>
        <w:insideH w:val="single" w:sz="8" w:space="0" w:color="D4BFB1" w:themeColor="accent6" w:themeTint="BF"/>
        <w:insideV w:val="single" w:sz="8" w:space="0" w:color="D4BFB1" w:themeColor="accent6" w:themeTint="BF"/>
      </w:tblBorders>
    </w:tblPr>
    <w:tcPr>
      <w:shd w:val="clear" w:color="auto" w:fill="F0E9E5" w:themeFill="accent6" w:themeFillTint="3F"/>
    </w:tcPr>
    <w:tblStylePr w:type="firstRow">
      <w:rPr>
        <w:b/>
        <w:bCs/>
      </w:rPr>
    </w:tblStylePr>
    <w:tblStylePr w:type="lastRow">
      <w:rPr>
        <w:b/>
        <w:bCs/>
      </w:rPr>
      <w:tblPr/>
      <w:tcPr>
        <w:tcBorders>
          <w:top w:val="single" w:sz="18" w:space="0" w:color="D4BFB1" w:themeColor="accent6" w:themeTint="BF"/>
        </w:tcBorders>
      </w:tcPr>
    </w:tblStylePr>
    <w:tblStylePr w:type="firstCol">
      <w:rPr>
        <w:b/>
        <w:bCs/>
      </w:rPr>
    </w:tblStylePr>
    <w:tblStylePr w:type="lastCol">
      <w:rPr>
        <w:b/>
        <w:bCs/>
      </w:rPr>
    </w:tblStylePr>
    <w:tblStylePr w:type="band1Vert">
      <w:tblPr/>
      <w:tcPr>
        <w:shd w:val="clear" w:color="auto" w:fill="E2D4CB" w:themeFill="accent6" w:themeFillTint="7F"/>
      </w:tcPr>
    </w:tblStylePr>
    <w:tblStylePr w:type="band1Horz">
      <w:tblPr/>
      <w:tcPr>
        <w:shd w:val="clear" w:color="auto" w:fill="E2D4CB"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99CAEF" w:themeColor="accent5" w:themeTint="BF"/>
        <w:left w:val="single" w:sz="8" w:space="0" w:color="99CAEF" w:themeColor="accent5" w:themeTint="BF"/>
        <w:bottom w:val="single" w:sz="8" w:space="0" w:color="99CAEF" w:themeColor="accent5" w:themeTint="BF"/>
        <w:right w:val="single" w:sz="8" w:space="0" w:color="99CAEF" w:themeColor="accent5" w:themeTint="BF"/>
        <w:insideH w:val="single" w:sz="8" w:space="0" w:color="99CAEF" w:themeColor="accent5" w:themeTint="BF"/>
        <w:insideV w:val="single" w:sz="8" w:space="0" w:color="99CAEF" w:themeColor="accent5" w:themeTint="BF"/>
      </w:tblBorders>
    </w:tblPr>
    <w:tcPr>
      <w:shd w:val="clear" w:color="auto" w:fill="DDEDF9" w:themeFill="accent5" w:themeFillTint="3F"/>
    </w:tcPr>
    <w:tblStylePr w:type="firstRow">
      <w:rPr>
        <w:b/>
        <w:bCs/>
      </w:rPr>
    </w:tblStylePr>
    <w:tblStylePr w:type="lastRow">
      <w:rPr>
        <w:b/>
        <w:bCs/>
      </w:rPr>
      <w:tblPr/>
      <w:tcPr>
        <w:tcBorders>
          <w:top w:val="single" w:sz="18" w:space="0" w:color="99CAEF" w:themeColor="accent5" w:themeTint="BF"/>
        </w:tcBorders>
      </w:tcPr>
    </w:tblStylePr>
    <w:tblStylePr w:type="firstCol">
      <w:rPr>
        <w:b/>
        <w:bCs/>
      </w:rPr>
    </w:tblStylePr>
    <w:tblStylePr w:type="lastCol">
      <w:rPr>
        <w:b/>
        <w:bCs/>
      </w:rPr>
    </w:tblStylePr>
    <w:tblStylePr w:type="band1Vert">
      <w:tblPr/>
      <w:tcPr>
        <w:shd w:val="clear" w:color="auto" w:fill="BBDCF4" w:themeFill="accent5" w:themeFillTint="7F"/>
      </w:tcPr>
    </w:tblStylePr>
    <w:tblStylePr w:type="band1Horz">
      <w:tblPr/>
      <w:tcPr>
        <w:shd w:val="clear" w:color="auto" w:fill="BBDCF4"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2D5D3" w:themeColor="accent4" w:themeTint="BF"/>
        <w:left w:val="single" w:sz="8" w:space="0" w:color="F2D5D3" w:themeColor="accent4" w:themeTint="BF"/>
        <w:bottom w:val="single" w:sz="8" w:space="0" w:color="F2D5D3" w:themeColor="accent4" w:themeTint="BF"/>
        <w:right w:val="single" w:sz="8" w:space="0" w:color="F2D5D3" w:themeColor="accent4" w:themeTint="BF"/>
        <w:insideH w:val="single" w:sz="8" w:space="0" w:color="F2D5D3" w:themeColor="accent4" w:themeTint="BF"/>
        <w:insideV w:val="single" w:sz="8" w:space="0" w:color="F2D5D3" w:themeColor="accent4" w:themeTint="BF"/>
      </w:tblBorders>
    </w:tblPr>
    <w:tcPr>
      <w:shd w:val="clear" w:color="auto" w:fill="FAF1F0" w:themeFill="accent4" w:themeFillTint="3F"/>
    </w:tcPr>
    <w:tblStylePr w:type="firstRow">
      <w:rPr>
        <w:b/>
        <w:bCs/>
      </w:rPr>
    </w:tblStylePr>
    <w:tblStylePr w:type="lastRow">
      <w:rPr>
        <w:b/>
        <w:bCs/>
      </w:rPr>
      <w:tblPr/>
      <w:tcPr>
        <w:tcBorders>
          <w:top w:val="single" w:sz="18" w:space="0" w:color="F2D5D3" w:themeColor="accent4" w:themeTint="BF"/>
        </w:tcBorders>
      </w:tcPr>
    </w:tblStylePr>
    <w:tblStylePr w:type="firstCol">
      <w:rPr>
        <w:b/>
        <w:bCs/>
      </w:rPr>
    </w:tblStylePr>
    <w:tblStylePr w:type="lastCol">
      <w:rPr>
        <w:b/>
        <w:bCs/>
      </w:rPr>
    </w:tblStylePr>
    <w:tblStylePr w:type="band1Vert">
      <w:tblPr/>
      <w:tcPr>
        <w:shd w:val="clear" w:color="auto" w:fill="F6E3E1" w:themeFill="accent4" w:themeFillTint="7F"/>
      </w:tcPr>
    </w:tblStylePr>
    <w:tblStylePr w:type="band1Horz">
      <w:tblPr/>
      <w:tcPr>
        <w:shd w:val="clear" w:color="auto" w:fill="F6E3E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88624A" w:themeColor="accent3" w:themeTint="BF"/>
        <w:left w:val="single" w:sz="8" w:space="0" w:color="88624A" w:themeColor="accent3" w:themeTint="BF"/>
        <w:bottom w:val="single" w:sz="8" w:space="0" w:color="88624A" w:themeColor="accent3" w:themeTint="BF"/>
        <w:right w:val="single" w:sz="8" w:space="0" w:color="88624A" w:themeColor="accent3" w:themeTint="BF"/>
        <w:insideH w:val="single" w:sz="8" w:space="0" w:color="88624A" w:themeColor="accent3" w:themeTint="BF"/>
        <w:insideV w:val="single" w:sz="8" w:space="0" w:color="88624A" w:themeColor="accent3" w:themeTint="BF"/>
      </w:tblBorders>
    </w:tblPr>
    <w:tcPr>
      <w:shd w:val="clear" w:color="auto" w:fill="DCCABF" w:themeFill="accent3" w:themeFillTint="3F"/>
    </w:tcPr>
    <w:tblStylePr w:type="firstRow">
      <w:rPr>
        <w:b/>
        <w:bCs/>
      </w:rPr>
    </w:tblStylePr>
    <w:tblStylePr w:type="lastRow">
      <w:rPr>
        <w:b/>
        <w:bCs/>
      </w:rPr>
      <w:tblPr/>
      <w:tcPr>
        <w:tcBorders>
          <w:top w:val="single" w:sz="18" w:space="0" w:color="88624A" w:themeColor="accent3" w:themeTint="BF"/>
        </w:tcBorders>
      </w:tcPr>
    </w:tblStylePr>
    <w:tblStylePr w:type="firstCol">
      <w:rPr>
        <w:b/>
        <w:bCs/>
      </w:rPr>
    </w:tblStylePr>
    <w:tblStylePr w:type="lastCol">
      <w:rPr>
        <w:b/>
        <w:bCs/>
      </w:rPr>
    </w:tblStylePr>
    <w:tblStylePr w:type="band1Vert">
      <w:tblPr/>
      <w:tcPr>
        <w:shd w:val="clear" w:color="auto" w:fill="B9957D" w:themeFill="accent3" w:themeFillTint="7F"/>
      </w:tcPr>
    </w:tblStylePr>
    <w:tblStylePr w:type="band1Horz">
      <w:tblPr/>
      <w:tcPr>
        <w:shd w:val="clear" w:color="auto" w:fill="B9957D"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E6F2FB" w:themeColor="accent2" w:themeTint="BF"/>
        <w:left w:val="single" w:sz="8" w:space="0" w:color="E6F2FB" w:themeColor="accent2" w:themeTint="BF"/>
        <w:bottom w:val="single" w:sz="8" w:space="0" w:color="E6F2FB" w:themeColor="accent2" w:themeTint="BF"/>
        <w:right w:val="single" w:sz="8" w:space="0" w:color="E6F2FB" w:themeColor="accent2" w:themeTint="BF"/>
        <w:insideH w:val="single" w:sz="8" w:space="0" w:color="E6F2FB" w:themeColor="accent2" w:themeTint="BF"/>
        <w:insideV w:val="single" w:sz="8" w:space="0" w:color="E6F2FB" w:themeColor="accent2" w:themeTint="BF"/>
      </w:tblBorders>
    </w:tblPr>
    <w:tcPr>
      <w:shd w:val="clear" w:color="auto" w:fill="F6FAFD" w:themeFill="accent2" w:themeFillTint="3F"/>
    </w:tcPr>
    <w:tblStylePr w:type="firstRow">
      <w:rPr>
        <w:b/>
        <w:bCs/>
      </w:rPr>
    </w:tblStylePr>
    <w:tblStylePr w:type="lastRow">
      <w:rPr>
        <w:b/>
        <w:bCs/>
      </w:rPr>
      <w:tblPr/>
      <w:tcPr>
        <w:tcBorders>
          <w:top w:val="single" w:sz="18" w:space="0" w:color="E6F2FB" w:themeColor="accent2" w:themeTint="BF"/>
        </w:tcBorders>
      </w:tcPr>
    </w:tblStylePr>
    <w:tblStylePr w:type="firstCol">
      <w:rPr>
        <w:b/>
        <w:bCs/>
      </w:rPr>
    </w:tblStylePr>
    <w:tblStylePr w:type="lastCol">
      <w:rPr>
        <w:b/>
        <w:bCs/>
      </w:rPr>
    </w:tblStylePr>
    <w:tblStylePr w:type="band1Vert">
      <w:tblPr/>
      <w:tcPr>
        <w:shd w:val="clear" w:color="auto" w:fill="EEF6FC" w:themeFill="accent2" w:themeFillTint="7F"/>
      </w:tcPr>
    </w:tblStylePr>
    <w:tblStylePr w:type="band1Horz">
      <w:tblPr/>
      <w:tcPr>
        <w:shd w:val="clear" w:color="auto" w:fill="EEF6FC"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09893" w:themeColor="accent1" w:themeTint="BF"/>
        <w:left w:val="single" w:sz="8" w:space="0" w:color="E09893" w:themeColor="accent1" w:themeTint="BF"/>
        <w:bottom w:val="single" w:sz="8" w:space="0" w:color="E09893" w:themeColor="accent1" w:themeTint="BF"/>
        <w:right w:val="single" w:sz="8" w:space="0" w:color="E09893" w:themeColor="accent1" w:themeTint="BF"/>
        <w:insideH w:val="single" w:sz="8" w:space="0" w:color="E09893" w:themeColor="accent1" w:themeTint="BF"/>
        <w:insideV w:val="single" w:sz="8" w:space="0" w:color="E09893" w:themeColor="accent1" w:themeTint="BF"/>
      </w:tblBorders>
    </w:tblPr>
    <w:tcPr>
      <w:shd w:val="clear" w:color="auto" w:fill="F4DDDB" w:themeFill="accent1" w:themeFillTint="3F"/>
    </w:tcPr>
    <w:tblStylePr w:type="firstRow">
      <w:rPr>
        <w:b/>
        <w:bCs/>
      </w:rPr>
    </w:tblStylePr>
    <w:tblStylePr w:type="lastRow">
      <w:rPr>
        <w:b/>
        <w:bCs/>
      </w:rPr>
      <w:tblPr/>
      <w:tcPr>
        <w:tcBorders>
          <w:top w:val="single" w:sz="18" w:space="0" w:color="E09893" w:themeColor="accent1" w:themeTint="BF"/>
        </w:tcBorders>
      </w:tcPr>
    </w:tblStylePr>
    <w:tblStylePr w:type="firstCol">
      <w:rPr>
        <w:b/>
        <w:bCs/>
      </w:rPr>
    </w:tblStylePr>
    <w:tblStylePr w:type="lastCol">
      <w:rPr>
        <w:b/>
        <w:bCs/>
      </w:rPr>
    </w:tblStylePr>
    <w:tblStylePr w:type="band1Vert">
      <w:tblPr/>
      <w:tcPr>
        <w:shd w:val="clear" w:color="auto" w:fill="EABAB7" w:themeFill="accent1" w:themeFillTint="7F"/>
      </w:tcPr>
    </w:tblStylePr>
    <w:tblStylePr w:type="band1Horz">
      <w:tblPr/>
      <w:tcPr>
        <w:shd w:val="clear" w:color="auto" w:fill="EABAB7"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C6AA9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13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77B5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77B5E" w:themeFill="accent6" w:themeFillShade="BF"/>
      </w:tcPr>
    </w:tblStylePr>
    <w:tblStylePr w:type="band1Vert">
      <w:tblPr/>
      <w:tcPr>
        <w:tcBorders>
          <w:top w:val="nil"/>
          <w:left w:val="nil"/>
          <w:bottom w:val="nil"/>
          <w:right w:val="nil"/>
          <w:insideH w:val="nil"/>
          <w:insideV w:val="nil"/>
        </w:tcBorders>
        <w:shd w:val="clear" w:color="auto" w:fill="A77B5E" w:themeFill="accent6" w:themeFillShade="BF"/>
      </w:tcPr>
    </w:tblStylePr>
    <w:tblStylePr w:type="band1Horz">
      <w:tblPr/>
      <w:tcPr>
        <w:tcBorders>
          <w:top w:val="nil"/>
          <w:left w:val="nil"/>
          <w:bottom w:val="nil"/>
          <w:right w:val="nil"/>
          <w:insideH w:val="nil"/>
          <w:insideV w:val="nil"/>
        </w:tcBorders>
        <w:shd w:val="clear" w:color="auto" w:fill="A77B5E"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77B9E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619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A91D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A91DE" w:themeFill="accent5" w:themeFillShade="BF"/>
      </w:tcPr>
    </w:tblStylePr>
    <w:tblStylePr w:type="band1Vert">
      <w:tblPr/>
      <w:tcPr>
        <w:tcBorders>
          <w:top w:val="nil"/>
          <w:left w:val="nil"/>
          <w:bottom w:val="nil"/>
          <w:right w:val="nil"/>
          <w:insideH w:val="nil"/>
          <w:insideV w:val="nil"/>
        </w:tcBorders>
        <w:shd w:val="clear" w:color="auto" w:fill="2A91DE" w:themeFill="accent5" w:themeFillShade="BF"/>
      </w:tcPr>
    </w:tblStylePr>
    <w:tblStylePr w:type="band1Horz">
      <w:tblPr/>
      <w:tcPr>
        <w:tcBorders>
          <w:top w:val="nil"/>
          <w:left w:val="nil"/>
          <w:bottom w:val="nil"/>
          <w:right w:val="nil"/>
          <w:insideH w:val="nil"/>
          <w:insideV w:val="nil"/>
        </w:tcBorders>
        <w:shd w:val="clear" w:color="auto" w:fill="2A91DE"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EC8C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9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77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7770" w:themeFill="accent4" w:themeFillShade="BF"/>
      </w:tcPr>
    </w:tblStylePr>
    <w:tblStylePr w:type="band1Vert">
      <w:tblPr/>
      <w:tcPr>
        <w:tcBorders>
          <w:top w:val="nil"/>
          <w:left w:val="nil"/>
          <w:bottom w:val="nil"/>
          <w:right w:val="nil"/>
          <w:insideH w:val="nil"/>
          <w:insideV w:val="nil"/>
        </w:tcBorders>
        <w:shd w:val="clear" w:color="auto" w:fill="D57770" w:themeFill="accent4" w:themeFillShade="BF"/>
      </w:tcPr>
    </w:tblStylePr>
    <w:tblStylePr w:type="band1Horz">
      <w:tblPr/>
      <w:tcPr>
        <w:tcBorders>
          <w:top w:val="nil"/>
          <w:left w:val="nil"/>
          <w:bottom w:val="nil"/>
          <w:right w:val="nil"/>
          <w:insideH w:val="nil"/>
          <w:insideV w:val="nil"/>
        </w:tcBorders>
        <w:shd w:val="clear" w:color="auto" w:fill="D5777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48342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19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261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261D" w:themeFill="accent3" w:themeFillShade="BF"/>
      </w:tcPr>
    </w:tblStylePr>
    <w:tblStylePr w:type="band1Vert">
      <w:tblPr/>
      <w:tcPr>
        <w:tcBorders>
          <w:top w:val="nil"/>
          <w:left w:val="nil"/>
          <w:bottom w:val="nil"/>
          <w:right w:val="nil"/>
          <w:insideH w:val="nil"/>
          <w:insideV w:val="nil"/>
        </w:tcBorders>
        <w:shd w:val="clear" w:color="auto" w:fill="35261D" w:themeFill="accent3" w:themeFillShade="BF"/>
      </w:tcPr>
    </w:tblStylePr>
    <w:tblStylePr w:type="band1Horz">
      <w:tblPr/>
      <w:tcPr>
        <w:tcBorders>
          <w:top w:val="nil"/>
          <w:left w:val="nil"/>
          <w:bottom w:val="nil"/>
          <w:right w:val="nil"/>
          <w:insideH w:val="nil"/>
          <w:insideV w:val="nil"/>
        </w:tcBorders>
        <w:shd w:val="clear" w:color="auto" w:fill="35261D"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DEEEF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81C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B8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B8EA" w:themeFill="accent2" w:themeFillShade="BF"/>
      </w:tcPr>
    </w:tblStylePr>
    <w:tblStylePr w:type="band1Vert">
      <w:tblPr/>
      <w:tcPr>
        <w:tcBorders>
          <w:top w:val="nil"/>
          <w:left w:val="nil"/>
          <w:bottom w:val="nil"/>
          <w:right w:val="nil"/>
          <w:insideH w:val="nil"/>
          <w:insideV w:val="nil"/>
        </w:tcBorders>
        <w:shd w:val="clear" w:color="auto" w:fill="76B8EA" w:themeFill="accent2" w:themeFillShade="BF"/>
      </w:tcPr>
    </w:tblStylePr>
    <w:tblStylePr w:type="band1Horz">
      <w:tblPr/>
      <w:tcPr>
        <w:tcBorders>
          <w:top w:val="nil"/>
          <w:left w:val="nil"/>
          <w:bottom w:val="nil"/>
          <w:right w:val="nil"/>
          <w:insideH w:val="nil"/>
          <w:insideV w:val="nil"/>
        </w:tcBorders>
        <w:shd w:val="clear" w:color="auto" w:fill="76B8E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D6776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A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40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4036" w:themeFill="accent1" w:themeFillShade="BF"/>
      </w:tcPr>
    </w:tblStylePr>
    <w:tblStylePr w:type="band1Vert">
      <w:tblPr/>
      <w:tcPr>
        <w:tcBorders>
          <w:top w:val="nil"/>
          <w:left w:val="nil"/>
          <w:bottom w:val="nil"/>
          <w:right w:val="nil"/>
          <w:insideH w:val="nil"/>
          <w:insideV w:val="nil"/>
        </w:tcBorders>
        <w:shd w:val="clear" w:color="auto" w:fill="BD4036" w:themeFill="accent1" w:themeFillShade="BF"/>
      </w:tcPr>
    </w:tblStylePr>
    <w:tblStylePr w:type="band1Horz">
      <w:tblPr/>
      <w:tcPr>
        <w:tcBorders>
          <w:top w:val="nil"/>
          <w:left w:val="nil"/>
          <w:bottom w:val="nil"/>
          <w:right w:val="nil"/>
          <w:insideH w:val="nil"/>
          <w:insideV w:val="nil"/>
        </w:tcBorders>
        <w:shd w:val="clear" w:color="auto" w:fill="BD4036" w:themeFill="accent1" w:themeFillShade="BF"/>
      </w:tcPr>
    </w:tblStylePr>
  </w:style>
  <w:style w:type="paragraph" w:styleId="Bibliografie">
    <w:name w:val="Bibliography"/>
    <w:basedOn w:val="ZsysbasisOpaal"/>
    <w:next w:val="BasistekstOpaal"/>
    <w:uiPriority w:val="37"/>
    <w:semiHidden/>
    <w:rsid w:val="00E07762"/>
  </w:style>
  <w:style w:type="paragraph" w:styleId="Citaat">
    <w:name w:val="Quote"/>
    <w:basedOn w:val="ZsysbasisOpaal"/>
    <w:next w:val="BasistekstOpaal"/>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Opaal"/>
    <w:next w:val="BasistekstOpaal"/>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Opaal"/>
    <w:basedOn w:val="Standaardalinea-lettertype"/>
    <w:rsid w:val="00E07762"/>
    <w:rPr>
      <w:vertAlign w:val="superscript"/>
    </w:rPr>
  </w:style>
  <w:style w:type="paragraph" w:styleId="Geenafstand">
    <w:name w:val="No Spacing"/>
    <w:basedOn w:val="ZsysbasisOpaal"/>
    <w:next w:val="BasistekstOpaal"/>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Opaal"/>
    <w:next w:val="BasistekstOpaal"/>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Opaal"/>
    <w:next w:val="BasistekstOpaal"/>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Opaal">
    <w:name w:val="Kopnummering Opaal"/>
    <w:uiPriority w:val="99"/>
    <w:semiHidden/>
    <w:rsid w:val="00B01DA1"/>
    <w:pPr>
      <w:numPr>
        <w:numId w:val="9"/>
      </w:numPr>
    </w:pPr>
  </w:style>
  <w:style w:type="paragraph" w:customStyle="1" w:styleId="ZsyseenpuntOpaal">
    <w:name w:val="Zsyseenpunt Opaal"/>
    <w:basedOn w:val="ZsysbasisOpaal"/>
    <w:semiHidden/>
    <w:rsid w:val="00756C31"/>
    <w:pPr>
      <w:spacing w:line="20" w:lineRule="exact"/>
    </w:pPr>
    <w:rPr>
      <w:sz w:val="2"/>
    </w:rPr>
  </w:style>
  <w:style w:type="paragraph" w:customStyle="1" w:styleId="ZsysbasisdocumentgegevensOpaal">
    <w:name w:val="Zsysbasisdocumentgegevens Opaal"/>
    <w:basedOn w:val="ZsysbasisOpaal"/>
    <w:semiHidden/>
    <w:rsid w:val="0020548B"/>
    <w:rPr>
      <w:noProof/>
    </w:rPr>
  </w:style>
  <w:style w:type="paragraph" w:customStyle="1" w:styleId="DocumentgegevenskopjeOpaal">
    <w:name w:val="Documentgegevens kopje Opaal"/>
    <w:basedOn w:val="ZsysbasisdocumentgegevensOpaal"/>
    <w:rsid w:val="00756C31"/>
  </w:style>
  <w:style w:type="paragraph" w:customStyle="1" w:styleId="DocumentgegevensOpaal">
    <w:name w:val="Documentgegevens Opaal"/>
    <w:basedOn w:val="ZsysbasisdocumentgegevensOpaal"/>
    <w:rsid w:val="00756C31"/>
  </w:style>
  <w:style w:type="paragraph" w:customStyle="1" w:styleId="DocumentgegevensdatumOpaal">
    <w:name w:val="Documentgegevens datum Opaal"/>
    <w:basedOn w:val="ZsysbasisdocumentgegevensOpaal"/>
    <w:rsid w:val="00756C31"/>
  </w:style>
  <w:style w:type="paragraph" w:customStyle="1" w:styleId="DocumentgegevensonderwerpOpaal">
    <w:name w:val="Documentgegevens onderwerp Opaal"/>
    <w:basedOn w:val="ZsysbasisdocumentgegevensOpaal"/>
    <w:rsid w:val="00756C31"/>
  </w:style>
  <w:style w:type="paragraph" w:customStyle="1" w:styleId="DocumentgegevensextraOpaal">
    <w:name w:val="Documentgegevens extra Opaal"/>
    <w:basedOn w:val="ZsysbasisdocumentgegevensOpaal"/>
    <w:rsid w:val="00756C31"/>
  </w:style>
  <w:style w:type="paragraph" w:customStyle="1" w:styleId="PaginanummerOpaal">
    <w:name w:val="Paginanummer Opaal"/>
    <w:basedOn w:val="ZsysbasisOpaal"/>
    <w:rsid w:val="007361EE"/>
  </w:style>
  <w:style w:type="paragraph" w:customStyle="1" w:styleId="AfzendergegevensOpaal">
    <w:name w:val="Afzendergegevens Opaal"/>
    <w:basedOn w:val="ZsysbasisdocumentgegevensOpaal"/>
    <w:rsid w:val="00135E7B"/>
  </w:style>
  <w:style w:type="paragraph" w:customStyle="1" w:styleId="AfzendergegevenskopjeOpaal">
    <w:name w:val="Afzendergegevens kopje Opaal"/>
    <w:basedOn w:val="ZsysbasisdocumentgegevensOpaal"/>
    <w:rsid w:val="00135E7B"/>
  </w:style>
  <w:style w:type="numbering" w:customStyle="1" w:styleId="OpsommingtekenOpaal">
    <w:name w:val="Opsomming teken Opaal"/>
    <w:uiPriority w:val="99"/>
    <w:semiHidden/>
    <w:rsid w:val="00B01DA1"/>
    <w:pPr>
      <w:numPr>
        <w:numId w:val="10"/>
      </w:numPr>
    </w:pPr>
  </w:style>
  <w:style w:type="paragraph" w:customStyle="1" w:styleId="AlineavoorafbeeldingOpaal">
    <w:name w:val="Alinea voor afbeelding Opaal"/>
    <w:basedOn w:val="ZsysbasisOpaal"/>
    <w:next w:val="BasistekstOpaal"/>
    <w:rsid w:val="00364E1D"/>
    <w:pPr>
      <w:spacing w:line="200" w:lineRule="atLeast"/>
    </w:pPr>
  </w:style>
  <w:style w:type="paragraph" w:customStyle="1" w:styleId="TitelOpaal">
    <w:name w:val="Titel Opaal"/>
    <w:basedOn w:val="ZsysbasisOpaal"/>
    <w:next w:val="BasistekstOpaal"/>
    <w:rsid w:val="000E1539"/>
    <w:pPr>
      <w:keepLines/>
      <w:spacing w:line="660" w:lineRule="atLeast"/>
    </w:pPr>
    <w:rPr>
      <w:color w:val="D6776F" w:themeColor="accent1"/>
      <w:sz w:val="50"/>
    </w:rPr>
  </w:style>
  <w:style w:type="paragraph" w:customStyle="1" w:styleId="SubtitelOpaal">
    <w:name w:val="Subtitel Opaal"/>
    <w:basedOn w:val="ZsysbasisOpaal"/>
    <w:next w:val="BasistekstOpaal"/>
    <w:rsid w:val="000E1539"/>
    <w:pPr>
      <w:keepLines/>
      <w:spacing w:line="500" w:lineRule="atLeast"/>
    </w:pPr>
    <w:rPr>
      <w:sz w:val="38"/>
    </w:rPr>
  </w:style>
  <w:style w:type="numbering" w:customStyle="1" w:styleId="BijlagenummeringOpaal">
    <w:name w:val="Bijlagenummering Opaal"/>
    <w:uiPriority w:val="99"/>
    <w:semiHidden/>
    <w:rsid w:val="00AE2110"/>
    <w:pPr>
      <w:numPr>
        <w:numId w:val="13"/>
      </w:numPr>
    </w:pPr>
  </w:style>
  <w:style w:type="paragraph" w:customStyle="1" w:styleId="Bijlagekop1Opaal">
    <w:name w:val="Bijlage kop 1 Opaal"/>
    <w:basedOn w:val="ZsysbasisOpaal"/>
    <w:next w:val="BasistekstOpaal"/>
    <w:rsid w:val="000E1539"/>
    <w:pPr>
      <w:keepNext/>
      <w:keepLines/>
      <w:numPr>
        <w:numId w:val="32"/>
      </w:numPr>
      <w:outlineLvl w:val="0"/>
    </w:pPr>
    <w:rPr>
      <w:b/>
      <w:sz w:val="32"/>
    </w:rPr>
  </w:style>
  <w:style w:type="paragraph" w:customStyle="1" w:styleId="Bijlagekop2Opaal">
    <w:name w:val="Bijlage kop 2 Opaal"/>
    <w:basedOn w:val="ZsysbasisOpaal"/>
    <w:next w:val="BasistekstOpaal"/>
    <w:rsid w:val="000E1539"/>
    <w:pPr>
      <w:keepNext/>
      <w:keepLines/>
      <w:numPr>
        <w:ilvl w:val="1"/>
        <w:numId w:val="32"/>
      </w:numPr>
      <w:outlineLvl w:val="1"/>
    </w:pPr>
    <w:rPr>
      <w:b/>
      <w:i/>
      <w:sz w:val="28"/>
    </w:rPr>
  </w:style>
  <w:style w:type="paragraph" w:styleId="Onderwerpvanopmerking">
    <w:name w:val="annotation subject"/>
    <w:basedOn w:val="ZsysbasisOpaal"/>
    <w:next w:val="BasistekstOpaal"/>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rebuchet MS" w:hAnsi="Trebuchet MS" w:cs="Maiandra GD"/>
      <w:b/>
      <w:bCs/>
      <w:sz w:val="22"/>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OpaalChar"/>
    <w:link w:val="Plattetekst"/>
    <w:semiHidden/>
    <w:rsid w:val="00E7078D"/>
    <w:rPr>
      <w:rFonts w:ascii="Trebuchet MS" w:hAnsi="Trebuchet MS" w:cs="Maiandra GD"/>
      <w:sz w:val="22"/>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Opaal"/>
    <w:next w:val="BasistekstOpaal"/>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Opaal"/>
    <w:next w:val="BasistekstOpaal"/>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Opaal">
    <w:name w:val="Tabel zonder opmaak Opaal"/>
    <w:basedOn w:val="Standaardtabel"/>
    <w:uiPriority w:val="99"/>
    <w:qFormat/>
    <w:rsid w:val="00D16E87"/>
    <w:pPr>
      <w:spacing w:line="240" w:lineRule="auto"/>
    </w:pPr>
    <w:tblPr>
      <w:tblCellMar>
        <w:left w:w="0" w:type="dxa"/>
        <w:right w:w="0" w:type="dxa"/>
      </w:tblCellMar>
    </w:tblPr>
  </w:style>
  <w:style w:type="paragraph" w:customStyle="1" w:styleId="IntroOpaal">
    <w:name w:val="Intro Opaal"/>
    <w:basedOn w:val="ZsysbasisOpaal"/>
    <w:rsid w:val="002B7745"/>
    <w:pPr>
      <w:spacing w:after="380" w:line="380" w:lineRule="atLeast"/>
    </w:pPr>
    <w:rPr>
      <w:b/>
    </w:rPr>
  </w:style>
  <w:style w:type="paragraph" w:customStyle="1" w:styleId="WaarschuwingstekstOpaal">
    <w:name w:val="Waarschuwingstekst Opaal"/>
    <w:basedOn w:val="ZsysbasisOpaal"/>
    <w:next w:val="BasistekstOpaal"/>
    <w:link w:val="WaarschuwingstekstOpaalChar"/>
    <w:rsid w:val="00A07EA4"/>
    <w:rPr>
      <w:b/>
      <w:color w:val="FF0000"/>
    </w:rPr>
  </w:style>
  <w:style w:type="character" w:customStyle="1" w:styleId="KoptekstChar">
    <w:name w:val="Koptekst Char"/>
    <w:basedOn w:val="ZsysbasisOpaalChar"/>
    <w:link w:val="Koptekst"/>
    <w:semiHidden/>
    <w:rsid w:val="00A07EA4"/>
    <w:rPr>
      <w:rFonts w:ascii="Trebuchet MS" w:hAnsi="Trebuchet MS" w:cs="Maiandra GD"/>
      <w:sz w:val="22"/>
      <w:szCs w:val="18"/>
    </w:rPr>
  </w:style>
  <w:style w:type="character" w:customStyle="1" w:styleId="WaarschuwingstekstOpaalChar">
    <w:name w:val="Waarschuwingstekst Opaal Char"/>
    <w:basedOn w:val="KoptekstChar"/>
    <w:link w:val="WaarschuwingstekstOpaal"/>
    <w:rsid w:val="00A07EA4"/>
    <w:rPr>
      <w:rFonts w:ascii="Trebuchet MS" w:hAnsi="Trebuchet MS" w:cs="Maiandra GD"/>
      <w:b/>
      <w:color w:val="FF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1.jpg@01D06227.D1840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AppData\Local\Temp\Temp1_Versie%201.0%20sjablonen%20poster%20en%20flyer%20Opaal.zip\Poster%20A4%20Opaal.dotx" TargetMode="External"/></Relationships>
</file>

<file path=word/theme/theme1.xml><?xml version="1.0" encoding="utf-8"?>
<a:theme xmlns:a="http://schemas.openxmlformats.org/drawingml/2006/main" name="Office-thema">
  <a:themeElements>
    <a:clrScheme name="Kleurenschema Opaal">
      <a:dk1>
        <a:sysClr val="windowText" lastClr="000000"/>
      </a:dk1>
      <a:lt1>
        <a:sysClr val="window" lastClr="FFFFFF"/>
      </a:lt1>
      <a:dk2>
        <a:srgbClr val="1F497D"/>
      </a:dk2>
      <a:lt2>
        <a:srgbClr val="EEECE1"/>
      </a:lt2>
      <a:accent1>
        <a:srgbClr val="D6776F"/>
      </a:accent1>
      <a:accent2>
        <a:srgbClr val="DEEEFA"/>
      </a:accent2>
      <a:accent3>
        <a:srgbClr val="483427"/>
      </a:accent3>
      <a:accent4>
        <a:srgbClr val="EEC8C5"/>
      </a:accent4>
      <a:accent5>
        <a:srgbClr val="77B9EA"/>
      </a:accent5>
      <a:accent6>
        <a:srgbClr val="C6AA97"/>
      </a:accent6>
      <a:hlink>
        <a:srgbClr val="0000FF"/>
      </a:hlink>
      <a:folHlink>
        <a:srgbClr val="800080"/>
      </a:folHlink>
    </a:clrScheme>
    <a:fontScheme name="Lettertype Trebuchet MS">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5B6E-6C5F-4AAC-A5E1-EE4CEFD7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A4 Opaal</Template>
  <TotalTime>1</TotalTime>
  <Pages>1</Pages>
  <Words>178</Words>
  <Characters>979</Characters>
  <Application>Microsoft Office Word</Application>
  <DocSecurity>4</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Poster</vt:lpstr>
      <vt:lpstr>Sjabloon</vt:lpstr>
    </vt:vector>
  </TitlesOfParts>
  <Company>Opaal</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dc:title>
  <dc:creator>Eigenaar</dc:creator>
  <dc:description>sjabloonversie 1.0 - 4 juni 2014 _x000d_
lay-out: de Ruimte ontwerpers vof_x000d_
sjablonen: www.joulesunlimited.nl</dc:description>
  <cp:lastModifiedBy>Dickie van de Kaa</cp:lastModifiedBy>
  <cp:revision>2</cp:revision>
  <cp:lastPrinted>2015-03-19T15:43:00Z</cp:lastPrinted>
  <dcterms:created xsi:type="dcterms:W3CDTF">2015-04-09T12:13:00Z</dcterms:created>
  <dcterms:modified xsi:type="dcterms:W3CDTF">2015-04-09T12:13:00Z</dcterms:modified>
</cp:coreProperties>
</file>